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D6337" w:rsidRDefault="001942E3">
      <w:pPr>
        <w:spacing w:line="0" w:lineRule="atLeast"/>
        <w:jc w:val="right"/>
        <w:rPr>
          <w:rFonts w:ascii="Arial Narrow" w:eastAsia="Century Gothic" w:hAnsi="Arial Narrow"/>
          <w:b/>
          <w:i/>
        </w:rPr>
      </w:pPr>
      <w:r>
        <w:rPr>
          <w:rFonts w:ascii="Arial Narrow" w:eastAsia="Times New Roman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05AE54" wp14:editId="43FD98A5">
                <wp:simplePos x="0" y="0"/>
                <wp:positionH relativeFrom="column">
                  <wp:posOffset>5324475</wp:posOffset>
                </wp:positionH>
                <wp:positionV relativeFrom="paragraph">
                  <wp:posOffset>-24130</wp:posOffset>
                </wp:positionV>
                <wp:extent cx="518795" cy="273050"/>
                <wp:effectExtent l="4445" t="4445" r="10160" b="14605"/>
                <wp:wrapNone/>
                <wp:docPr id="9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37EFD" w:rsidRDefault="00337EFD" w:rsidP="001942E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w14:anchorId="1B05AE54" id="_x0000_t202" coordsize="21600,21600" o:spt="202" path="m,l,21600r21600,l21600,xe">
                <v:stroke joinstyle="miter"/>
                <v:path gradientshapeok="t" o:connecttype="rect"/>
              </v:shapetype>
              <v:shape id="Text Box 184" o:spid="_x0000_s1026" type="#_x0000_t202" style="position:absolute;left:0;text-align:left;margin-left:419.25pt;margin-top:-1.9pt;width:40.85pt;height:21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">
                <v:textbox>
                  <w:txbxContent>
                    <w:p w:rsidR="00337EFD" w:rsidRDefault="00337EFD" w:rsidP="001942E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</w:t>
                      </w:r>
                    </w:p>
                  </w:txbxContent>
                </v:textbox>
              </v:shape>
            </w:pict>
          </mc:Fallback>
        </mc:AlternateContent>
      </w:r>
    </w:p>
    <w:p w:rsidR="001942E3" w:rsidRDefault="001942E3">
      <w:pPr>
        <w:spacing w:line="0" w:lineRule="atLeast"/>
        <w:ind w:left="5040"/>
        <w:jc w:val="center"/>
        <w:rPr>
          <w:rFonts w:ascii="Arial Narrow" w:eastAsia="Century Gothic" w:hAnsi="Arial Narrow"/>
          <w:b/>
          <w:i/>
        </w:rPr>
      </w:pPr>
    </w:p>
    <w:p w:rsidR="001942E3" w:rsidRDefault="001942E3">
      <w:pPr>
        <w:spacing w:line="0" w:lineRule="atLeast"/>
        <w:ind w:left="5040"/>
        <w:jc w:val="center"/>
        <w:rPr>
          <w:rFonts w:ascii="Arial Narrow" w:eastAsia="Century Gothic" w:hAnsi="Arial Narrow"/>
          <w:b/>
          <w:i/>
        </w:rPr>
      </w:pPr>
    </w:p>
    <w:p w:rsidR="002D6337" w:rsidRDefault="00F20775">
      <w:pPr>
        <w:spacing w:line="0" w:lineRule="atLeast"/>
        <w:ind w:left="5040"/>
        <w:jc w:val="center"/>
        <w:rPr>
          <w:rFonts w:ascii="Arial Narrow" w:eastAsia="Century Gothic" w:hAnsi="Arial Narrow"/>
          <w:b/>
          <w:i/>
        </w:rPr>
      </w:pPr>
      <w:r>
        <w:rPr>
          <w:rFonts w:ascii="Arial Narrow" w:eastAsia="Century Gothic" w:hAnsi="Arial Narrow"/>
          <w:b/>
          <w:i/>
        </w:rPr>
        <w:t>BORAN</w:t>
      </w:r>
      <w:r w:rsidR="00DE320A">
        <w:rPr>
          <w:rFonts w:ascii="Arial Narrow" w:eastAsia="Century Gothic" w:hAnsi="Arial Narrow"/>
          <w:b/>
          <w:i/>
        </w:rPr>
        <w:t>G C: 100-KBM (HEA 35/6/1) pind.2/2021</w:t>
      </w:r>
      <w:r>
        <w:rPr>
          <w:rFonts w:ascii="Arial Narrow" w:eastAsia="Century Gothic" w:hAnsi="Arial Narrow"/>
          <w:b/>
          <w:i/>
        </w:rPr>
        <w:t>)</w:t>
      </w: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283"/>
        <w:gridCol w:w="1701"/>
      </w:tblGrid>
      <w:tr w:rsidR="002D6337">
        <w:tc>
          <w:tcPr>
            <w:tcW w:w="4258" w:type="dxa"/>
            <w:shd w:val="clear" w:color="auto" w:fill="auto"/>
          </w:tcPr>
          <w:p w:rsidR="002D6337" w:rsidRDefault="00F20775">
            <w:pPr>
              <w:spacing w:before="100" w:after="100" w:line="269" w:lineRule="exact"/>
              <w:rPr>
                <w:rFonts w:ascii="Arial Narrow" w:eastAsia="Times New Roman" w:hAnsi="Arial Narrow"/>
                <w:b/>
                <w:sz w:val="18"/>
              </w:rPr>
            </w:pPr>
            <w:r>
              <w:rPr>
                <w:rFonts w:ascii="Arial Narrow" w:eastAsia="Times New Roman" w:hAnsi="Arial Narrow"/>
                <w:b/>
                <w:sz w:val="18"/>
              </w:rPr>
              <w:t xml:space="preserve">  TARIKH AKTIVITI/PROGRAM (DIISI OLEH PEMOHON)</w:t>
            </w:r>
          </w:p>
        </w:tc>
        <w:tc>
          <w:tcPr>
            <w:tcW w:w="283" w:type="dxa"/>
            <w:shd w:val="clear" w:color="auto" w:fill="auto"/>
          </w:tcPr>
          <w:p w:rsidR="002D6337" w:rsidRDefault="00F20775">
            <w:pPr>
              <w:spacing w:before="100" w:after="100" w:line="269" w:lineRule="exact"/>
              <w:jc w:val="center"/>
              <w:rPr>
                <w:rFonts w:ascii="Arial Narrow" w:eastAsia="Times New Roman" w:hAnsi="Arial Narrow"/>
                <w:b/>
                <w:sz w:val="18"/>
              </w:rPr>
            </w:pPr>
            <w:r>
              <w:rPr>
                <w:rFonts w:ascii="Arial Narrow" w:eastAsia="Times New Roman" w:hAnsi="Arial Narrow"/>
                <w:b/>
                <w:sz w:val="18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2D6337" w:rsidRDefault="002D6337">
            <w:pPr>
              <w:spacing w:before="100" w:after="100" w:line="269" w:lineRule="exact"/>
              <w:rPr>
                <w:rFonts w:ascii="Arial Narrow" w:eastAsia="Times New Roman" w:hAnsi="Arial Narrow"/>
                <w:b/>
                <w:sz w:val="18"/>
              </w:rPr>
            </w:pPr>
          </w:p>
        </w:tc>
      </w:tr>
      <w:tr w:rsidR="002D6337">
        <w:tc>
          <w:tcPr>
            <w:tcW w:w="4258" w:type="dxa"/>
            <w:shd w:val="clear" w:color="auto" w:fill="auto"/>
          </w:tcPr>
          <w:p w:rsidR="002D6337" w:rsidRDefault="00F20775">
            <w:pPr>
              <w:spacing w:before="100" w:after="100" w:line="269" w:lineRule="exact"/>
              <w:rPr>
                <w:rFonts w:ascii="Arial Narrow" w:eastAsia="Times New Roman" w:hAnsi="Arial Narrow"/>
                <w:b/>
                <w:sz w:val="18"/>
              </w:rPr>
            </w:pPr>
            <w:r>
              <w:rPr>
                <w:rFonts w:ascii="Arial Narrow" w:eastAsia="Times New Roman" w:hAnsi="Arial Narrow"/>
                <w:b/>
                <w:sz w:val="18"/>
              </w:rPr>
              <w:t xml:space="preserve">  BILANGAN PERMOHONAN (DIISI OLEH BAHAGIAN HEA)</w:t>
            </w:r>
          </w:p>
        </w:tc>
        <w:tc>
          <w:tcPr>
            <w:tcW w:w="283" w:type="dxa"/>
            <w:shd w:val="clear" w:color="auto" w:fill="auto"/>
          </w:tcPr>
          <w:p w:rsidR="002D6337" w:rsidRDefault="00F20775">
            <w:pPr>
              <w:spacing w:before="100" w:after="100" w:line="269" w:lineRule="exact"/>
              <w:jc w:val="center"/>
              <w:rPr>
                <w:rFonts w:ascii="Arial Narrow" w:eastAsia="Times New Roman" w:hAnsi="Arial Narrow"/>
                <w:b/>
                <w:sz w:val="18"/>
              </w:rPr>
            </w:pPr>
            <w:r>
              <w:rPr>
                <w:rFonts w:ascii="Arial Narrow" w:eastAsia="Times New Roman" w:hAnsi="Arial Narrow"/>
                <w:b/>
                <w:sz w:val="18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2D6337" w:rsidRDefault="002D6337">
            <w:pPr>
              <w:spacing w:before="100" w:after="100" w:line="269" w:lineRule="exact"/>
              <w:rPr>
                <w:rFonts w:ascii="Arial Narrow" w:eastAsia="Times New Roman" w:hAnsi="Arial Narrow"/>
                <w:b/>
                <w:sz w:val="18"/>
              </w:rPr>
            </w:pPr>
          </w:p>
        </w:tc>
      </w:tr>
    </w:tbl>
    <w:p w:rsidR="002D6337" w:rsidRDefault="002D6337">
      <w:pPr>
        <w:spacing w:line="194" w:lineRule="exact"/>
        <w:rPr>
          <w:rFonts w:ascii="Arial Narrow" w:eastAsia="Times New Roman" w:hAnsi="Arial Narrow"/>
        </w:rPr>
      </w:pPr>
    </w:p>
    <w:p w:rsidR="002D6337" w:rsidRDefault="002D6337">
      <w:pPr>
        <w:spacing w:line="194" w:lineRule="exact"/>
        <w:rPr>
          <w:rFonts w:ascii="Arial Narrow" w:eastAsia="Times New Roman" w:hAnsi="Arial Narrow"/>
        </w:rPr>
      </w:pPr>
    </w:p>
    <w:p w:rsidR="002D6337" w:rsidRDefault="00F20775">
      <w:pPr>
        <w:spacing w:line="0" w:lineRule="atLeast"/>
        <w:ind w:left="2880"/>
        <w:rPr>
          <w:rFonts w:ascii="Arial Narrow" w:eastAsia="Tahoma" w:hAnsi="Arial Narrow"/>
          <w:b/>
        </w:rPr>
      </w:pPr>
      <w:r>
        <w:rPr>
          <w:rFonts w:ascii="Arial Narrow" w:eastAsia="Tahoma" w:hAnsi="Arial Narrow"/>
          <w:b/>
        </w:rPr>
        <w:t xml:space="preserve">     UiTM KAMPUS BANDARAYA MELAKA</w:t>
      </w:r>
    </w:p>
    <w:p w:rsidR="002D6337" w:rsidRDefault="00F20775">
      <w:pPr>
        <w:spacing w:line="0" w:lineRule="atLeast"/>
        <w:ind w:left="1520" w:firstLine="640"/>
        <w:rPr>
          <w:rFonts w:ascii="Arial Narrow" w:eastAsia="Tahoma" w:hAnsi="Arial Narrow"/>
          <w:b/>
        </w:rPr>
      </w:pPr>
      <w:r>
        <w:rPr>
          <w:rFonts w:ascii="Arial Narrow" w:eastAsia="Tahoma" w:hAnsi="Arial Narrow"/>
          <w:b/>
        </w:rPr>
        <w:t>BORANG PERMOHONAN MENGADAKAN AKTIVITI AKADEMIK</w:t>
      </w:r>
    </w:p>
    <w:p w:rsidR="002D6337" w:rsidRDefault="002D6337">
      <w:pPr>
        <w:spacing w:line="241" w:lineRule="exact"/>
        <w:rPr>
          <w:rFonts w:ascii="Arial Narrow" w:eastAsia="Times New Roman" w:hAnsi="Arial Narrow"/>
        </w:rPr>
      </w:pPr>
    </w:p>
    <w:p w:rsidR="002D6337" w:rsidRDefault="00F20775">
      <w:pPr>
        <w:spacing w:line="0" w:lineRule="atLeast"/>
        <w:rPr>
          <w:rFonts w:ascii="Arial Narrow" w:eastAsia="Tahoma" w:hAnsi="Arial Narrow"/>
          <w:b/>
        </w:rPr>
      </w:pPr>
      <w:r>
        <w:rPr>
          <w:rFonts w:ascii="Arial Narrow" w:eastAsia="Tahoma" w:hAnsi="Arial Narrow"/>
          <w:b/>
        </w:rPr>
        <w:t>PERHATIAN</w:t>
      </w:r>
    </w:p>
    <w:p w:rsidR="002D6337" w:rsidRDefault="002D6337">
      <w:pPr>
        <w:spacing w:line="246" w:lineRule="exact"/>
        <w:rPr>
          <w:rFonts w:ascii="Arial Narrow" w:eastAsia="Times New Roman" w:hAnsi="Arial Narrow"/>
        </w:rPr>
      </w:pPr>
    </w:p>
    <w:p w:rsidR="002D6337" w:rsidRDefault="00F20775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1040" w:hanging="720"/>
        <w:jc w:val="both"/>
        <w:rPr>
          <w:rFonts w:ascii="Arial Narrow" w:eastAsia="Tahoma" w:hAnsi="Arial Narrow"/>
        </w:rPr>
      </w:pPr>
      <w:r>
        <w:rPr>
          <w:rFonts w:ascii="Arial Narrow" w:eastAsia="Tahoma" w:hAnsi="Arial Narrow"/>
        </w:rPr>
        <w:t>Aktiviti yang dilaksanakan di luar kampus perlu disertai oleh Pegawai Pengiring daripada Kumpulan A.</w:t>
      </w:r>
    </w:p>
    <w:p w:rsidR="002D6337" w:rsidRDefault="002D6337">
      <w:pPr>
        <w:spacing w:line="243" w:lineRule="exact"/>
        <w:rPr>
          <w:rFonts w:ascii="Arial Narrow" w:eastAsia="Tahoma" w:hAnsi="Arial Narrow"/>
        </w:rPr>
      </w:pPr>
    </w:p>
    <w:p w:rsidR="002D6337" w:rsidRDefault="00F20775"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1060" w:hanging="720"/>
        <w:jc w:val="both"/>
        <w:rPr>
          <w:rFonts w:ascii="Arial Narrow" w:eastAsia="Tahoma" w:hAnsi="Arial Narrow"/>
        </w:rPr>
      </w:pPr>
      <w:r>
        <w:rPr>
          <w:rFonts w:ascii="Arial Narrow" w:eastAsia="Tahoma" w:hAnsi="Arial Narrow"/>
        </w:rPr>
        <w:t xml:space="preserve">Borang yang telah diisi, dimajukan ke Kaunter HEA </w:t>
      </w:r>
      <w:r>
        <w:rPr>
          <w:rFonts w:ascii="Arial Narrow" w:eastAsia="Tahoma" w:hAnsi="Arial Narrow"/>
          <w:b/>
        </w:rPr>
        <w:t>selewat-lewatnya 4 minggu</w:t>
      </w:r>
      <w:r>
        <w:rPr>
          <w:rFonts w:ascii="Arial Narrow" w:eastAsia="Tahoma" w:hAnsi="Arial Narrow"/>
        </w:rPr>
        <w:t xml:space="preserve"> </w:t>
      </w:r>
      <w:r>
        <w:rPr>
          <w:rFonts w:ascii="Arial Narrow" w:eastAsia="Tahoma" w:hAnsi="Arial Narrow"/>
          <w:b/>
        </w:rPr>
        <w:t>sebelum program diadakan</w:t>
      </w:r>
      <w:r>
        <w:rPr>
          <w:rFonts w:ascii="Arial Narrow" w:eastAsia="Tahoma" w:hAnsi="Arial Narrow"/>
        </w:rPr>
        <w:t>.</w:t>
      </w:r>
    </w:p>
    <w:p w:rsidR="002D6337" w:rsidRDefault="002D6337">
      <w:pPr>
        <w:spacing w:line="242" w:lineRule="exact"/>
        <w:rPr>
          <w:rFonts w:ascii="Arial Narrow" w:eastAsia="Tahoma" w:hAnsi="Arial Narrow"/>
        </w:rPr>
      </w:pPr>
    </w:p>
    <w:p w:rsidR="002D6337" w:rsidRDefault="00F2077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20"/>
        <w:jc w:val="both"/>
        <w:rPr>
          <w:rFonts w:ascii="Arial Narrow" w:eastAsia="Tahoma" w:hAnsi="Arial Narrow"/>
        </w:rPr>
      </w:pPr>
      <w:r>
        <w:rPr>
          <w:rFonts w:ascii="Arial Narrow" w:eastAsia="Tahoma" w:hAnsi="Arial Narrow"/>
        </w:rPr>
        <w:t>Sila sertakan senarai nama, No K/P UiTM, Kursus Siswa/i yang turut serta.</w:t>
      </w:r>
    </w:p>
    <w:p w:rsidR="002D6337" w:rsidRDefault="002D6337">
      <w:pPr>
        <w:spacing w:line="240" w:lineRule="exact"/>
        <w:rPr>
          <w:rFonts w:ascii="Arial Narrow" w:eastAsia="Tahoma" w:hAnsi="Arial Narrow"/>
        </w:rPr>
      </w:pPr>
    </w:p>
    <w:p w:rsidR="002D6337" w:rsidRDefault="00F2077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20"/>
        <w:jc w:val="both"/>
        <w:rPr>
          <w:rFonts w:ascii="Arial Narrow" w:eastAsia="Tahoma" w:hAnsi="Arial Narrow"/>
        </w:rPr>
      </w:pPr>
      <w:r>
        <w:rPr>
          <w:rFonts w:ascii="Arial Narrow" w:eastAsia="Tahoma" w:hAnsi="Arial Narrow"/>
        </w:rPr>
        <w:t>Sila dapatkan kelulusan penggunaan tempat dan kenderaan terlebih dahulu.</w:t>
      </w:r>
    </w:p>
    <w:p w:rsidR="002D6337" w:rsidRDefault="002D6337">
      <w:pPr>
        <w:spacing w:line="243" w:lineRule="exact"/>
        <w:rPr>
          <w:rFonts w:ascii="Arial Narrow" w:eastAsia="Tahoma" w:hAnsi="Arial Narrow"/>
        </w:rPr>
      </w:pPr>
    </w:p>
    <w:p w:rsidR="002D6337" w:rsidRDefault="00F20775"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1060" w:hanging="720"/>
        <w:jc w:val="both"/>
        <w:rPr>
          <w:rFonts w:ascii="Arial Narrow" w:eastAsia="Tahoma" w:hAnsi="Arial Narrow"/>
        </w:rPr>
      </w:pPr>
      <w:r>
        <w:rPr>
          <w:rFonts w:ascii="Arial Narrow" w:eastAsia="Tahoma" w:hAnsi="Arial Narrow"/>
        </w:rPr>
        <w:t xml:space="preserve">Semua Penasihat Persatuan perlu mendapatkan </w:t>
      </w:r>
      <w:r>
        <w:rPr>
          <w:rFonts w:ascii="Arial Narrow" w:eastAsia="Tahoma" w:hAnsi="Arial Narrow"/>
          <w:b/>
        </w:rPr>
        <w:t>khidmat perundingan berkaitan</w:t>
      </w:r>
      <w:r>
        <w:rPr>
          <w:rFonts w:ascii="Arial Narrow" w:eastAsia="Tahoma" w:hAnsi="Arial Narrow"/>
        </w:rPr>
        <w:t xml:space="preserve"> </w:t>
      </w:r>
      <w:r>
        <w:rPr>
          <w:rFonts w:ascii="Arial Narrow" w:eastAsia="Tahoma" w:hAnsi="Arial Narrow"/>
          <w:b/>
        </w:rPr>
        <w:t xml:space="preserve">pengurusan kewangan </w:t>
      </w:r>
      <w:r>
        <w:rPr>
          <w:rFonts w:ascii="Arial Narrow" w:eastAsia="Tahoma" w:hAnsi="Arial Narrow"/>
        </w:rPr>
        <w:t>dengan</w:t>
      </w:r>
      <w:r>
        <w:rPr>
          <w:rFonts w:ascii="Arial Narrow" w:eastAsia="Tahoma" w:hAnsi="Arial Narrow"/>
          <w:b/>
        </w:rPr>
        <w:t xml:space="preserve"> Bahagian Bendahari</w:t>
      </w:r>
      <w:r>
        <w:rPr>
          <w:rFonts w:ascii="Arial Narrow" w:eastAsia="Tahoma" w:hAnsi="Arial Narrow"/>
        </w:rPr>
        <w:t>.</w:t>
      </w:r>
    </w:p>
    <w:p w:rsidR="002D6337" w:rsidRDefault="002D6337">
      <w:pPr>
        <w:spacing w:line="244" w:lineRule="exact"/>
        <w:rPr>
          <w:rFonts w:ascii="Arial Narrow" w:eastAsia="Tahoma" w:hAnsi="Arial Narrow"/>
        </w:rPr>
      </w:pPr>
    </w:p>
    <w:p w:rsidR="002D6337" w:rsidRDefault="00F20775"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1040" w:hanging="720"/>
        <w:jc w:val="both"/>
        <w:rPr>
          <w:rFonts w:ascii="Arial Narrow" w:eastAsia="Tahoma" w:hAnsi="Arial Narrow"/>
        </w:rPr>
      </w:pPr>
      <w:r>
        <w:rPr>
          <w:rFonts w:ascii="Arial Narrow" w:eastAsia="Tahoma" w:hAnsi="Arial Narrow"/>
        </w:rPr>
        <w:t>Segala urusan berkaitan proses penyediaan keperluan sepanjang program dan selepas program harus diselesaikan sendiri oleh Penasihat Persatuan. Sebagai contoh:-</w:t>
      </w:r>
    </w:p>
    <w:p w:rsidR="002D6337" w:rsidRDefault="002D6337">
      <w:pPr>
        <w:spacing w:line="1" w:lineRule="exact"/>
        <w:rPr>
          <w:rFonts w:ascii="Arial Narrow" w:eastAsia="Tahoma" w:hAnsi="Arial Narrow"/>
        </w:rPr>
      </w:pPr>
    </w:p>
    <w:p w:rsidR="002D6337" w:rsidRDefault="00F20775">
      <w:pPr>
        <w:spacing w:line="239" w:lineRule="auto"/>
        <w:ind w:left="720" w:right="1060"/>
        <w:jc w:val="both"/>
        <w:rPr>
          <w:rFonts w:ascii="Arial Narrow" w:eastAsia="Tahoma" w:hAnsi="Arial Narrow"/>
          <w:b/>
        </w:rPr>
      </w:pPr>
      <w:r>
        <w:rPr>
          <w:rFonts w:ascii="Arial Narrow" w:eastAsia="Tahoma" w:hAnsi="Arial Narrow"/>
          <w:b/>
        </w:rPr>
        <w:t>Penyediaan PB 3/80, GRN, Pendahuluan Pelbagai, Tuntutan Pemulangan dan Pelarasan Pendahuluan dan Pengesahan Salinan Dokumen Asal.</w:t>
      </w:r>
    </w:p>
    <w:p w:rsidR="002D6337" w:rsidRDefault="002D6337">
      <w:pPr>
        <w:spacing w:line="244" w:lineRule="exact"/>
        <w:rPr>
          <w:rFonts w:ascii="Arial Narrow" w:eastAsia="Tahoma" w:hAnsi="Arial Narrow"/>
        </w:rPr>
      </w:pPr>
    </w:p>
    <w:p w:rsidR="002D6337" w:rsidRDefault="00F20775"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1040" w:hanging="720"/>
        <w:jc w:val="both"/>
        <w:rPr>
          <w:rFonts w:ascii="Arial Narrow" w:eastAsia="Tahoma" w:hAnsi="Arial Narrow"/>
          <w:b/>
        </w:rPr>
      </w:pPr>
      <w:r>
        <w:rPr>
          <w:rFonts w:ascii="Arial Narrow" w:eastAsia="Tahoma" w:hAnsi="Arial Narrow"/>
        </w:rPr>
        <w:t xml:space="preserve">Laporan aktiviti berbentuk CD bergambar warna dan di jilid hendaklah disediakan serta dikemukakan ke pejabat HEA </w:t>
      </w:r>
      <w:r>
        <w:rPr>
          <w:rFonts w:ascii="Arial Narrow" w:eastAsia="Tahoma" w:hAnsi="Arial Narrow"/>
          <w:b/>
        </w:rPr>
        <w:t>selewat-lewatnya 7 hari setelah selesai program</w:t>
      </w:r>
      <w:r>
        <w:rPr>
          <w:rFonts w:ascii="Arial Narrow" w:eastAsia="Tahoma" w:hAnsi="Arial Narrow"/>
        </w:rPr>
        <w:t xml:space="preserve"> </w:t>
      </w:r>
      <w:r>
        <w:rPr>
          <w:rFonts w:ascii="Arial Narrow" w:eastAsia="Tahoma" w:hAnsi="Arial Narrow"/>
          <w:b/>
        </w:rPr>
        <w:t>dijalankan untuk makluman HEA.</w:t>
      </w:r>
    </w:p>
    <w:p w:rsidR="002D6337" w:rsidRDefault="002D6337">
      <w:pPr>
        <w:spacing w:line="241" w:lineRule="exact"/>
        <w:rPr>
          <w:rFonts w:ascii="Arial Narrow" w:eastAsia="Tahoma" w:hAnsi="Arial Narrow"/>
          <w:b/>
        </w:rPr>
      </w:pPr>
    </w:p>
    <w:p w:rsidR="002D6337" w:rsidRDefault="00F20775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720"/>
        <w:jc w:val="both"/>
        <w:rPr>
          <w:rFonts w:ascii="Arial Narrow" w:eastAsia="Tahoma" w:hAnsi="Arial Narrow"/>
        </w:rPr>
      </w:pPr>
      <w:r>
        <w:rPr>
          <w:rFonts w:ascii="Arial Narrow" w:eastAsia="Tahoma" w:hAnsi="Arial Narrow"/>
        </w:rPr>
        <w:t xml:space="preserve">Pembiayaan  :  </w:t>
      </w:r>
      <w:r>
        <w:rPr>
          <w:rFonts w:ascii="Arial Narrow" w:eastAsia="Tahoma" w:hAnsi="Arial Narrow"/>
          <w:b/>
        </w:rPr>
        <w:t>Untuk kegunaan Unit Pentadbiran AM HEA</w:t>
      </w: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F20775">
      <w:pPr>
        <w:numPr>
          <w:ilvl w:val="0"/>
          <w:numId w:val="2"/>
        </w:numPr>
        <w:spacing w:line="200" w:lineRule="exact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</w:rPr>
        <w:t>TABUNG AMANAH PEMBANGUNAN AKADEMIK (FAKULTI) : -</w:t>
      </w: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tbl>
      <w:tblPr>
        <w:tblW w:w="0" w:type="auto"/>
        <w:tblInd w:w="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357"/>
        <w:gridCol w:w="567"/>
        <w:gridCol w:w="1584"/>
        <w:gridCol w:w="1980"/>
      </w:tblGrid>
      <w:tr w:rsidR="002D6337">
        <w:tc>
          <w:tcPr>
            <w:tcW w:w="425" w:type="dxa"/>
            <w:shd w:val="clear" w:color="auto" w:fill="auto"/>
          </w:tcPr>
          <w:p w:rsidR="002D6337" w:rsidRDefault="00F20775">
            <w:pPr>
              <w:spacing w:before="120" w:after="120"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BIL</w:t>
            </w:r>
          </w:p>
        </w:tc>
        <w:tc>
          <w:tcPr>
            <w:tcW w:w="2357" w:type="dxa"/>
            <w:shd w:val="clear" w:color="auto" w:fill="auto"/>
          </w:tcPr>
          <w:p w:rsidR="002D6337" w:rsidRDefault="00F20775">
            <w:pPr>
              <w:spacing w:before="120" w:after="120" w:line="200" w:lineRule="exac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 PROGRAM</w:t>
            </w:r>
          </w:p>
        </w:tc>
        <w:tc>
          <w:tcPr>
            <w:tcW w:w="567" w:type="dxa"/>
            <w:shd w:val="clear" w:color="auto" w:fill="auto"/>
          </w:tcPr>
          <w:p w:rsidR="002D6337" w:rsidRDefault="00F20775">
            <w:pPr>
              <w:spacing w:before="120" w:after="120"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:</w:t>
            </w:r>
          </w:p>
        </w:tc>
        <w:tc>
          <w:tcPr>
            <w:tcW w:w="1584" w:type="dxa"/>
            <w:shd w:val="clear" w:color="auto" w:fill="auto"/>
          </w:tcPr>
          <w:p w:rsidR="002D6337" w:rsidRDefault="00F20775">
            <w:pPr>
              <w:spacing w:before="120" w:after="120"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JUMLAH PELAJAR</w:t>
            </w:r>
          </w:p>
        </w:tc>
        <w:tc>
          <w:tcPr>
            <w:tcW w:w="1980" w:type="dxa"/>
          </w:tcPr>
          <w:p w:rsidR="002D6337" w:rsidRDefault="00F20775">
            <w:pPr>
              <w:spacing w:before="120" w:after="120"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JUMLAH (RM)</w:t>
            </w:r>
          </w:p>
        </w:tc>
      </w:tr>
      <w:tr w:rsidR="002D6337">
        <w:tc>
          <w:tcPr>
            <w:tcW w:w="425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i.</w:t>
            </w:r>
          </w:p>
        </w:tc>
        <w:tc>
          <w:tcPr>
            <w:tcW w:w="2357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 BA232</w:t>
            </w:r>
          </w:p>
        </w:tc>
        <w:tc>
          <w:tcPr>
            <w:tcW w:w="567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:</w:t>
            </w:r>
          </w:p>
        </w:tc>
        <w:tc>
          <w:tcPr>
            <w:tcW w:w="1584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RM</w:t>
            </w:r>
          </w:p>
        </w:tc>
      </w:tr>
      <w:tr w:rsidR="002D6337">
        <w:tc>
          <w:tcPr>
            <w:tcW w:w="425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ii.</w:t>
            </w:r>
          </w:p>
        </w:tc>
        <w:tc>
          <w:tcPr>
            <w:tcW w:w="2357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 BA240</w:t>
            </w:r>
          </w:p>
        </w:tc>
        <w:tc>
          <w:tcPr>
            <w:tcW w:w="567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:</w:t>
            </w:r>
          </w:p>
        </w:tc>
        <w:tc>
          <w:tcPr>
            <w:tcW w:w="1584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RM</w:t>
            </w:r>
          </w:p>
        </w:tc>
      </w:tr>
      <w:tr w:rsidR="002D6337">
        <w:tc>
          <w:tcPr>
            <w:tcW w:w="425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iii.</w:t>
            </w:r>
          </w:p>
        </w:tc>
        <w:tc>
          <w:tcPr>
            <w:tcW w:w="2357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 BA242</w:t>
            </w:r>
          </w:p>
        </w:tc>
        <w:tc>
          <w:tcPr>
            <w:tcW w:w="567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:</w:t>
            </w:r>
          </w:p>
        </w:tc>
        <w:tc>
          <w:tcPr>
            <w:tcW w:w="1584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RM</w:t>
            </w:r>
          </w:p>
        </w:tc>
      </w:tr>
      <w:tr w:rsidR="002D6337">
        <w:tc>
          <w:tcPr>
            <w:tcW w:w="425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iv.</w:t>
            </w:r>
          </w:p>
        </w:tc>
        <w:tc>
          <w:tcPr>
            <w:tcW w:w="2357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 BA243</w:t>
            </w:r>
          </w:p>
        </w:tc>
        <w:tc>
          <w:tcPr>
            <w:tcW w:w="567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:</w:t>
            </w:r>
          </w:p>
        </w:tc>
        <w:tc>
          <w:tcPr>
            <w:tcW w:w="1584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RM</w:t>
            </w:r>
          </w:p>
        </w:tc>
      </w:tr>
      <w:tr w:rsidR="002D6337">
        <w:tc>
          <w:tcPr>
            <w:tcW w:w="425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v.</w:t>
            </w:r>
          </w:p>
        </w:tc>
        <w:tc>
          <w:tcPr>
            <w:tcW w:w="2357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 BA246</w:t>
            </w:r>
          </w:p>
        </w:tc>
        <w:tc>
          <w:tcPr>
            <w:tcW w:w="567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:</w:t>
            </w:r>
          </w:p>
        </w:tc>
        <w:tc>
          <w:tcPr>
            <w:tcW w:w="1584" w:type="dxa"/>
            <w:shd w:val="clear" w:color="auto" w:fill="auto"/>
          </w:tcPr>
          <w:p w:rsidR="002D6337" w:rsidRDefault="002D6337">
            <w:pPr>
              <w:spacing w:before="60" w:after="60" w:line="200" w:lineRule="exac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RM</w:t>
            </w:r>
          </w:p>
        </w:tc>
      </w:tr>
      <w:tr w:rsidR="002D6337">
        <w:tc>
          <w:tcPr>
            <w:tcW w:w="425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vi.</w:t>
            </w:r>
          </w:p>
        </w:tc>
        <w:tc>
          <w:tcPr>
            <w:tcW w:w="2357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 HM241</w:t>
            </w:r>
          </w:p>
        </w:tc>
        <w:tc>
          <w:tcPr>
            <w:tcW w:w="567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:</w:t>
            </w:r>
          </w:p>
        </w:tc>
        <w:tc>
          <w:tcPr>
            <w:tcW w:w="1584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RM</w:t>
            </w:r>
          </w:p>
        </w:tc>
      </w:tr>
      <w:tr w:rsidR="002D6337">
        <w:tc>
          <w:tcPr>
            <w:tcW w:w="425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vii.</w:t>
            </w:r>
          </w:p>
        </w:tc>
        <w:tc>
          <w:tcPr>
            <w:tcW w:w="2357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 EMBA/MACC</w:t>
            </w:r>
          </w:p>
        </w:tc>
        <w:tc>
          <w:tcPr>
            <w:tcW w:w="567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:</w:t>
            </w:r>
          </w:p>
        </w:tc>
        <w:tc>
          <w:tcPr>
            <w:tcW w:w="1584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2D6337" w:rsidRDefault="00F20775">
            <w:pPr>
              <w:spacing w:before="60" w:after="60" w:line="200" w:lineRule="exac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RM</w:t>
            </w:r>
          </w:p>
        </w:tc>
      </w:tr>
    </w:tbl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F20775">
      <w:pPr>
        <w:numPr>
          <w:ilvl w:val="0"/>
          <w:numId w:val="2"/>
        </w:numPr>
        <w:spacing w:line="200" w:lineRule="exact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Sumbangan Ahli</w:t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  <w:t>:</w:t>
      </w:r>
      <w:r>
        <w:rPr>
          <w:rFonts w:ascii="Arial Narrow" w:eastAsia="Times New Roman" w:hAnsi="Arial Narrow"/>
        </w:rPr>
        <w:tab/>
        <w:t>RM …………………</w:t>
      </w:r>
    </w:p>
    <w:p w:rsidR="002D6337" w:rsidRDefault="002D6337">
      <w:pPr>
        <w:spacing w:line="200" w:lineRule="exact"/>
        <w:ind w:left="720"/>
        <w:rPr>
          <w:rFonts w:ascii="Arial Narrow" w:eastAsia="Times New Roman" w:hAnsi="Arial Narrow"/>
        </w:rPr>
      </w:pPr>
    </w:p>
    <w:p w:rsidR="002D6337" w:rsidRDefault="00F20775">
      <w:pPr>
        <w:numPr>
          <w:ilvl w:val="0"/>
          <w:numId w:val="2"/>
        </w:numPr>
        <w:spacing w:line="200" w:lineRule="exact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Tajaan Luar</w:t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  <w:t>:</w:t>
      </w:r>
      <w:r>
        <w:rPr>
          <w:rFonts w:ascii="Arial Narrow" w:eastAsia="Times New Roman" w:hAnsi="Arial Narrow"/>
        </w:rPr>
        <w:tab/>
        <w:t>RM …………………</w:t>
      </w:r>
    </w:p>
    <w:p w:rsidR="002D6337" w:rsidRDefault="002D6337">
      <w:pPr>
        <w:spacing w:line="246" w:lineRule="exact"/>
        <w:rPr>
          <w:rFonts w:ascii="Arial Narrow" w:eastAsia="Times New Roman" w:hAnsi="Arial Narrow"/>
        </w:rPr>
      </w:pPr>
    </w:p>
    <w:p w:rsidR="002D6337" w:rsidRDefault="00F20775">
      <w:pPr>
        <w:tabs>
          <w:tab w:val="left" w:pos="8560"/>
        </w:tabs>
        <w:spacing w:line="233" w:lineRule="auto"/>
        <w:rPr>
          <w:rFonts w:ascii="Arial Narrow" w:eastAsia="Times New Roman" w:hAnsi="Arial Narrow"/>
          <w:vertAlign w:val="subscript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53340</wp:posOffset>
                </wp:positionV>
                <wp:extent cx="5385435" cy="1141730"/>
                <wp:effectExtent l="31750" t="31750" r="43815" b="33020"/>
                <wp:wrapNone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435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37EFD" w:rsidRDefault="00337EF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Disemak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-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               Disahkan/Diluluskan : -</w:t>
                            </w:r>
                          </w:p>
                          <w:p w:rsidR="00337EFD" w:rsidRDefault="00337EF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337EFD" w:rsidRDefault="00337EF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37EFD" w:rsidRDefault="00337EF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……………………………………….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 ………………………………………..</w:t>
                            </w:r>
                          </w:p>
                          <w:p w:rsidR="00337EFD" w:rsidRDefault="00337EF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Pen. Pendaftar Kanan HEA/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Timbalan Rektor Akademik/</w:t>
                            </w:r>
                          </w:p>
                          <w:p w:rsidR="00337EFD" w:rsidRDefault="00337EF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Pegawai Eksekutif HEA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Penolong Rektor KBM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5.15pt;margin-top:4.2pt;width:424.05pt;height:89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" strokeweight="5pt">
                <v:stroke linestyle="thickThin"/>
                <v:textbox>
                  <w:txbxContent>
                    <w:p w:rsidR="00337EFD" w:rsidRDefault="00337EFD">
                      <w:pPr>
                        <w:rPr>
                          <w:rFonts w:ascii="Arial Narrow" w:hAnsi="Arial Narrow"/>
                          <w:b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</w:rPr>
                        <w:t>Disemak :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</w:rPr>
                        <w:t xml:space="preserve"> -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 xml:space="preserve">                Disahkan/Diluluskan : -</w:t>
                      </w:r>
                    </w:p>
                    <w:p w:rsidR="00337EFD" w:rsidRDefault="00337EFD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337EFD" w:rsidRDefault="00337EFD">
                      <w:pPr>
                        <w:rPr>
                          <w:rFonts w:ascii="Arial Narrow" w:hAnsi="Arial Narrow"/>
                        </w:rPr>
                      </w:pPr>
                    </w:p>
                    <w:p w:rsidR="00337EFD" w:rsidRDefault="00337EFD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……………………………………….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 ………………………………………..</w:t>
                      </w:r>
                    </w:p>
                    <w:p w:rsidR="00337EFD" w:rsidRDefault="00337EFD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Pen. Pendaftar Kanan HEA/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Timbalan Rektor Akademik/</w:t>
                      </w:r>
                    </w:p>
                    <w:p w:rsidR="00337EFD" w:rsidRDefault="00337EFD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Pegawai Eksekutif HEA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Penolong Rektor KBM</w:t>
                      </w:r>
                    </w:p>
                  </w:txbxContent>
                </v:textbox>
              </v:shape>
            </w:pict>
          </mc:Fallback>
        </mc:AlternateContent>
      </w:r>
    </w:p>
    <w:p w:rsidR="002D6337" w:rsidRDefault="002D6337">
      <w:pPr>
        <w:tabs>
          <w:tab w:val="left" w:pos="8560"/>
        </w:tabs>
        <w:spacing w:line="233" w:lineRule="auto"/>
        <w:ind w:left="620"/>
        <w:rPr>
          <w:rFonts w:ascii="Arial Narrow" w:eastAsia="Times New Roman" w:hAnsi="Arial Narrow"/>
          <w:vertAlign w:val="subscript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F20775">
      <w:pPr>
        <w:tabs>
          <w:tab w:val="left" w:pos="7643"/>
        </w:tabs>
        <w:rPr>
          <w:rFonts w:ascii="Arial Narrow" w:eastAsia="Times New Roman" w:hAnsi="Arial Narrow"/>
        </w:rPr>
        <w:sectPr w:rsidR="002D6337">
          <w:footerReference w:type="default" r:id="rId8"/>
          <w:pgSz w:w="11900" w:h="16834"/>
          <w:pgMar w:top="542" w:right="360" w:bottom="696" w:left="1800" w:header="0" w:footer="0" w:gutter="0"/>
          <w:cols w:space="720" w:equalWidth="0">
            <w:col w:w="9740"/>
          </w:cols>
          <w:docGrid w:linePitch="360"/>
        </w:sectPr>
      </w:pPr>
      <w:r>
        <w:rPr>
          <w:rFonts w:ascii="Arial Narrow" w:eastAsia="Times New Roman" w:hAnsi="Arial Narrow"/>
        </w:rPr>
        <w:tab/>
        <w:t xml:space="preserve">                    </w:t>
      </w:r>
    </w:p>
    <w:p w:rsidR="002D6337" w:rsidRDefault="00F20775">
      <w:pPr>
        <w:spacing w:line="0" w:lineRule="atLeast"/>
        <w:rPr>
          <w:rFonts w:ascii="Arial Narrow" w:eastAsia="Times New Roman" w:hAnsi="Arial Narrow"/>
          <w:b/>
        </w:rPr>
      </w:pPr>
      <w:bookmarkStart w:id="0" w:name="page2"/>
      <w:bookmarkEnd w:id="0"/>
      <w:r>
        <w:rPr>
          <w:rFonts w:ascii="Arial Narrow" w:eastAsia="Times New Roman" w:hAnsi="Arial Narrow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5518785</wp:posOffset>
                </wp:positionH>
                <wp:positionV relativeFrom="paragraph">
                  <wp:posOffset>26035</wp:posOffset>
                </wp:positionV>
                <wp:extent cx="518795" cy="273050"/>
                <wp:effectExtent l="0" t="0" r="14605" b="12700"/>
                <wp:wrapNone/>
                <wp:docPr id="32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37EFD" w:rsidRDefault="00337E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434.55pt;margin-top:2.05pt;width:40.85pt;height:2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">
                <v:textbox>
                  <w:txbxContent>
                    <w:p w:rsidR="00337EFD" w:rsidRDefault="00337EF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</w:t>
                      </w:r>
                    </w:p>
                  </w:txbxContent>
                </v:textbox>
              </v:shape>
            </w:pict>
          </mc:Fallback>
        </mc:AlternateContent>
      </w:r>
    </w:p>
    <w:p w:rsidR="002D6337" w:rsidRDefault="002D6337">
      <w:pPr>
        <w:spacing w:line="93" w:lineRule="exact"/>
        <w:rPr>
          <w:rFonts w:ascii="Arial Narrow" w:eastAsia="Times New Roman" w:hAnsi="Arial Narrow"/>
        </w:rPr>
      </w:pPr>
    </w:p>
    <w:p w:rsidR="002D6337" w:rsidRDefault="002D6337">
      <w:pPr>
        <w:spacing w:line="0" w:lineRule="atLeast"/>
        <w:rPr>
          <w:rFonts w:ascii="Arial Narrow" w:eastAsia="Century Gothic" w:hAnsi="Arial Narrow"/>
          <w:b/>
          <w:i/>
        </w:rPr>
      </w:pPr>
    </w:p>
    <w:p w:rsidR="002D6337" w:rsidRDefault="00F20775">
      <w:pPr>
        <w:spacing w:line="0" w:lineRule="atLeast"/>
        <w:ind w:left="4320" w:firstLine="720"/>
        <w:jc w:val="center"/>
        <w:rPr>
          <w:rFonts w:ascii="Arial Narrow" w:eastAsia="Century Gothic" w:hAnsi="Arial Narrow"/>
          <w:b/>
          <w:i/>
        </w:rPr>
      </w:pPr>
      <w:r>
        <w:rPr>
          <w:rFonts w:ascii="Arial Narrow" w:eastAsia="Century Gothic" w:hAnsi="Arial Narrow"/>
          <w:b/>
          <w:i/>
        </w:rPr>
        <w:t xml:space="preserve">                 </w:t>
      </w:r>
    </w:p>
    <w:p w:rsidR="00DE320A" w:rsidRDefault="001942E3" w:rsidP="00C97963">
      <w:pPr>
        <w:spacing w:line="0" w:lineRule="atLeast"/>
        <w:ind w:left="5040" w:firstLine="720"/>
        <w:rPr>
          <w:rFonts w:ascii="Arial Narrow" w:eastAsia="Century Gothic" w:hAnsi="Arial Narrow"/>
          <w:b/>
          <w:i/>
        </w:rPr>
      </w:pPr>
      <w:r>
        <w:rPr>
          <w:rFonts w:ascii="Arial Narrow" w:eastAsia="Century Gothic" w:hAnsi="Arial Narrow"/>
          <w:b/>
          <w:i/>
        </w:rPr>
        <w:t xml:space="preserve">  </w:t>
      </w:r>
      <w:r w:rsidR="00DE320A">
        <w:rPr>
          <w:rFonts w:ascii="Arial Narrow" w:eastAsia="Century Gothic" w:hAnsi="Arial Narrow"/>
          <w:b/>
          <w:i/>
        </w:rPr>
        <w:t>BORANG C: 100-KBM (HEA 35/6/1) pind.2/2021)</w:t>
      </w:r>
    </w:p>
    <w:p w:rsidR="002D6337" w:rsidRDefault="002D6337">
      <w:pPr>
        <w:spacing w:line="296" w:lineRule="exact"/>
        <w:rPr>
          <w:rFonts w:ascii="Arial Narrow" w:eastAsia="Times New Roman" w:hAnsi="Arial Narrow"/>
        </w:rPr>
      </w:pPr>
    </w:p>
    <w:p w:rsidR="002D6337" w:rsidRPr="00DE320A" w:rsidRDefault="00F20775">
      <w:pPr>
        <w:spacing w:line="0" w:lineRule="atLeast"/>
        <w:rPr>
          <w:rFonts w:ascii="Arial Narrow" w:eastAsia="Tahoma" w:hAnsi="Arial Narrow"/>
          <w:b/>
          <w:sz w:val="22"/>
        </w:rPr>
      </w:pPr>
      <w:r>
        <w:rPr>
          <w:rFonts w:ascii="Arial Narrow" w:eastAsia="Tahoma" w:hAnsi="Arial Narrow"/>
          <w:b/>
          <w:sz w:val="22"/>
        </w:rPr>
        <w:t>SENARAI KEBENARAN PENGGUNAAN LOKASI DAN PERALATAN UNTUK AKTIVITI</w:t>
      </w:r>
      <w:r w:rsidR="00DE320A">
        <w:rPr>
          <w:rFonts w:ascii="Arial Narrow" w:eastAsia="Tahoma" w:hAnsi="Arial Narrow"/>
          <w:b/>
          <w:sz w:val="22"/>
        </w:rPr>
        <w:t xml:space="preserve"> </w:t>
      </w:r>
      <w:r>
        <w:rPr>
          <w:rFonts w:ascii="Arial Narrow" w:eastAsia="Tahoma" w:hAnsi="Arial Narrow"/>
          <w:b/>
          <w:sz w:val="22"/>
        </w:rPr>
        <w:t>PERSATUAN/KELAB</w:t>
      </w: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311" w:lineRule="exact"/>
        <w:rPr>
          <w:rFonts w:ascii="Arial Narrow" w:eastAsia="Times New Roman" w:hAnsi="Arial Narrow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111"/>
        <w:gridCol w:w="4678"/>
      </w:tblGrid>
      <w:tr w:rsidR="002D6337">
        <w:tc>
          <w:tcPr>
            <w:tcW w:w="425" w:type="dxa"/>
            <w:shd w:val="clear" w:color="auto" w:fill="auto"/>
          </w:tcPr>
          <w:p w:rsidR="002D6337" w:rsidRDefault="00F20775">
            <w:pPr>
              <w:spacing w:before="120" w:after="120"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BIL</w:t>
            </w:r>
          </w:p>
        </w:tc>
        <w:tc>
          <w:tcPr>
            <w:tcW w:w="4111" w:type="dxa"/>
            <w:shd w:val="clear" w:color="auto" w:fill="auto"/>
          </w:tcPr>
          <w:p w:rsidR="002D6337" w:rsidRDefault="00F20775">
            <w:pPr>
              <w:spacing w:before="120" w:after="120"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KEBENARAN BAHAGIAN/UNIT</w:t>
            </w:r>
          </w:p>
        </w:tc>
        <w:tc>
          <w:tcPr>
            <w:tcW w:w="4678" w:type="dxa"/>
            <w:shd w:val="clear" w:color="auto" w:fill="auto"/>
          </w:tcPr>
          <w:p w:rsidR="002D6337" w:rsidRDefault="00F20775">
            <w:pPr>
              <w:spacing w:before="120" w:after="120"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KAWASAN</w:t>
            </w:r>
          </w:p>
        </w:tc>
      </w:tr>
      <w:tr w:rsidR="002D6337">
        <w:tc>
          <w:tcPr>
            <w:tcW w:w="425" w:type="dxa"/>
            <w:shd w:val="clear" w:color="auto" w:fill="auto"/>
          </w:tcPr>
          <w:p w:rsidR="002D6337" w:rsidRDefault="00F20775">
            <w:pPr>
              <w:spacing w:before="200" w:after="200" w:line="200" w:lineRule="exact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2D6337" w:rsidRDefault="00F20775">
            <w:pPr>
              <w:spacing w:before="200" w:after="200" w:line="200" w:lineRule="exac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BAHAGIAN HAL EHWAL AKADEMIK</w:t>
            </w:r>
          </w:p>
        </w:tc>
        <w:tc>
          <w:tcPr>
            <w:tcW w:w="4678" w:type="dxa"/>
            <w:shd w:val="clear" w:color="auto" w:fill="auto"/>
          </w:tcPr>
          <w:p w:rsidR="002D6337" w:rsidRDefault="00F20775">
            <w:pPr>
              <w:spacing w:before="200" w:after="200" w:line="200" w:lineRule="exac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□ DEWAN KULIAH UTAMA </w:t>
            </w:r>
            <w:r w:rsidR="00BA4265">
              <w:rPr>
                <w:rFonts w:ascii="Arial Narrow" w:eastAsia="Times New Roman" w:hAnsi="Arial Narrow"/>
              </w:rPr>
              <w:t>ZDKU</w:t>
            </w:r>
            <w:bookmarkStart w:id="1" w:name="_GoBack"/>
            <w:bookmarkEnd w:id="1"/>
          </w:p>
          <w:p w:rsidR="002D6337" w:rsidRDefault="00F20775">
            <w:pPr>
              <w:spacing w:before="200" w:after="200" w:line="200" w:lineRule="exac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□ BILIK KULIAH</w:t>
            </w:r>
          </w:p>
          <w:p w:rsidR="00912C73" w:rsidRDefault="00912C73">
            <w:pPr>
              <w:spacing w:before="200" w:after="200" w:line="200" w:lineRule="exac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□ SMART CLASS ROOM</w:t>
            </w:r>
          </w:p>
          <w:p w:rsidR="00912C73" w:rsidRDefault="00912C73">
            <w:pPr>
              <w:spacing w:before="200" w:after="200" w:line="200" w:lineRule="exac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□ MINI AUDITORIUM</w:t>
            </w:r>
          </w:p>
          <w:p w:rsidR="002D6337" w:rsidRDefault="00912C73">
            <w:pPr>
              <w:spacing w:before="200" w:after="200" w:line="200" w:lineRule="exac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</w:t>
            </w:r>
            <w:r w:rsidR="00F20775">
              <w:rPr>
                <w:rFonts w:ascii="Arial Narrow" w:eastAsia="Times New Roman" w:hAnsi="Arial Narrow"/>
              </w:rPr>
              <w:t>□ RUANG LEGAR BILIK KULIAH</w:t>
            </w:r>
          </w:p>
        </w:tc>
      </w:tr>
      <w:tr w:rsidR="002D6337">
        <w:tc>
          <w:tcPr>
            <w:tcW w:w="425" w:type="dxa"/>
            <w:shd w:val="clear" w:color="auto" w:fill="auto"/>
          </w:tcPr>
          <w:p w:rsidR="002D6337" w:rsidRDefault="00F20775">
            <w:pPr>
              <w:spacing w:before="200" w:after="200" w:line="200" w:lineRule="exact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2D6337" w:rsidRDefault="00F20775">
            <w:pPr>
              <w:spacing w:before="200" w:after="200" w:line="200" w:lineRule="exac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BAHAGIAN HAL EHWAL PELAJAR</w:t>
            </w:r>
          </w:p>
        </w:tc>
        <w:tc>
          <w:tcPr>
            <w:tcW w:w="4678" w:type="dxa"/>
            <w:shd w:val="clear" w:color="auto" w:fill="auto"/>
          </w:tcPr>
          <w:p w:rsidR="002D6337" w:rsidRDefault="00F20775">
            <w:pPr>
              <w:spacing w:before="200" w:after="200" w:line="200" w:lineRule="exac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□ PUSAT PELAJAR</w:t>
            </w:r>
          </w:p>
        </w:tc>
      </w:tr>
      <w:tr w:rsidR="002D6337">
        <w:tc>
          <w:tcPr>
            <w:tcW w:w="425" w:type="dxa"/>
            <w:shd w:val="clear" w:color="auto" w:fill="auto"/>
          </w:tcPr>
          <w:p w:rsidR="002D6337" w:rsidRDefault="00F20775">
            <w:pPr>
              <w:spacing w:before="200" w:after="200" w:line="200" w:lineRule="exact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2D6337" w:rsidRDefault="00F20775">
            <w:pPr>
              <w:spacing w:before="200" w:after="200" w:line="200" w:lineRule="exac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BAHAGIAN PENTADBIRAN</w:t>
            </w:r>
          </w:p>
        </w:tc>
        <w:tc>
          <w:tcPr>
            <w:tcW w:w="4678" w:type="dxa"/>
            <w:shd w:val="clear" w:color="auto" w:fill="auto"/>
          </w:tcPr>
          <w:p w:rsidR="002D6337" w:rsidRDefault="00F20775">
            <w:pPr>
              <w:spacing w:before="200" w:after="200" w:line="200" w:lineRule="exac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□ </w:t>
            </w:r>
            <w:r w:rsidR="008B591C">
              <w:rPr>
                <w:rFonts w:ascii="Arial Narrow" w:eastAsia="Times New Roman" w:hAnsi="Arial Narrow"/>
              </w:rPr>
              <w:t>BILIK MESYUARAT REKTOR, ARAS 16</w:t>
            </w:r>
          </w:p>
          <w:p w:rsidR="002D6337" w:rsidRDefault="00F20775">
            <w:pPr>
              <w:spacing w:before="200" w:after="200" w:line="200" w:lineRule="exac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□ BILIK MESYUARAT UTAMA, ARAS 16</w:t>
            </w:r>
          </w:p>
        </w:tc>
      </w:tr>
      <w:tr w:rsidR="004C5377">
        <w:tc>
          <w:tcPr>
            <w:tcW w:w="425" w:type="dxa"/>
            <w:shd w:val="clear" w:color="auto" w:fill="auto"/>
          </w:tcPr>
          <w:p w:rsidR="004C5377" w:rsidRDefault="00C71D84">
            <w:pPr>
              <w:spacing w:before="200" w:after="200" w:line="200" w:lineRule="exact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4</w:t>
            </w:r>
            <w:r w:rsidR="004C5377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4C5377" w:rsidRDefault="008B591C">
            <w:pPr>
              <w:spacing w:before="200" w:after="200" w:line="200" w:lineRule="exac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BAHAGIAN PENGURUSAN FASILITI</w:t>
            </w:r>
          </w:p>
        </w:tc>
        <w:tc>
          <w:tcPr>
            <w:tcW w:w="4678" w:type="dxa"/>
            <w:shd w:val="clear" w:color="auto" w:fill="auto"/>
          </w:tcPr>
          <w:p w:rsidR="004C5377" w:rsidRDefault="008B591C">
            <w:pPr>
              <w:spacing w:before="200" w:after="200" w:line="200" w:lineRule="exac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□ AUDITORIUM</w:t>
            </w:r>
          </w:p>
          <w:p w:rsidR="008B591C" w:rsidRDefault="008B591C">
            <w:pPr>
              <w:spacing w:before="200" w:after="200" w:line="200" w:lineRule="exac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□ BILIK SEMINAR, ARAS 16</w:t>
            </w:r>
          </w:p>
          <w:p w:rsidR="008B591C" w:rsidRDefault="008B591C">
            <w:pPr>
              <w:spacing w:before="200" w:after="200" w:line="200" w:lineRule="exac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□ BILIK VIP, ARAS 4</w:t>
            </w:r>
          </w:p>
        </w:tc>
      </w:tr>
      <w:tr w:rsidR="0020456D">
        <w:tc>
          <w:tcPr>
            <w:tcW w:w="425" w:type="dxa"/>
            <w:shd w:val="clear" w:color="auto" w:fill="auto"/>
          </w:tcPr>
          <w:p w:rsidR="0020456D" w:rsidRDefault="00C71D84" w:rsidP="0020456D">
            <w:pPr>
              <w:spacing w:before="200" w:after="200" w:line="200" w:lineRule="exact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5</w:t>
            </w:r>
            <w:r w:rsidR="0020456D">
              <w:rPr>
                <w:rFonts w:ascii="Arial Narrow" w:eastAsia="Times New Roman" w:hAnsi="Arial Narrow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20456D" w:rsidRDefault="0020456D" w:rsidP="0020456D">
            <w:pPr>
              <w:spacing w:before="200" w:after="200" w:line="200" w:lineRule="exac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UNIT PENGURUSAN KOLEJ</w:t>
            </w:r>
          </w:p>
        </w:tc>
        <w:tc>
          <w:tcPr>
            <w:tcW w:w="4678" w:type="dxa"/>
            <w:shd w:val="clear" w:color="auto" w:fill="auto"/>
          </w:tcPr>
          <w:p w:rsidR="0020456D" w:rsidRDefault="0020456D" w:rsidP="0020456D">
            <w:pPr>
              <w:spacing w:before="200" w:after="200" w:line="200" w:lineRule="exac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□ PERKARANGAN KOLEJ TUN MAMAT &amp; TUN MUTAKHIR</w:t>
            </w:r>
          </w:p>
        </w:tc>
      </w:tr>
      <w:tr w:rsidR="0020456D">
        <w:tc>
          <w:tcPr>
            <w:tcW w:w="425" w:type="dxa"/>
            <w:shd w:val="clear" w:color="auto" w:fill="auto"/>
          </w:tcPr>
          <w:p w:rsidR="0020456D" w:rsidRDefault="0020456D" w:rsidP="0020456D">
            <w:pPr>
              <w:spacing w:before="200" w:after="200" w:line="200" w:lineRule="exact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20456D" w:rsidRDefault="0020456D" w:rsidP="0020456D">
            <w:pPr>
              <w:spacing w:before="200" w:after="200" w:line="200" w:lineRule="exac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UNIT POLIS BANTUAN</w:t>
            </w:r>
          </w:p>
        </w:tc>
        <w:tc>
          <w:tcPr>
            <w:tcW w:w="4678" w:type="dxa"/>
            <w:shd w:val="clear" w:color="auto" w:fill="auto"/>
          </w:tcPr>
          <w:p w:rsidR="0020456D" w:rsidRDefault="0020456D" w:rsidP="0020456D">
            <w:pPr>
              <w:spacing w:before="200" w:after="200" w:line="200" w:lineRule="exac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□ RUANG PARKIR HADAPAN UiTM</w:t>
            </w:r>
          </w:p>
        </w:tc>
      </w:tr>
    </w:tbl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 w:rsidP="00A77994">
      <w:pPr>
        <w:spacing w:line="239" w:lineRule="auto"/>
        <w:rPr>
          <w:rFonts w:ascii="Arial Narrow" w:eastAsia="Times New Roman" w:hAnsi="Arial Narrow"/>
        </w:rPr>
        <w:sectPr w:rsidR="002D6337">
          <w:pgSz w:w="11900" w:h="16834"/>
          <w:pgMar w:top="542" w:right="360" w:bottom="729" w:left="1240" w:header="0" w:footer="0" w:gutter="0"/>
          <w:cols w:space="720" w:equalWidth="0">
            <w:col w:w="10300"/>
          </w:cols>
          <w:docGrid w:linePitch="360"/>
        </w:sectPr>
      </w:pPr>
    </w:p>
    <w:p w:rsidR="00A77994" w:rsidRDefault="00A77994" w:rsidP="00A77994">
      <w:pPr>
        <w:spacing w:line="0" w:lineRule="atLeast"/>
        <w:rPr>
          <w:rFonts w:ascii="Arial Narrow" w:eastAsia="Century Gothic" w:hAnsi="Arial Narrow"/>
          <w:b/>
          <w:i/>
        </w:rPr>
      </w:pPr>
      <w:bookmarkStart w:id="2" w:name="page3"/>
      <w:bookmarkEnd w:id="2"/>
      <w:r>
        <w:rPr>
          <w:rFonts w:ascii="Arial Narrow" w:eastAsia="Times New Roman" w:hAnsi="Arial Narrow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757955" wp14:editId="08BCAE30">
                <wp:simplePos x="0" y="0"/>
                <wp:positionH relativeFrom="column">
                  <wp:posOffset>5619750</wp:posOffset>
                </wp:positionH>
                <wp:positionV relativeFrom="paragraph">
                  <wp:posOffset>121285</wp:posOffset>
                </wp:positionV>
                <wp:extent cx="518795" cy="273050"/>
                <wp:effectExtent l="4445" t="4445" r="10160" b="14605"/>
                <wp:wrapNone/>
                <wp:docPr id="6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37EFD" w:rsidRDefault="00337EFD" w:rsidP="00A779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6F757955" id="_x0000_s1029" type="#_x0000_t202" style="position:absolute;margin-left:442.5pt;margin-top:9.55pt;width:40.85pt;height:21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">
                <v:textbox>
                  <w:txbxContent>
                    <w:p w:rsidR="00337EFD" w:rsidRDefault="00337EFD" w:rsidP="00A7799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</w:t>
                      </w:r>
                    </w:p>
                  </w:txbxContent>
                </v:textbox>
              </v:shape>
            </w:pict>
          </mc:Fallback>
        </mc:AlternateContent>
      </w:r>
    </w:p>
    <w:p w:rsidR="00A77994" w:rsidRPr="00A77994" w:rsidRDefault="00A77994" w:rsidP="00A77994">
      <w:pPr>
        <w:spacing w:line="0" w:lineRule="atLeast"/>
        <w:rPr>
          <w:rFonts w:ascii="Arial Narrow" w:eastAsia="Century Gothic" w:hAnsi="Arial Narrow"/>
        </w:rPr>
      </w:pPr>
      <w:r>
        <w:rPr>
          <w:rFonts w:ascii="Arial Narrow" w:eastAsia="Century Gothic" w:hAnsi="Arial Narrow"/>
        </w:rPr>
        <w:tab/>
      </w:r>
      <w:r>
        <w:rPr>
          <w:rFonts w:ascii="Arial Narrow" w:eastAsia="Century Gothic" w:hAnsi="Arial Narrow"/>
        </w:rPr>
        <w:tab/>
      </w:r>
      <w:r>
        <w:rPr>
          <w:rFonts w:ascii="Arial Narrow" w:eastAsia="Century Gothic" w:hAnsi="Arial Narrow"/>
        </w:rPr>
        <w:tab/>
      </w:r>
      <w:r>
        <w:rPr>
          <w:rFonts w:ascii="Arial Narrow" w:eastAsia="Century Gothic" w:hAnsi="Arial Narrow"/>
        </w:rPr>
        <w:tab/>
      </w:r>
      <w:r>
        <w:rPr>
          <w:rFonts w:ascii="Arial Narrow" w:eastAsia="Century Gothic" w:hAnsi="Arial Narrow"/>
        </w:rPr>
        <w:tab/>
      </w:r>
      <w:r>
        <w:rPr>
          <w:rFonts w:ascii="Arial Narrow" w:eastAsia="Century Gothic" w:hAnsi="Arial Narrow"/>
        </w:rPr>
        <w:tab/>
      </w:r>
      <w:r>
        <w:rPr>
          <w:rFonts w:ascii="Arial Narrow" w:eastAsia="Century Gothic" w:hAnsi="Arial Narrow"/>
        </w:rPr>
        <w:tab/>
      </w:r>
      <w:r>
        <w:rPr>
          <w:rFonts w:ascii="Arial Narrow" w:eastAsia="Century Gothic" w:hAnsi="Arial Narrow"/>
        </w:rPr>
        <w:tab/>
      </w:r>
      <w:r>
        <w:rPr>
          <w:rFonts w:ascii="Arial Narrow" w:eastAsia="Century Gothic" w:hAnsi="Arial Narrow"/>
        </w:rPr>
        <w:tab/>
      </w:r>
      <w:r>
        <w:rPr>
          <w:rFonts w:ascii="Arial Narrow" w:eastAsia="Century Gothic" w:hAnsi="Arial Narrow"/>
        </w:rPr>
        <w:tab/>
      </w:r>
      <w:r>
        <w:rPr>
          <w:rFonts w:ascii="Arial Narrow" w:eastAsia="Century Gothic" w:hAnsi="Arial Narrow"/>
        </w:rPr>
        <w:tab/>
      </w:r>
      <w:r>
        <w:rPr>
          <w:rFonts w:ascii="Arial Narrow" w:eastAsia="Century Gothic" w:hAnsi="Arial Narrow"/>
        </w:rPr>
        <w:tab/>
      </w:r>
      <w:r>
        <w:rPr>
          <w:rFonts w:ascii="Arial Narrow" w:eastAsia="Century Gothic" w:hAnsi="Arial Narrow"/>
        </w:rPr>
        <w:tab/>
      </w:r>
    </w:p>
    <w:p w:rsidR="00A77994" w:rsidRDefault="00A77994" w:rsidP="00A77994">
      <w:pPr>
        <w:spacing w:line="0" w:lineRule="atLeast"/>
        <w:rPr>
          <w:rFonts w:ascii="Arial Narrow" w:eastAsia="Century Gothic" w:hAnsi="Arial Narrow"/>
          <w:b/>
          <w:i/>
        </w:rPr>
      </w:pPr>
    </w:p>
    <w:p w:rsidR="00A77994" w:rsidRDefault="00A77994" w:rsidP="00A77994">
      <w:pPr>
        <w:spacing w:line="0" w:lineRule="atLeast"/>
        <w:rPr>
          <w:rFonts w:ascii="Arial Narrow" w:eastAsia="Century Gothic" w:hAnsi="Arial Narrow"/>
          <w:b/>
          <w:i/>
        </w:rPr>
      </w:pPr>
    </w:p>
    <w:p w:rsidR="00DE320A" w:rsidRPr="00A77994" w:rsidRDefault="00DE320A" w:rsidP="00A77994">
      <w:pPr>
        <w:spacing w:line="0" w:lineRule="atLeast"/>
        <w:ind w:left="5040" w:firstLine="720"/>
        <w:rPr>
          <w:rFonts w:ascii="Arial Narrow" w:eastAsia="Times New Roman" w:hAnsi="Arial Narrow"/>
        </w:rPr>
      </w:pPr>
      <w:r>
        <w:rPr>
          <w:rFonts w:ascii="Arial Narrow" w:eastAsia="Century Gothic" w:hAnsi="Arial Narrow"/>
          <w:b/>
          <w:i/>
        </w:rPr>
        <w:t>BORANG C: 100-KBM (HEA 35/6/1) pind.2/2021)</w:t>
      </w:r>
    </w:p>
    <w:p w:rsidR="002D6337" w:rsidRDefault="002D6337">
      <w:pPr>
        <w:spacing w:line="0" w:lineRule="atLeast"/>
        <w:jc w:val="center"/>
        <w:rPr>
          <w:rFonts w:ascii="Arial Narrow" w:eastAsia="Century Gothic" w:hAnsi="Arial Narrow"/>
          <w:b/>
          <w:i/>
        </w:rPr>
      </w:pPr>
    </w:p>
    <w:p w:rsidR="002D6337" w:rsidRDefault="002D6337">
      <w:pPr>
        <w:spacing w:line="209" w:lineRule="exact"/>
        <w:rPr>
          <w:rFonts w:ascii="Arial Narrow" w:eastAsia="Times New Roman" w:hAnsi="Arial Narrow"/>
        </w:rPr>
      </w:pPr>
    </w:p>
    <w:p w:rsidR="002D6337" w:rsidRDefault="00F20775">
      <w:pPr>
        <w:spacing w:line="0" w:lineRule="atLeast"/>
        <w:ind w:left="2880" w:firstLine="720"/>
        <w:rPr>
          <w:rFonts w:ascii="Arial Narrow" w:eastAsia="Tahoma" w:hAnsi="Arial Narrow"/>
          <w:b/>
        </w:rPr>
      </w:pPr>
      <w:r>
        <w:rPr>
          <w:rFonts w:ascii="Arial Narrow" w:eastAsia="Tahoma" w:hAnsi="Arial Narrow"/>
          <w:b/>
        </w:rPr>
        <w:t>SENARAI SEMAK BORANG C</w:t>
      </w:r>
    </w:p>
    <w:p w:rsidR="002D6337" w:rsidRDefault="00F20775">
      <w:pPr>
        <w:spacing w:line="239" w:lineRule="auto"/>
        <w:ind w:left="2880"/>
        <w:rPr>
          <w:rFonts w:ascii="Arial Narrow" w:eastAsia="Tahoma" w:hAnsi="Arial Narrow"/>
        </w:rPr>
      </w:pPr>
      <w:r>
        <w:rPr>
          <w:rFonts w:ascii="Arial Narrow" w:eastAsia="Tahoma" w:hAnsi="Arial Narrow"/>
        </w:rPr>
        <w:t xml:space="preserve">             (Perlu dilampirkan dalam borang C)</w:t>
      </w: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F20775">
      <w:pPr>
        <w:numPr>
          <w:ilvl w:val="0"/>
          <w:numId w:val="3"/>
        </w:numPr>
        <w:spacing w:line="200" w:lineRule="exact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</w:rPr>
        <w:t>Borang C lengkap diisi : -</w:t>
      </w:r>
      <w:r>
        <w:rPr>
          <w:rFonts w:ascii="Arial Narrow" w:eastAsia="Times New Roman" w:hAnsi="Arial Narrow"/>
          <w:b/>
        </w:rPr>
        <w:tab/>
      </w:r>
    </w:p>
    <w:p w:rsidR="002D6337" w:rsidRDefault="00F20775">
      <w:pPr>
        <w:spacing w:line="200" w:lineRule="exact"/>
        <w:ind w:left="720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</w:rPr>
        <w:tab/>
      </w:r>
      <w:r>
        <w:rPr>
          <w:rFonts w:ascii="Arial Narrow" w:eastAsia="Times New Roman" w:hAnsi="Arial Narrow"/>
          <w:b/>
        </w:rPr>
        <w:tab/>
      </w:r>
      <w:r>
        <w:rPr>
          <w:rFonts w:ascii="Arial Narrow" w:eastAsia="Times New Roman" w:hAnsi="Arial Narrow"/>
          <w:b/>
        </w:rPr>
        <w:tab/>
      </w:r>
      <w:r>
        <w:rPr>
          <w:rFonts w:ascii="Arial Narrow" w:eastAsia="Times New Roman" w:hAnsi="Arial Narrow"/>
          <w:b/>
        </w:rPr>
        <w:tab/>
      </w:r>
      <w:r>
        <w:rPr>
          <w:rFonts w:ascii="Arial Narrow" w:eastAsia="Times New Roman" w:hAnsi="Arial Narrow"/>
          <w:b/>
        </w:rPr>
        <w:tab/>
      </w:r>
      <w:r>
        <w:rPr>
          <w:rFonts w:ascii="Arial Narrow" w:eastAsia="Times New Roman" w:hAnsi="Arial Narrow"/>
          <w:b/>
        </w:rPr>
        <w:tab/>
      </w:r>
      <w:r>
        <w:rPr>
          <w:rFonts w:ascii="Arial Narrow" w:eastAsia="Times New Roman" w:hAnsi="Arial Narrow"/>
          <w:b/>
        </w:rPr>
        <w:tab/>
      </w:r>
      <w:r>
        <w:rPr>
          <w:rFonts w:ascii="Arial Narrow" w:eastAsia="Times New Roman" w:hAnsi="Arial Narrow"/>
          <w:b/>
        </w:rPr>
        <w:tab/>
      </w:r>
    </w:p>
    <w:p w:rsidR="002D6337" w:rsidRDefault="00F20775">
      <w:pPr>
        <w:numPr>
          <w:ilvl w:val="0"/>
          <w:numId w:val="4"/>
        </w:numPr>
        <w:spacing w:line="200" w:lineRule="exact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5527675</wp:posOffset>
                </wp:positionH>
                <wp:positionV relativeFrom="paragraph">
                  <wp:posOffset>107315</wp:posOffset>
                </wp:positionV>
                <wp:extent cx="551815" cy="238760"/>
                <wp:effectExtent l="0" t="0" r="19685" b="27940"/>
                <wp:wrapNone/>
                <wp:docPr id="19" name="Rectangles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3DE5F713" id="Rectangles 170" o:spid="_x0000_s1026" style="position:absolute;margin-left:435.25pt;margin-top:8.45pt;width:43.45pt;height:18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" strokeweight="1.5pt"/>
            </w:pict>
          </mc:Fallback>
        </mc:AlternateContent>
      </w:r>
      <w:r>
        <w:rPr>
          <w:rFonts w:ascii="Arial Narrow" w:eastAsia="Times New Roman" w:hAnsi="Arial Narrow"/>
        </w:rPr>
        <w:t>Kelulusan penggunaan tempat</w:t>
      </w:r>
    </w:p>
    <w:p w:rsidR="002D6337" w:rsidRDefault="00F20775">
      <w:pPr>
        <w:numPr>
          <w:ilvl w:val="0"/>
          <w:numId w:val="4"/>
        </w:numPr>
        <w:spacing w:line="200" w:lineRule="exact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Kelulusan kenderaan </w:t>
      </w:r>
    </w:p>
    <w:p w:rsidR="002D6337" w:rsidRDefault="00F20775">
      <w:pPr>
        <w:numPr>
          <w:ilvl w:val="0"/>
          <w:numId w:val="4"/>
        </w:numPr>
        <w:spacing w:line="200" w:lineRule="exact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Tandatangan Pemohon, Penasihat &amp; MPP</w:t>
      </w: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F20775">
      <w:pPr>
        <w:numPr>
          <w:ilvl w:val="0"/>
          <w:numId w:val="3"/>
        </w:num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5527675</wp:posOffset>
                </wp:positionH>
                <wp:positionV relativeFrom="paragraph">
                  <wp:posOffset>27305</wp:posOffset>
                </wp:positionV>
                <wp:extent cx="551815" cy="238760"/>
                <wp:effectExtent l="0" t="0" r="19685" b="27940"/>
                <wp:wrapNone/>
                <wp:docPr id="34" name="Rectangles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2FC7DF12" id="Rectangles 186" o:spid="_x0000_s1026" style="position:absolute;margin-left:435.25pt;margin-top:2.15pt;width:43.45pt;height:18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" strokeweight="1.5pt"/>
            </w:pict>
          </mc:Fallback>
        </mc:AlternateContent>
      </w:r>
      <w:r>
        <w:rPr>
          <w:rFonts w:ascii="Arial Narrow" w:eastAsia="Times New Roman" w:hAnsi="Arial Narrow"/>
        </w:rPr>
        <w:t>Tentatif program mestilah disertakan.</w:t>
      </w:r>
    </w:p>
    <w:p w:rsidR="002D6337" w:rsidRDefault="002D6337">
      <w:pPr>
        <w:spacing w:line="200" w:lineRule="exact"/>
        <w:ind w:left="720"/>
        <w:rPr>
          <w:rFonts w:ascii="Arial Narrow" w:eastAsia="Times New Roman" w:hAnsi="Arial Narrow"/>
        </w:rPr>
      </w:pPr>
    </w:p>
    <w:p w:rsidR="002D6337" w:rsidRDefault="00F20775">
      <w:pPr>
        <w:spacing w:line="200" w:lineRule="exact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5521960</wp:posOffset>
                </wp:positionH>
                <wp:positionV relativeFrom="paragraph">
                  <wp:posOffset>126365</wp:posOffset>
                </wp:positionV>
                <wp:extent cx="551815" cy="238760"/>
                <wp:effectExtent l="0" t="0" r="19685" b="27940"/>
                <wp:wrapNone/>
                <wp:docPr id="20" name="Rectangles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7FC13A58" id="Rectangles 171" o:spid="_x0000_s1026" style="position:absolute;margin-left:434.8pt;margin-top:9.95pt;width:43.45pt;height:18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" strokeweight="1.5pt"/>
            </w:pict>
          </mc:Fallback>
        </mc:AlternateContent>
      </w:r>
    </w:p>
    <w:p w:rsidR="002D6337" w:rsidRDefault="00F20775">
      <w:pPr>
        <w:numPr>
          <w:ilvl w:val="0"/>
          <w:numId w:val="3"/>
        </w:numPr>
        <w:spacing w:line="200" w:lineRule="exact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Perancangan/persiapan mengambil kira aspek keselamatan,kebersihan,kesihatan dan keselesaan</w:t>
      </w:r>
    </w:p>
    <w:p w:rsidR="002D6337" w:rsidRDefault="00F20775">
      <w:pPr>
        <w:spacing w:line="200" w:lineRule="exact"/>
        <w:ind w:left="72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peserta dan masyarakat. </w:t>
      </w:r>
    </w:p>
    <w:p w:rsidR="002D6337" w:rsidRDefault="00F20775">
      <w:pPr>
        <w:spacing w:line="200" w:lineRule="exact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5525770</wp:posOffset>
                </wp:positionH>
                <wp:positionV relativeFrom="paragraph">
                  <wp:posOffset>122555</wp:posOffset>
                </wp:positionV>
                <wp:extent cx="551815" cy="238760"/>
                <wp:effectExtent l="0" t="0" r="19685" b="27940"/>
                <wp:wrapNone/>
                <wp:docPr id="21" name="Rectangles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4EDB88C0" id="Rectangles 172" o:spid="_x0000_s1026" style="position:absolute;margin-left:435.1pt;margin-top:9.65pt;width:43.45pt;height:18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" strokeweight="1.5pt"/>
            </w:pict>
          </mc:Fallback>
        </mc:AlternateContent>
      </w:r>
    </w:p>
    <w:p w:rsidR="002D6337" w:rsidRDefault="00F20775">
      <w:pPr>
        <w:numPr>
          <w:ilvl w:val="0"/>
          <w:numId w:val="3"/>
        </w:numPr>
        <w:spacing w:line="200" w:lineRule="exact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Tarikh/masa tidak bercanggah dengan masa kuliah/aktiviti utama Universiti.</w:t>
      </w: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F20775">
      <w:pPr>
        <w:numPr>
          <w:ilvl w:val="0"/>
          <w:numId w:val="3"/>
        </w:numPr>
        <w:spacing w:line="200" w:lineRule="exact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6985</wp:posOffset>
                </wp:positionV>
                <wp:extent cx="551815" cy="238760"/>
                <wp:effectExtent l="0" t="0" r="19685" b="27940"/>
                <wp:wrapNone/>
                <wp:docPr id="22" name="Rectangles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3D3FD709" id="Rectangles 173" o:spid="_x0000_s1026" style="position:absolute;margin-left:435.3pt;margin-top:.55pt;width:43.45pt;height:18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" strokeweight="1.5pt"/>
            </w:pict>
          </mc:Fallback>
        </mc:AlternateContent>
      </w:r>
      <w:r>
        <w:rPr>
          <w:rFonts w:ascii="Arial Narrow" w:eastAsia="Times New Roman" w:hAnsi="Arial Narrow"/>
          <w:b/>
        </w:rPr>
        <w:t>Pegawai Pengiring telah dilantik iaitu Penasihat atau orang lain yang telah mendapat kelulusan</w:t>
      </w:r>
      <w:r>
        <w:rPr>
          <w:rFonts w:ascii="Arial Narrow" w:eastAsia="Times New Roman" w:hAnsi="Arial Narrow"/>
        </w:rPr>
        <w:t>/</w:t>
      </w:r>
    </w:p>
    <w:p w:rsidR="002D6337" w:rsidRDefault="00F20775">
      <w:pPr>
        <w:spacing w:line="200" w:lineRule="exact"/>
        <w:ind w:firstLine="720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</w:rPr>
        <w:t xml:space="preserve">dilantik (Nisbah 1 </w:t>
      </w:r>
      <w:proofErr w:type="gramStart"/>
      <w:r>
        <w:rPr>
          <w:rFonts w:ascii="Arial Narrow" w:eastAsia="Times New Roman" w:hAnsi="Arial Narrow"/>
          <w:b/>
        </w:rPr>
        <w:t>pengiring :</w:t>
      </w:r>
      <w:proofErr w:type="gramEnd"/>
      <w:r>
        <w:rPr>
          <w:rFonts w:ascii="Arial Narrow" w:eastAsia="Times New Roman" w:hAnsi="Arial Narrow"/>
          <w:b/>
        </w:rPr>
        <w:t xml:space="preserve"> 40 pelajar</w:t>
      </w:r>
    </w:p>
    <w:p w:rsidR="002D6337" w:rsidRDefault="002D6337">
      <w:pPr>
        <w:spacing w:line="200" w:lineRule="exact"/>
        <w:ind w:firstLine="720"/>
        <w:rPr>
          <w:rFonts w:ascii="Arial Narrow" w:eastAsia="Times New Roman" w:hAnsi="Arial Narrow"/>
          <w:b/>
        </w:rPr>
      </w:pP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F20775">
      <w:pPr>
        <w:numPr>
          <w:ilvl w:val="0"/>
          <w:numId w:val="3"/>
        </w:numPr>
        <w:spacing w:line="200" w:lineRule="exact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17145</wp:posOffset>
                </wp:positionV>
                <wp:extent cx="551815" cy="238760"/>
                <wp:effectExtent l="0" t="0" r="19685" b="27940"/>
                <wp:wrapNone/>
                <wp:docPr id="23" name="Rectangles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22C8378B" id="Rectangles 174" o:spid="_x0000_s1026" style="position:absolute;margin-left:435.15pt;margin-top:1.35pt;width:43.45pt;height:18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" strokeweight="1.5pt"/>
            </w:pict>
          </mc:Fallback>
        </mc:AlternateContent>
      </w:r>
      <w:r>
        <w:rPr>
          <w:rFonts w:ascii="Arial Narrow" w:eastAsia="Times New Roman" w:hAnsi="Arial Narrow"/>
        </w:rPr>
        <w:t>Jika ada penceramah/panel jemputan/fasilitator- sertakan nama,jawatan,organisasi dan latar belakang (CV)</w:t>
      </w:r>
    </w:p>
    <w:p w:rsidR="002D6337" w:rsidRDefault="00F20775">
      <w:pPr>
        <w:spacing w:line="200" w:lineRule="exact"/>
        <w:ind w:left="72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penceramah dan perlu mengisi Borang Jemputan </w:t>
      </w:r>
      <w:proofErr w:type="gramStart"/>
      <w:r>
        <w:rPr>
          <w:rFonts w:ascii="Arial Narrow" w:eastAsia="Times New Roman" w:hAnsi="Arial Narrow"/>
        </w:rPr>
        <w:t>Penceramah .</w:t>
      </w:r>
      <w:proofErr w:type="gramEnd"/>
    </w:p>
    <w:p w:rsidR="002D6337" w:rsidRDefault="002D6337">
      <w:pPr>
        <w:spacing w:line="200" w:lineRule="exact"/>
        <w:ind w:left="720"/>
        <w:rPr>
          <w:rFonts w:ascii="Arial Narrow" w:eastAsia="Times New Roman" w:hAnsi="Arial Narrow"/>
        </w:rPr>
      </w:pPr>
    </w:p>
    <w:p w:rsidR="002D6337" w:rsidRDefault="00F20775">
      <w:pPr>
        <w:numPr>
          <w:ilvl w:val="0"/>
          <w:numId w:val="5"/>
        </w:numPr>
        <w:spacing w:line="200" w:lineRule="exact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</w:rPr>
        <w:t xml:space="preserve">Penceramah untuk Program Kerohanian &amp; Keagamaan perlu mendapat Pengesahan dan </w:t>
      </w:r>
    </w:p>
    <w:p w:rsidR="002D6337" w:rsidRDefault="00F20775">
      <w:pPr>
        <w:spacing w:line="200" w:lineRule="exact"/>
        <w:ind w:left="1440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</w:rPr>
        <w:t>Semakan ACIS</w:t>
      </w:r>
    </w:p>
    <w:p w:rsidR="002D6337" w:rsidRDefault="00F20775">
      <w:pPr>
        <w:numPr>
          <w:ilvl w:val="0"/>
          <w:numId w:val="5"/>
        </w:numPr>
        <w:spacing w:line="200" w:lineRule="exact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</w:rPr>
        <w:t xml:space="preserve">Penceramah berbentuk motovasi/keusahawanan pula perlu mendapat Pengesahan dan </w:t>
      </w:r>
    </w:p>
    <w:p w:rsidR="002D6337" w:rsidRDefault="00F20775">
      <w:pPr>
        <w:spacing w:line="200" w:lineRule="exact"/>
        <w:ind w:left="1440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</w:rPr>
        <w:t xml:space="preserve">Semakan PRKBM </w:t>
      </w: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F20775">
      <w:pPr>
        <w:numPr>
          <w:ilvl w:val="0"/>
          <w:numId w:val="3"/>
        </w:numPr>
        <w:spacing w:line="200" w:lineRule="exact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</w:rPr>
        <w:t>Jemputan artis : -</w:t>
      </w:r>
    </w:p>
    <w:p w:rsidR="002D6337" w:rsidRDefault="002D6337">
      <w:pPr>
        <w:spacing w:line="200" w:lineRule="exact"/>
        <w:ind w:left="720"/>
        <w:rPr>
          <w:rFonts w:ascii="Arial Narrow" w:eastAsia="Times New Roman" w:hAnsi="Arial Narrow"/>
        </w:rPr>
      </w:pPr>
    </w:p>
    <w:p w:rsidR="002D6337" w:rsidRDefault="00F20775">
      <w:pPr>
        <w:numPr>
          <w:ilvl w:val="0"/>
          <w:numId w:val="6"/>
        </w:numPr>
        <w:spacing w:line="207" w:lineRule="exact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5522595</wp:posOffset>
                </wp:positionH>
                <wp:positionV relativeFrom="paragraph">
                  <wp:posOffset>35560</wp:posOffset>
                </wp:positionV>
                <wp:extent cx="551815" cy="238760"/>
                <wp:effectExtent l="0" t="0" r="19685" b="27940"/>
                <wp:wrapNone/>
                <wp:docPr id="24" name="Rectangles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39E0F8F1" id="Rectangles 175" o:spid="_x0000_s1026" style="position:absolute;margin-left:434.85pt;margin-top:2.8pt;width:43.45pt;height:18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" strokeweight="1.5pt"/>
            </w:pict>
          </mc:Fallback>
        </mc:AlternateContent>
      </w:r>
      <w:r>
        <w:rPr>
          <w:rFonts w:ascii="Arial Narrow" w:eastAsia="Times New Roman" w:hAnsi="Arial Narrow"/>
          <w:b/>
        </w:rPr>
        <w:t>Perlu mendapat kebenaran Rektor melalui TRHEA &amp; Sokongan KPP (Surat Kelulusan)</w:t>
      </w:r>
    </w:p>
    <w:p w:rsidR="002D6337" w:rsidRDefault="00F20775">
      <w:pPr>
        <w:numPr>
          <w:ilvl w:val="0"/>
          <w:numId w:val="6"/>
        </w:numPr>
        <w:spacing w:line="207" w:lineRule="exact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</w:rPr>
        <w:t>Latarbelakang (CV) dan sebutharga jemputan telah disertakan bersama Borang C</w:t>
      </w:r>
    </w:p>
    <w:p w:rsidR="002D6337" w:rsidRDefault="002D6337">
      <w:pPr>
        <w:spacing w:line="239" w:lineRule="auto"/>
        <w:ind w:left="8580"/>
        <w:rPr>
          <w:rFonts w:ascii="Arial Narrow" w:eastAsia="Times New Roman" w:hAnsi="Arial Narrow"/>
        </w:rPr>
      </w:pPr>
    </w:p>
    <w:p w:rsidR="002D6337" w:rsidRDefault="00F20775">
      <w:pPr>
        <w:spacing w:line="239" w:lineRule="auto"/>
        <w:ind w:left="858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 </w:t>
      </w:r>
    </w:p>
    <w:p w:rsidR="002D6337" w:rsidRDefault="00F20775">
      <w:pPr>
        <w:numPr>
          <w:ilvl w:val="0"/>
          <w:numId w:val="3"/>
        </w:num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33020</wp:posOffset>
                </wp:positionV>
                <wp:extent cx="551815" cy="238760"/>
                <wp:effectExtent l="0" t="0" r="19685" b="27940"/>
                <wp:wrapNone/>
                <wp:docPr id="25" name="Rectangles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74B0CAA8" id="Rectangles 176" o:spid="_x0000_s1026" style="position:absolute;margin-left:434.7pt;margin-top:2.6pt;width:43.45pt;height:18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" strokeweight="1.5pt"/>
            </w:pict>
          </mc:Fallback>
        </mc:AlternateContent>
      </w:r>
      <w:r>
        <w:rPr>
          <w:rFonts w:ascii="Arial Narrow" w:eastAsia="Times New Roman" w:hAnsi="Arial Narrow"/>
        </w:rPr>
        <w:t>Tempahan secara pakej perlu disertakan sebutharga yang lengkap dengan butiran makanan,</w:t>
      </w:r>
    </w:p>
    <w:p w:rsidR="002D6337" w:rsidRDefault="00F20775">
      <w:pPr>
        <w:ind w:left="72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penginapan dan caj GST (sekiranya ada)</w:t>
      </w:r>
    </w:p>
    <w:p w:rsidR="002D6337" w:rsidRDefault="00F20775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ab/>
      </w:r>
    </w:p>
    <w:p w:rsidR="002D6337" w:rsidRDefault="00F20775">
      <w:pPr>
        <w:numPr>
          <w:ilvl w:val="0"/>
          <w:numId w:val="3"/>
        </w:num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33655</wp:posOffset>
                </wp:positionV>
                <wp:extent cx="551815" cy="238760"/>
                <wp:effectExtent l="0" t="0" r="19685" b="27940"/>
                <wp:wrapNone/>
                <wp:docPr id="26" name="Rectangles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5EB12AEA" id="Rectangles 177" o:spid="_x0000_s1026" style="position:absolute;margin-left:435.3pt;margin-top:2.65pt;width:43.45pt;height:18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" strokeweight="1.5pt"/>
            </w:pict>
          </mc:Fallback>
        </mc:AlternateContent>
      </w:r>
      <w:r>
        <w:rPr>
          <w:rFonts w:ascii="Arial Narrow" w:eastAsia="Times New Roman" w:hAnsi="Arial Narrow"/>
        </w:rPr>
        <w:t>Jemputan VIP – mohon disertakan senarai nama</w:t>
      </w:r>
    </w:p>
    <w:p w:rsidR="002D6337" w:rsidRDefault="00F20775">
      <w:pPr>
        <w:ind w:left="72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Senarai Peserta – mohon disertakan senarai nama</w:t>
      </w: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F20775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  </w:t>
      </w:r>
    </w:p>
    <w:p w:rsidR="002D6337" w:rsidRDefault="00F20775">
      <w:pPr>
        <w:numPr>
          <w:ilvl w:val="0"/>
          <w:numId w:val="3"/>
        </w:num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19685</wp:posOffset>
                </wp:positionV>
                <wp:extent cx="551815" cy="238760"/>
                <wp:effectExtent l="0" t="0" r="19685" b="27940"/>
                <wp:wrapNone/>
                <wp:docPr id="27" name="Rectangles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3D8E32B1" id="Rectangles 179" o:spid="_x0000_s1026" style="position:absolute;margin-left:435pt;margin-top:1.55pt;width:43.45pt;height:18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" strokeweight="1.5pt"/>
            </w:pict>
          </mc:Fallback>
        </mc:AlternateContent>
      </w:r>
      <w:r>
        <w:rPr>
          <w:rFonts w:ascii="Arial Narrow" w:eastAsia="Times New Roman" w:hAnsi="Arial Narrow"/>
        </w:rPr>
        <w:t>Perjalanan melebihi 3-4 jam perlu mendapat kelulusan Rektor/Jawatankuasa Tabung Amanah</w:t>
      </w:r>
    </w:p>
    <w:p w:rsidR="002D6337" w:rsidRDefault="00F20775">
      <w:pPr>
        <w:ind w:left="72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melalui TRHEA &amp; Sokongan KPP (Surat Kelulusan)</w:t>
      </w:r>
    </w:p>
    <w:p w:rsidR="002D6337" w:rsidRDefault="00F20775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5522595</wp:posOffset>
                </wp:positionH>
                <wp:positionV relativeFrom="paragraph">
                  <wp:posOffset>124460</wp:posOffset>
                </wp:positionV>
                <wp:extent cx="551815" cy="238760"/>
                <wp:effectExtent l="0" t="0" r="19685" b="27940"/>
                <wp:wrapNone/>
                <wp:docPr id="28" name="Rectangles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0D8BF95B" id="Rectangles 180" o:spid="_x0000_s1026" style="position:absolute;margin-left:434.85pt;margin-top:9.8pt;width:43.45pt;height:18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" strokeweight="1.5pt"/>
            </w:pict>
          </mc:Fallback>
        </mc:AlternateContent>
      </w:r>
    </w:p>
    <w:p w:rsidR="002D6337" w:rsidRDefault="00F20775">
      <w:pPr>
        <w:numPr>
          <w:ilvl w:val="0"/>
          <w:numId w:val="3"/>
        </w:num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Aktiviti melibatkan tempat berisiko perlu mendapat kelulusan Rektor/Jawatankuasa Tabung Amanah </w:t>
      </w:r>
    </w:p>
    <w:p w:rsidR="002D6337" w:rsidRDefault="00F20775">
      <w:pPr>
        <w:ind w:left="72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melalui TRHEA &amp; Sokongan KPP (Surat Kelulusan) </w:t>
      </w: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F20775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85090</wp:posOffset>
                </wp:positionV>
                <wp:extent cx="2566035" cy="1497965"/>
                <wp:effectExtent l="0" t="0" r="12065" b="635"/>
                <wp:wrapNone/>
                <wp:docPr id="30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035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37EFD" w:rsidRDefault="00337EF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Disahkan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oleh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-</w:t>
                            </w:r>
                          </w:p>
                          <w:p w:rsidR="00337EFD" w:rsidRDefault="00337EF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37EFD" w:rsidRDefault="00337EF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37EFD" w:rsidRDefault="00337EF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37EFD" w:rsidRDefault="00337EF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</w:t>
                            </w:r>
                          </w:p>
                          <w:p w:rsidR="00337EFD" w:rsidRDefault="00337EF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Tandatangan</w:t>
                            </w:r>
                          </w:p>
                          <w:p w:rsidR="00337EFD" w:rsidRDefault="00337EF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37EFD" w:rsidRDefault="00337EF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Nama Staf HEA    :</w:t>
                            </w:r>
                          </w:p>
                          <w:p w:rsidR="00337EFD" w:rsidRDefault="00337EF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Tarikh                    :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82" o:spid="_x0000_s1030" type="#_x0000_t202" style="position:absolute;margin-left:275.75pt;margin-top:6.7pt;width:202.05pt;height:117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" stroked="f">
                <v:textbox>
                  <w:txbxContent>
                    <w:p w:rsidR="00337EFD" w:rsidRDefault="00337EFD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Disahkan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</w:rPr>
                        <w:t>oleh :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</w:rPr>
                        <w:t xml:space="preserve"> -</w:t>
                      </w:r>
                    </w:p>
                    <w:p w:rsidR="00337EFD" w:rsidRDefault="00337EFD">
                      <w:pPr>
                        <w:rPr>
                          <w:rFonts w:ascii="Arial Narrow" w:hAnsi="Arial Narrow"/>
                        </w:rPr>
                      </w:pPr>
                    </w:p>
                    <w:p w:rsidR="00337EFD" w:rsidRDefault="00337EFD">
                      <w:pPr>
                        <w:rPr>
                          <w:rFonts w:ascii="Arial Narrow" w:hAnsi="Arial Narrow"/>
                        </w:rPr>
                      </w:pPr>
                    </w:p>
                    <w:p w:rsidR="00337EFD" w:rsidRDefault="00337EFD">
                      <w:pPr>
                        <w:rPr>
                          <w:rFonts w:ascii="Arial Narrow" w:hAnsi="Arial Narrow"/>
                        </w:rPr>
                      </w:pPr>
                    </w:p>
                    <w:p w:rsidR="00337EFD" w:rsidRDefault="00337EFD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</w:t>
                      </w:r>
                    </w:p>
                    <w:p w:rsidR="00337EFD" w:rsidRDefault="00337EFD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</w:rPr>
                        <w:t>Tandatangan</w:t>
                      </w:r>
                    </w:p>
                    <w:p w:rsidR="00337EFD" w:rsidRDefault="00337EFD">
                      <w:pPr>
                        <w:rPr>
                          <w:rFonts w:ascii="Arial Narrow" w:hAnsi="Arial Narrow"/>
                        </w:rPr>
                      </w:pPr>
                    </w:p>
                    <w:p w:rsidR="00337EFD" w:rsidRDefault="00337EFD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Nama Staf HEA    :</w:t>
                      </w:r>
                    </w:p>
                    <w:p w:rsidR="00337EFD" w:rsidRDefault="00337EFD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Tarikh                   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77470</wp:posOffset>
                </wp:positionV>
                <wp:extent cx="2566035" cy="1497965"/>
                <wp:effectExtent l="0" t="0" r="12065" b="635"/>
                <wp:wrapNone/>
                <wp:docPr id="29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035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37EFD" w:rsidRDefault="00337EF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Disemak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oleh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-</w:t>
                            </w:r>
                          </w:p>
                          <w:p w:rsidR="00337EFD" w:rsidRDefault="00337EF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37EFD" w:rsidRDefault="00337EF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37EFD" w:rsidRDefault="00337EF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37EFD" w:rsidRDefault="00337EF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…………………………………………..</w:t>
                            </w:r>
                          </w:p>
                          <w:p w:rsidR="00337EFD" w:rsidRDefault="00337EF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Tandatangan</w:t>
                            </w:r>
                          </w:p>
                          <w:p w:rsidR="00337EFD" w:rsidRDefault="00337EF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37EFD" w:rsidRDefault="00337EF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Nama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Penasihat  :</w:t>
                            </w:r>
                            <w:proofErr w:type="gramEnd"/>
                          </w:p>
                          <w:p w:rsidR="00337EFD" w:rsidRDefault="00337EF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Tarikh                    :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81" o:spid="_x0000_s1031" type="#_x0000_t202" style="position:absolute;margin-left:.35pt;margin-top:6.1pt;width:202.05pt;height:117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" stroked="f">
                <v:textbox>
                  <w:txbxContent>
                    <w:p w:rsidR="00337EFD" w:rsidRDefault="00337EFD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Disemak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</w:rPr>
                        <w:t>oleh :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</w:rPr>
                        <w:t xml:space="preserve"> -</w:t>
                      </w:r>
                    </w:p>
                    <w:p w:rsidR="00337EFD" w:rsidRDefault="00337EFD">
                      <w:pPr>
                        <w:rPr>
                          <w:rFonts w:ascii="Arial Narrow" w:hAnsi="Arial Narrow"/>
                        </w:rPr>
                      </w:pPr>
                    </w:p>
                    <w:p w:rsidR="00337EFD" w:rsidRDefault="00337EFD">
                      <w:pPr>
                        <w:rPr>
                          <w:rFonts w:ascii="Arial Narrow" w:hAnsi="Arial Narrow"/>
                        </w:rPr>
                      </w:pPr>
                    </w:p>
                    <w:p w:rsidR="00337EFD" w:rsidRDefault="00337EFD">
                      <w:pPr>
                        <w:rPr>
                          <w:rFonts w:ascii="Arial Narrow" w:hAnsi="Arial Narrow"/>
                        </w:rPr>
                      </w:pPr>
                    </w:p>
                    <w:p w:rsidR="00337EFD" w:rsidRDefault="00337EFD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…………………………………………..</w:t>
                      </w:r>
                    </w:p>
                    <w:p w:rsidR="00337EFD" w:rsidRDefault="00337EFD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</w:rPr>
                        <w:t>Tandatangan</w:t>
                      </w:r>
                    </w:p>
                    <w:p w:rsidR="00337EFD" w:rsidRDefault="00337EFD">
                      <w:pPr>
                        <w:rPr>
                          <w:rFonts w:ascii="Arial Narrow" w:hAnsi="Arial Narrow"/>
                        </w:rPr>
                      </w:pPr>
                    </w:p>
                    <w:p w:rsidR="00337EFD" w:rsidRDefault="00337EFD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Nama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</w:rPr>
                        <w:t>Penasihat  :</w:t>
                      </w:r>
                      <w:proofErr w:type="gramEnd"/>
                    </w:p>
                    <w:p w:rsidR="00337EFD" w:rsidRDefault="00337EFD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Tarikh                    :</w:t>
                      </w:r>
                    </w:p>
                  </w:txbxContent>
                </v:textbox>
              </v:shape>
            </w:pict>
          </mc:Fallback>
        </mc:AlternateContent>
      </w: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A77994" w:rsidRDefault="00A77994" w:rsidP="00A77994">
      <w:pPr>
        <w:spacing w:line="0" w:lineRule="atLeast"/>
        <w:rPr>
          <w:rFonts w:ascii="Arial Narrow" w:eastAsia="Century Gothic" w:hAnsi="Arial Narrow"/>
          <w:b/>
          <w:i/>
        </w:rPr>
      </w:pPr>
    </w:p>
    <w:p w:rsidR="00A77994" w:rsidRPr="00A77994" w:rsidRDefault="00A77994" w:rsidP="00A77994">
      <w:pPr>
        <w:spacing w:line="0" w:lineRule="atLeast"/>
        <w:rPr>
          <w:rFonts w:ascii="Arial Narrow" w:eastAsia="Century Gothic" w:hAnsi="Arial Narrow"/>
        </w:rPr>
      </w:pPr>
      <w:r>
        <w:rPr>
          <w:rFonts w:ascii="Arial Narrow" w:eastAsia="Times New Roman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A50FF9" wp14:editId="7C62BD23">
                <wp:simplePos x="0" y="0"/>
                <wp:positionH relativeFrom="column">
                  <wp:posOffset>5705475</wp:posOffset>
                </wp:positionH>
                <wp:positionV relativeFrom="paragraph">
                  <wp:posOffset>11430</wp:posOffset>
                </wp:positionV>
                <wp:extent cx="518795" cy="273050"/>
                <wp:effectExtent l="4445" t="4445" r="10160" b="14605"/>
                <wp:wrapNone/>
                <wp:docPr id="7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37EFD" w:rsidRDefault="00337EFD" w:rsidP="001942E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69A50FF9" id="_x0000_s1032" type="#_x0000_t202" style="position:absolute;margin-left:449.25pt;margin-top:.9pt;width:40.85pt;height:21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">
                <v:textbox>
                  <w:txbxContent>
                    <w:p w:rsidR="00337EFD" w:rsidRDefault="00337EFD" w:rsidP="001942E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Century Gothic" w:hAnsi="Arial Narrow"/>
        </w:rPr>
        <w:tab/>
      </w:r>
      <w:r>
        <w:rPr>
          <w:rFonts w:ascii="Arial Narrow" w:eastAsia="Century Gothic" w:hAnsi="Arial Narrow"/>
        </w:rPr>
        <w:tab/>
      </w:r>
      <w:r>
        <w:rPr>
          <w:rFonts w:ascii="Arial Narrow" w:eastAsia="Century Gothic" w:hAnsi="Arial Narrow"/>
        </w:rPr>
        <w:tab/>
      </w:r>
      <w:r>
        <w:rPr>
          <w:rFonts w:ascii="Arial Narrow" w:eastAsia="Century Gothic" w:hAnsi="Arial Narrow"/>
        </w:rPr>
        <w:tab/>
      </w:r>
      <w:r>
        <w:rPr>
          <w:rFonts w:ascii="Arial Narrow" w:eastAsia="Century Gothic" w:hAnsi="Arial Narrow"/>
        </w:rPr>
        <w:tab/>
      </w:r>
      <w:r>
        <w:rPr>
          <w:rFonts w:ascii="Arial Narrow" w:eastAsia="Century Gothic" w:hAnsi="Arial Narrow"/>
        </w:rPr>
        <w:tab/>
      </w:r>
      <w:r>
        <w:rPr>
          <w:rFonts w:ascii="Arial Narrow" w:eastAsia="Century Gothic" w:hAnsi="Arial Narrow"/>
        </w:rPr>
        <w:tab/>
      </w:r>
      <w:r>
        <w:rPr>
          <w:rFonts w:ascii="Arial Narrow" w:eastAsia="Century Gothic" w:hAnsi="Arial Narrow"/>
        </w:rPr>
        <w:tab/>
      </w:r>
      <w:r>
        <w:rPr>
          <w:rFonts w:ascii="Arial Narrow" w:eastAsia="Century Gothic" w:hAnsi="Arial Narrow"/>
        </w:rPr>
        <w:tab/>
      </w:r>
      <w:r>
        <w:rPr>
          <w:rFonts w:ascii="Arial Narrow" w:eastAsia="Century Gothic" w:hAnsi="Arial Narrow"/>
        </w:rPr>
        <w:tab/>
      </w:r>
      <w:r>
        <w:rPr>
          <w:rFonts w:ascii="Arial Narrow" w:eastAsia="Century Gothic" w:hAnsi="Arial Narrow"/>
        </w:rPr>
        <w:tab/>
      </w:r>
      <w:r>
        <w:rPr>
          <w:rFonts w:ascii="Arial Narrow" w:eastAsia="Century Gothic" w:hAnsi="Arial Narrow"/>
        </w:rPr>
        <w:tab/>
      </w:r>
      <w:r>
        <w:rPr>
          <w:rFonts w:ascii="Arial Narrow" w:eastAsia="Century Gothic" w:hAnsi="Arial Narrow"/>
        </w:rPr>
        <w:tab/>
      </w:r>
    </w:p>
    <w:p w:rsidR="00A77994" w:rsidRDefault="00A77994" w:rsidP="00A77994">
      <w:pPr>
        <w:spacing w:line="0" w:lineRule="atLeast"/>
        <w:rPr>
          <w:rFonts w:ascii="Arial Narrow" w:eastAsia="Century Gothic" w:hAnsi="Arial Narrow"/>
          <w:b/>
          <w:i/>
        </w:rPr>
      </w:pPr>
    </w:p>
    <w:p w:rsidR="00A77994" w:rsidRDefault="00A77994" w:rsidP="00A77994">
      <w:pPr>
        <w:spacing w:line="0" w:lineRule="atLeast"/>
        <w:rPr>
          <w:rFonts w:ascii="Arial Narrow" w:eastAsia="Century Gothic" w:hAnsi="Arial Narrow"/>
          <w:b/>
          <w:i/>
        </w:rPr>
      </w:pPr>
    </w:p>
    <w:p w:rsidR="00A77994" w:rsidRPr="00A77994" w:rsidRDefault="00101CE3" w:rsidP="00A77994">
      <w:pPr>
        <w:spacing w:line="0" w:lineRule="atLeast"/>
        <w:ind w:left="5040" w:firstLine="720"/>
        <w:rPr>
          <w:rFonts w:ascii="Arial Narrow" w:eastAsia="Times New Roman" w:hAnsi="Arial Narrow"/>
        </w:rPr>
      </w:pPr>
      <w:r>
        <w:rPr>
          <w:rFonts w:ascii="Arial Narrow" w:eastAsia="Century Gothic" w:hAnsi="Arial Narrow"/>
          <w:b/>
          <w:i/>
        </w:rPr>
        <w:t xml:space="preserve">        </w:t>
      </w:r>
      <w:r w:rsidR="00A77994">
        <w:rPr>
          <w:rFonts w:ascii="Arial Narrow" w:eastAsia="Century Gothic" w:hAnsi="Arial Narrow"/>
          <w:b/>
          <w:i/>
        </w:rPr>
        <w:t>BORANG C: 100-KBM (HEA 35/6/1) pind.2/2021)</w:t>
      </w:r>
    </w:p>
    <w:p w:rsidR="002D6337" w:rsidRDefault="00F20775">
      <w:pPr>
        <w:ind w:left="7920" w:firstLine="72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                      </w:t>
      </w:r>
    </w:p>
    <w:p w:rsidR="002D6337" w:rsidRDefault="002D6337">
      <w:pPr>
        <w:rPr>
          <w:rFonts w:ascii="Arial Narrow" w:eastAsia="Times New Roman" w:hAnsi="Arial Narrow"/>
        </w:rPr>
        <w:sectPr w:rsidR="002D6337">
          <w:pgSz w:w="11900" w:h="16834"/>
          <w:pgMar w:top="542" w:right="360" w:bottom="729" w:left="1276" w:header="0" w:footer="0" w:gutter="0"/>
          <w:cols w:space="720" w:equalWidth="0">
            <w:col w:w="10264"/>
          </w:cols>
          <w:docGrid w:linePitch="360"/>
        </w:sectPr>
      </w:pPr>
    </w:p>
    <w:p w:rsidR="00DE320A" w:rsidRDefault="00DE320A" w:rsidP="001942E3">
      <w:pPr>
        <w:spacing w:line="0" w:lineRule="atLeast"/>
        <w:rPr>
          <w:rFonts w:ascii="Arial Narrow" w:eastAsia="Tahoma" w:hAnsi="Arial Narrow"/>
          <w:b/>
        </w:rPr>
      </w:pPr>
      <w:bookmarkStart w:id="3" w:name="page4"/>
      <w:bookmarkEnd w:id="3"/>
    </w:p>
    <w:p w:rsidR="00DE320A" w:rsidRDefault="00DE320A" w:rsidP="00DE320A">
      <w:pPr>
        <w:spacing w:line="0" w:lineRule="atLeast"/>
        <w:jc w:val="center"/>
        <w:rPr>
          <w:rFonts w:ascii="Arial Narrow" w:eastAsia="Tahoma" w:hAnsi="Arial Narrow"/>
          <w:b/>
        </w:rPr>
      </w:pPr>
      <w:r>
        <w:rPr>
          <w:rFonts w:ascii="Arial Narrow" w:eastAsia="Tahoma" w:hAnsi="Arial Narrow"/>
          <w:b/>
        </w:rPr>
        <w:t>BORANG PENGESAHAN PENGUNAAN TEMPAT DAN KENDERAAN</w:t>
      </w:r>
    </w:p>
    <w:p w:rsidR="00DE320A" w:rsidRDefault="00DE320A" w:rsidP="00DE320A">
      <w:pPr>
        <w:spacing w:line="121" w:lineRule="exact"/>
        <w:jc w:val="center"/>
        <w:rPr>
          <w:rFonts w:ascii="Arial Narrow" w:eastAsia="Times New Roman" w:hAnsi="Arial Narrow"/>
        </w:rPr>
      </w:pPr>
    </w:p>
    <w:p w:rsidR="00DE320A" w:rsidRDefault="00DE320A" w:rsidP="00DE320A">
      <w:pPr>
        <w:spacing w:line="0" w:lineRule="atLeast"/>
        <w:rPr>
          <w:rFonts w:ascii="Arial Narrow" w:eastAsia="Tahoma" w:hAnsi="Arial Narrow"/>
          <w:b/>
        </w:rPr>
      </w:pPr>
      <w:r>
        <w:rPr>
          <w:rFonts w:ascii="Arial Narrow" w:eastAsia="Tahoma" w:hAnsi="Arial Narrow"/>
          <w:b/>
        </w:rPr>
        <w:t xml:space="preserve">                                                                         SILA PENUHKAN RUANGAN YANG BERKAITAN</w:t>
      </w:r>
    </w:p>
    <w:p w:rsidR="00DE320A" w:rsidRDefault="00DE320A" w:rsidP="00DE320A">
      <w:pPr>
        <w:spacing w:line="331" w:lineRule="exact"/>
        <w:jc w:val="center"/>
        <w:rPr>
          <w:rFonts w:ascii="Arial Narrow" w:eastAsia="Times New Roman" w:hAnsi="Arial Narrow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5450"/>
        <w:gridCol w:w="3588"/>
      </w:tblGrid>
      <w:tr w:rsidR="00337EFD" w:rsidTr="00233695">
        <w:trPr>
          <w:trHeight w:val="797"/>
        </w:trPr>
        <w:tc>
          <w:tcPr>
            <w:tcW w:w="573" w:type="dxa"/>
            <w:shd w:val="clear" w:color="auto" w:fill="548DD4"/>
          </w:tcPr>
          <w:p w:rsidR="00337EFD" w:rsidRDefault="00337EFD" w:rsidP="00912C73">
            <w:pPr>
              <w:spacing w:before="120" w:after="120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BIL</w:t>
            </w:r>
          </w:p>
        </w:tc>
        <w:tc>
          <w:tcPr>
            <w:tcW w:w="5450" w:type="dxa"/>
            <w:shd w:val="clear" w:color="auto" w:fill="548DD4"/>
          </w:tcPr>
          <w:p w:rsidR="00337EFD" w:rsidRDefault="00337EFD" w:rsidP="00912C73">
            <w:pPr>
              <w:spacing w:before="120" w:after="120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TEMPAT AKTIVITI</w:t>
            </w:r>
          </w:p>
        </w:tc>
        <w:tc>
          <w:tcPr>
            <w:tcW w:w="3588" w:type="dxa"/>
            <w:shd w:val="clear" w:color="auto" w:fill="548DD4"/>
          </w:tcPr>
          <w:p w:rsidR="00337EFD" w:rsidRDefault="00337EFD" w:rsidP="00912C73">
            <w:pPr>
              <w:spacing w:before="120" w:after="120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KELULUSAN</w:t>
            </w:r>
          </w:p>
          <w:p w:rsidR="00233695" w:rsidRDefault="00233695" w:rsidP="00912C73">
            <w:pPr>
              <w:spacing w:before="120" w:after="120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(SILA LAMPIRKAN KELULUSAN DARI BSU)</w:t>
            </w:r>
          </w:p>
        </w:tc>
      </w:tr>
      <w:tr w:rsidR="00337EFD" w:rsidTr="00233695">
        <w:trPr>
          <w:trHeight w:val="1018"/>
        </w:trPr>
        <w:tc>
          <w:tcPr>
            <w:tcW w:w="573" w:type="dxa"/>
            <w:shd w:val="clear" w:color="auto" w:fill="auto"/>
          </w:tcPr>
          <w:p w:rsidR="00337EFD" w:rsidRDefault="00337EFD" w:rsidP="00912C73">
            <w:pPr>
              <w:spacing w:before="400" w:after="400"/>
              <w:rPr>
                <w:rFonts w:ascii="Arial Narrow" w:eastAsia="Times New Roman" w:hAnsi="Arial Narrow"/>
              </w:rPr>
            </w:pPr>
          </w:p>
        </w:tc>
        <w:tc>
          <w:tcPr>
            <w:tcW w:w="5450" w:type="dxa"/>
            <w:shd w:val="clear" w:color="auto" w:fill="auto"/>
          </w:tcPr>
          <w:p w:rsidR="00337EFD" w:rsidRDefault="00337EFD" w:rsidP="00912C73">
            <w:pPr>
              <w:spacing w:before="400" w:after="400"/>
              <w:rPr>
                <w:rFonts w:ascii="Arial Narrow" w:eastAsia="Times New Roman" w:hAnsi="Arial Narrow"/>
              </w:rPr>
            </w:pPr>
          </w:p>
        </w:tc>
        <w:tc>
          <w:tcPr>
            <w:tcW w:w="3588" w:type="dxa"/>
            <w:shd w:val="clear" w:color="auto" w:fill="auto"/>
          </w:tcPr>
          <w:p w:rsidR="00337EFD" w:rsidRDefault="00337EFD" w:rsidP="00912C73">
            <w:pPr>
              <w:spacing w:before="400" w:after="400"/>
              <w:rPr>
                <w:rFonts w:ascii="Arial Narrow" w:eastAsia="Times New Roman" w:hAnsi="Arial Narrow"/>
              </w:rPr>
            </w:pPr>
          </w:p>
        </w:tc>
      </w:tr>
      <w:tr w:rsidR="00337EFD" w:rsidTr="00233695">
        <w:trPr>
          <w:trHeight w:val="1004"/>
        </w:trPr>
        <w:tc>
          <w:tcPr>
            <w:tcW w:w="573" w:type="dxa"/>
            <w:shd w:val="clear" w:color="auto" w:fill="auto"/>
          </w:tcPr>
          <w:p w:rsidR="00337EFD" w:rsidRDefault="00337EFD" w:rsidP="00912C73">
            <w:pPr>
              <w:spacing w:before="400" w:after="400"/>
              <w:rPr>
                <w:rFonts w:ascii="Arial Narrow" w:eastAsia="Times New Roman" w:hAnsi="Arial Narrow"/>
              </w:rPr>
            </w:pPr>
          </w:p>
        </w:tc>
        <w:tc>
          <w:tcPr>
            <w:tcW w:w="5450" w:type="dxa"/>
            <w:shd w:val="clear" w:color="auto" w:fill="auto"/>
          </w:tcPr>
          <w:p w:rsidR="00337EFD" w:rsidRDefault="00337EFD" w:rsidP="00912C73">
            <w:pPr>
              <w:spacing w:before="400" w:after="400"/>
              <w:rPr>
                <w:rFonts w:ascii="Arial Narrow" w:eastAsia="Times New Roman" w:hAnsi="Arial Narrow"/>
              </w:rPr>
            </w:pPr>
          </w:p>
        </w:tc>
        <w:tc>
          <w:tcPr>
            <w:tcW w:w="3588" w:type="dxa"/>
            <w:shd w:val="clear" w:color="auto" w:fill="auto"/>
          </w:tcPr>
          <w:p w:rsidR="00337EFD" w:rsidRDefault="00337EFD" w:rsidP="00912C73">
            <w:pPr>
              <w:spacing w:before="400" w:after="400"/>
              <w:rPr>
                <w:rFonts w:ascii="Arial Narrow" w:eastAsia="Times New Roman" w:hAnsi="Arial Narrow"/>
              </w:rPr>
            </w:pPr>
          </w:p>
        </w:tc>
      </w:tr>
      <w:tr w:rsidR="00337EFD" w:rsidTr="00233695">
        <w:trPr>
          <w:trHeight w:val="1004"/>
        </w:trPr>
        <w:tc>
          <w:tcPr>
            <w:tcW w:w="573" w:type="dxa"/>
            <w:shd w:val="clear" w:color="auto" w:fill="auto"/>
          </w:tcPr>
          <w:p w:rsidR="00337EFD" w:rsidRDefault="00337EFD" w:rsidP="00912C73">
            <w:pPr>
              <w:spacing w:before="400" w:after="400"/>
              <w:rPr>
                <w:rFonts w:ascii="Arial Narrow" w:eastAsia="Times New Roman" w:hAnsi="Arial Narrow"/>
              </w:rPr>
            </w:pPr>
          </w:p>
        </w:tc>
        <w:tc>
          <w:tcPr>
            <w:tcW w:w="5450" w:type="dxa"/>
            <w:shd w:val="clear" w:color="auto" w:fill="auto"/>
          </w:tcPr>
          <w:p w:rsidR="00337EFD" w:rsidRDefault="00337EFD" w:rsidP="00912C73">
            <w:pPr>
              <w:spacing w:before="400" w:after="400"/>
              <w:rPr>
                <w:rFonts w:ascii="Arial Narrow" w:eastAsia="Times New Roman" w:hAnsi="Arial Narrow"/>
              </w:rPr>
            </w:pPr>
          </w:p>
        </w:tc>
        <w:tc>
          <w:tcPr>
            <w:tcW w:w="3588" w:type="dxa"/>
            <w:shd w:val="clear" w:color="auto" w:fill="auto"/>
          </w:tcPr>
          <w:p w:rsidR="00337EFD" w:rsidRDefault="00337EFD" w:rsidP="00912C73">
            <w:pPr>
              <w:spacing w:before="400" w:after="400"/>
              <w:rPr>
                <w:rFonts w:ascii="Arial Narrow" w:eastAsia="Times New Roman" w:hAnsi="Arial Narrow"/>
              </w:rPr>
            </w:pPr>
          </w:p>
        </w:tc>
      </w:tr>
      <w:tr w:rsidR="00337EFD" w:rsidTr="00233695">
        <w:trPr>
          <w:trHeight w:val="1004"/>
        </w:trPr>
        <w:tc>
          <w:tcPr>
            <w:tcW w:w="573" w:type="dxa"/>
            <w:shd w:val="clear" w:color="auto" w:fill="auto"/>
          </w:tcPr>
          <w:p w:rsidR="00337EFD" w:rsidRDefault="00337EFD" w:rsidP="00912C73">
            <w:pPr>
              <w:spacing w:before="400" w:after="400"/>
              <w:rPr>
                <w:rFonts w:ascii="Arial Narrow" w:eastAsia="Times New Roman" w:hAnsi="Arial Narrow"/>
              </w:rPr>
            </w:pPr>
          </w:p>
        </w:tc>
        <w:tc>
          <w:tcPr>
            <w:tcW w:w="5450" w:type="dxa"/>
            <w:shd w:val="clear" w:color="auto" w:fill="auto"/>
          </w:tcPr>
          <w:p w:rsidR="00337EFD" w:rsidRDefault="00337EFD" w:rsidP="00912C73">
            <w:pPr>
              <w:spacing w:before="400" w:after="400"/>
              <w:rPr>
                <w:rFonts w:ascii="Arial Narrow" w:eastAsia="Times New Roman" w:hAnsi="Arial Narrow"/>
              </w:rPr>
            </w:pPr>
          </w:p>
        </w:tc>
        <w:tc>
          <w:tcPr>
            <w:tcW w:w="3588" w:type="dxa"/>
            <w:shd w:val="clear" w:color="auto" w:fill="auto"/>
          </w:tcPr>
          <w:p w:rsidR="00337EFD" w:rsidRDefault="00337EFD" w:rsidP="00912C73">
            <w:pPr>
              <w:spacing w:before="400" w:after="400"/>
              <w:rPr>
                <w:rFonts w:ascii="Arial Narrow" w:eastAsia="Times New Roman" w:hAnsi="Arial Narrow"/>
              </w:rPr>
            </w:pPr>
          </w:p>
        </w:tc>
      </w:tr>
      <w:tr w:rsidR="00337EFD" w:rsidTr="00233695">
        <w:trPr>
          <w:trHeight w:val="457"/>
        </w:trPr>
        <w:tc>
          <w:tcPr>
            <w:tcW w:w="573" w:type="dxa"/>
            <w:shd w:val="clear" w:color="auto" w:fill="548DD4"/>
          </w:tcPr>
          <w:p w:rsidR="00337EFD" w:rsidRDefault="00337EFD" w:rsidP="00912C73">
            <w:pPr>
              <w:spacing w:before="120" w:after="120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BIL</w:t>
            </w:r>
          </w:p>
        </w:tc>
        <w:tc>
          <w:tcPr>
            <w:tcW w:w="5450" w:type="dxa"/>
            <w:shd w:val="clear" w:color="auto" w:fill="548DD4"/>
          </w:tcPr>
          <w:p w:rsidR="00337EFD" w:rsidRDefault="00337EFD" w:rsidP="00912C73">
            <w:pPr>
              <w:spacing w:before="120" w:after="120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PERMOHONAN KENDERAAN</w:t>
            </w:r>
          </w:p>
        </w:tc>
        <w:tc>
          <w:tcPr>
            <w:tcW w:w="3588" w:type="dxa"/>
            <w:shd w:val="clear" w:color="auto" w:fill="548DD4"/>
          </w:tcPr>
          <w:p w:rsidR="00337EFD" w:rsidRDefault="00337EFD" w:rsidP="00912C73">
            <w:pPr>
              <w:spacing w:before="120" w:after="120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KELULUSAN</w:t>
            </w:r>
          </w:p>
        </w:tc>
      </w:tr>
      <w:tr w:rsidR="00337EFD" w:rsidTr="00233695">
        <w:trPr>
          <w:trHeight w:val="822"/>
        </w:trPr>
        <w:tc>
          <w:tcPr>
            <w:tcW w:w="573" w:type="dxa"/>
            <w:shd w:val="clear" w:color="auto" w:fill="auto"/>
          </w:tcPr>
          <w:p w:rsidR="00337EFD" w:rsidRDefault="00337EFD" w:rsidP="00912C73">
            <w:pPr>
              <w:spacing w:before="400" w:after="400"/>
              <w:rPr>
                <w:rFonts w:ascii="Arial Narrow" w:eastAsia="Times New Roman" w:hAnsi="Arial Narrow"/>
              </w:rPr>
            </w:pPr>
          </w:p>
        </w:tc>
        <w:tc>
          <w:tcPr>
            <w:tcW w:w="5450" w:type="dxa"/>
            <w:shd w:val="clear" w:color="auto" w:fill="auto"/>
          </w:tcPr>
          <w:p w:rsidR="00337EFD" w:rsidRDefault="00337EFD" w:rsidP="00912C73">
            <w:pPr>
              <w:spacing w:before="400" w:after="400"/>
              <w:rPr>
                <w:rFonts w:ascii="Arial Narrow" w:eastAsia="Times New Roman" w:hAnsi="Arial Narrow"/>
              </w:rPr>
            </w:pPr>
          </w:p>
        </w:tc>
        <w:tc>
          <w:tcPr>
            <w:tcW w:w="3588" w:type="dxa"/>
            <w:shd w:val="clear" w:color="auto" w:fill="auto"/>
          </w:tcPr>
          <w:p w:rsidR="00337EFD" w:rsidRDefault="00337EFD" w:rsidP="00912C73">
            <w:pPr>
              <w:spacing w:before="400" w:after="400"/>
              <w:rPr>
                <w:rFonts w:ascii="Arial Narrow" w:eastAsia="Times New Roman" w:hAnsi="Arial Narrow"/>
              </w:rPr>
            </w:pPr>
          </w:p>
        </w:tc>
      </w:tr>
    </w:tbl>
    <w:p w:rsidR="00DE320A" w:rsidRDefault="00DE320A" w:rsidP="00DE320A">
      <w:pPr>
        <w:rPr>
          <w:rFonts w:ascii="Arial Narrow" w:eastAsia="Times New Roman" w:hAnsi="Arial Narrow"/>
        </w:rPr>
      </w:pPr>
    </w:p>
    <w:p w:rsidR="001942E3" w:rsidRDefault="001942E3" w:rsidP="00DE320A">
      <w:pPr>
        <w:rPr>
          <w:rFonts w:ascii="Arial Narrow" w:eastAsia="Times New Roman" w:hAnsi="Arial Narrow"/>
        </w:rPr>
      </w:pPr>
    </w:p>
    <w:p w:rsidR="001942E3" w:rsidRDefault="001942E3" w:rsidP="00DE320A">
      <w:pPr>
        <w:rPr>
          <w:rFonts w:ascii="Arial Narrow" w:eastAsia="Times New Roman" w:hAnsi="Arial Narrow"/>
        </w:rPr>
      </w:pPr>
    </w:p>
    <w:p w:rsidR="001942E3" w:rsidRDefault="001942E3" w:rsidP="00DE320A">
      <w:pPr>
        <w:rPr>
          <w:rFonts w:ascii="Arial Narrow" w:eastAsia="Times New Roman" w:hAnsi="Arial Narrow"/>
        </w:rPr>
      </w:pPr>
    </w:p>
    <w:p w:rsidR="001942E3" w:rsidRDefault="001942E3" w:rsidP="00DE320A">
      <w:pPr>
        <w:rPr>
          <w:rFonts w:ascii="Arial Narrow" w:eastAsia="Times New Roman" w:hAnsi="Arial Narrow"/>
        </w:rPr>
      </w:pPr>
    </w:p>
    <w:p w:rsidR="001942E3" w:rsidRDefault="001942E3" w:rsidP="00DE320A">
      <w:pPr>
        <w:rPr>
          <w:rFonts w:ascii="Arial Narrow" w:eastAsia="Times New Roman" w:hAnsi="Arial Narrow"/>
        </w:rPr>
      </w:pPr>
    </w:p>
    <w:p w:rsidR="001942E3" w:rsidRDefault="001942E3" w:rsidP="00DE320A">
      <w:pPr>
        <w:rPr>
          <w:rFonts w:ascii="Arial Narrow" w:eastAsia="Times New Roman" w:hAnsi="Arial Narrow"/>
        </w:rPr>
      </w:pPr>
    </w:p>
    <w:p w:rsidR="001942E3" w:rsidRDefault="001942E3" w:rsidP="00DE320A">
      <w:pPr>
        <w:rPr>
          <w:rFonts w:ascii="Arial Narrow" w:eastAsia="Times New Roman" w:hAnsi="Arial Narrow"/>
        </w:rPr>
      </w:pPr>
    </w:p>
    <w:p w:rsidR="001942E3" w:rsidRDefault="001942E3" w:rsidP="00DE320A">
      <w:pPr>
        <w:rPr>
          <w:rFonts w:ascii="Arial Narrow" w:eastAsia="Times New Roman" w:hAnsi="Arial Narrow"/>
        </w:rPr>
      </w:pPr>
    </w:p>
    <w:p w:rsidR="001942E3" w:rsidRDefault="001942E3" w:rsidP="00DE320A">
      <w:pPr>
        <w:rPr>
          <w:rFonts w:ascii="Arial Narrow" w:eastAsia="Times New Roman" w:hAnsi="Arial Narrow"/>
        </w:rPr>
      </w:pPr>
    </w:p>
    <w:p w:rsidR="001942E3" w:rsidRDefault="001942E3" w:rsidP="00DE320A">
      <w:pPr>
        <w:rPr>
          <w:rFonts w:ascii="Arial Narrow" w:eastAsia="Times New Roman" w:hAnsi="Arial Narrow"/>
        </w:rPr>
      </w:pPr>
    </w:p>
    <w:p w:rsidR="001942E3" w:rsidRDefault="001942E3" w:rsidP="00DE320A">
      <w:pPr>
        <w:rPr>
          <w:rFonts w:ascii="Arial Narrow" w:eastAsia="Times New Roman" w:hAnsi="Arial Narrow"/>
        </w:rPr>
      </w:pPr>
    </w:p>
    <w:p w:rsidR="001942E3" w:rsidRDefault="001942E3" w:rsidP="00DE320A">
      <w:pPr>
        <w:rPr>
          <w:rFonts w:ascii="Arial Narrow" w:eastAsia="Times New Roman" w:hAnsi="Arial Narrow"/>
        </w:rPr>
      </w:pPr>
    </w:p>
    <w:p w:rsidR="001942E3" w:rsidRDefault="001942E3" w:rsidP="00DE320A">
      <w:pPr>
        <w:rPr>
          <w:rFonts w:ascii="Arial Narrow" w:eastAsia="Times New Roman" w:hAnsi="Arial Narrow"/>
        </w:rPr>
      </w:pPr>
    </w:p>
    <w:p w:rsidR="001942E3" w:rsidRDefault="001942E3" w:rsidP="00DE320A">
      <w:pPr>
        <w:rPr>
          <w:rFonts w:ascii="Arial Narrow" w:eastAsia="Times New Roman" w:hAnsi="Arial Narrow"/>
        </w:rPr>
      </w:pPr>
    </w:p>
    <w:p w:rsidR="001942E3" w:rsidRDefault="001942E3" w:rsidP="00DE320A">
      <w:pPr>
        <w:rPr>
          <w:rFonts w:ascii="Arial Narrow" w:eastAsia="Times New Roman" w:hAnsi="Arial Narrow"/>
        </w:rPr>
      </w:pPr>
    </w:p>
    <w:p w:rsidR="001942E3" w:rsidRDefault="001942E3" w:rsidP="00DE320A">
      <w:pPr>
        <w:rPr>
          <w:rFonts w:ascii="Arial Narrow" w:eastAsia="Times New Roman" w:hAnsi="Arial Narrow"/>
        </w:rPr>
      </w:pPr>
    </w:p>
    <w:p w:rsidR="001942E3" w:rsidRDefault="001942E3" w:rsidP="00DE320A">
      <w:pPr>
        <w:rPr>
          <w:rFonts w:ascii="Arial Narrow" w:eastAsia="Times New Roman" w:hAnsi="Arial Narrow"/>
        </w:rPr>
      </w:pPr>
    </w:p>
    <w:p w:rsidR="001942E3" w:rsidRDefault="001942E3" w:rsidP="00DE320A">
      <w:pPr>
        <w:rPr>
          <w:rFonts w:ascii="Arial Narrow" w:eastAsia="Times New Roman" w:hAnsi="Arial Narrow"/>
        </w:rPr>
      </w:pPr>
    </w:p>
    <w:p w:rsidR="001942E3" w:rsidRDefault="001942E3" w:rsidP="00DE320A">
      <w:pPr>
        <w:rPr>
          <w:rFonts w:ascii="Arial Narrow" w:eastAsia="Times New Roman" w:hAnsi="Arial Narrow"/>
        </w:rPr>
      </w:pPr>
    </w:p>
    <w:p w:rsidR="001942E3" w:rsidRDefault="001942E3" w:rsidP="00DE320A">
      <w:pPr>
        <w:rPr>
          <w:rFonts w:ascii="Arial Narrow" w:eastAsia="Times New Roman" w:hAnsi="Arial Narrow"/>
        </w:rPr>
      </w:pPr>
    </w:p>
    <w:p w:rsidR="001942E3" w:rsidRDefault="001942E3" w:rsidP="00DE320A">
      <w:pPr>
        <w:rPr>
          <w:rFonts w:ascii="Arial Narrow" w:eastAsia="Times New Roman" w:hAnsi="Arial Narrow"/>
        </w:rPr>
      </w:pPr>
    </w:p>
    <w:p w:rsidR="001942E3" w:rsidRDefault="001942E3" w:rsidP="00DE320A">
      <w:pPr>
        <w:rPr>
          <w:rFonts w:ascii="Arial Narrow" w:eastAsia="Times New Roman" w:hAnsi="Arial Narrow"/>
        </w:rPr>
      </w:pPr>
    </w:p>
    <w:p w:rsidR="001942E3" w:rsidRDefault="001942E3" w:rsidP="00DE320A">
      <w:pPr>
        <w:rPr>
          <w:rFonts w:ascii="Arial Narrow" w:eastAsia="Times New Roman" w:hAnsi="Arial Narrow"/>
        </w:rPr>
      </w:pPr>
    </w:p>
    <w:p w:rsidR="001942E3" w:rsidRDefault="001942E3" w:rsidP="00DE320A">
      <w:pPr>
        <w:rPr>
          <w:rFonts w:ascii="Arial Narrow" w:eastAsia="Times New Roman" w:hAnsi="Arial Narrow"/>
        </w:rPr>
      </w:pPr>
    </w:p>
    <w:p w:rsidR="001942E3" w:rsidRDefault="001942E3" w:rsidP="001942E3">
      <w:pPr>
        <w:tabs>
          <w:tab w:val="left" w:pos="360"/>
        </w:tabs>
        <w:spacing w:line="0" w:lineRule="atLeast"/>
        <w:jc w:val="both"/>
        <w:rPr>
          <w:rFonts w:ascii="Arial Narrow" w:eastAsia="Arial" w:hAnsi="Arial Narrow"/>
        </w:rPr>
      </w:pPr>
    </w:p>
    <w:p w:rsidR="001942E3" w:rsidRDefault="001942E3" w:rsidP="001942E3">
      <w:pPr>
        <w:tabs>
          <w:tab w:val="left" w:pos="360"/>
        </w:tabs>
        <w:spacing w:line="0" w:lineRule="atLeast"/>
        <w:jc w:val="both"/>
        <w:rPr>
          <w:rFonts w:ascii="Arial Narrow" w:eastAsia="Arial" w:hAnsi="Arial Narrow"/>
        </w:rPr>
      </w:pPr>
    </w:p>
    <w:p w:rsidR="001942E3" w:rsidRDefault="001942E3" w:rsidP="001942E3">
      <w:pPr>
        <w:tabs>
          <w:tab w:val="left" w:pos="360"/>
        </w:tabs>
        <w:spacing w:line="0" w:lineRule="atLeast"/>
        <w:jc w:val="both"/>
        <w:rPr>
          <w:rFonts w:ascii="Arial Narrow" w:eastAsia="Arial" w:hAnsi="Arial Narrow"/>
        </w:rPr>
      </w:pPr>
    </w:p>
    <w:p w:rsidR="001942E3" w:rsidRDefault="001942E3" w:rsidP="001942E3">
      <w:pPr>
        <w:jc w:val="center"/>
        <w:rPr>
          <w:rFonts w:ascii="Arial Narrow" w:hAnsi="Arial Narrow"/>
          <w:b/>
          <w:u w:val="thick"/>
        </w:rPr>
      </w:pPr>
      <w:r>
        <w:rPr>
          <w:rFonts w:ascii="Arial Narrow" w:hAnsi="Arial Narrow"/>
          <w:b/>
          <w:u w:val="thick"/>
        </w:rPr>
        <w:lastRenderedPageBreak/>
        <w:t xml:space="preserve">GARIS PANDUAN PELAKSANAAN AKTIVITI PELAJAR (HEA) UITM KAMPUS BANDARAYA MELAKA </w:t>
      </w:r>
    </w:p>
    <w:p w:rsidR="001942E3" w:rsidRDefault="001942E3" w:rsidP="001942E3">
      <w:pPr>
        <w:rPr>
          <w:rFonts w:ascii="Arial Narrow" w:hAnsi="Arial Narrow"/>
          <w:b/>
          <w:u w:val="single"/>
        </w:rPr>
      </w:pPr>
    </w:p>
    <w:p w:rsidR="001942E3" w:rsidRDefault="001942E3" w:rsidP="001942E3">
      <w:pPr>
        <w:numPr>
          <w:ilvl w:val="0"/>
          <w:numId w:val="40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Pelajar perlu </w:t>
      </w:r>
      <w:r>
        <w:rPr>
          <w:rFonts w:ascii="Arial Narrow" w:hAnsi="Arial Narrow"/>
          <w:b/>
        </w:rPr>
        <w:t xml:space="preserve">mendapatkan kelulusan lokasi dan kenderaan diikuti </w:t>
      </w:r>
      <w:r>
        <w:rPr>
          <w:rFonts w:ascii="Arial Narrow" w:hAnsi="Arial Narrow"/>
          <w:b/>
          <w:color w:val="FF0000"/>
        </w:rPr>
        <w:t xml:space="preserve">SEMAKAN PERUNTUKAN/SOKONGAN </w:t>
      </w:r>
      <w:r>
        <w:rPr>
          <w:rFonts w:ascii="Arial Narrow" w:hAnsi="Arial Narrow"/>
          <w:b/>
        </w:rPr>
        <w:t xml:space="preserve">daripada </w:t>
      </w:r>
      <w:r>
        <w:rPr>
          <w:rFonts w:ascii="Arial Narrow" w:hAnsi="Arial Narrow"/>
          <w:b/>
          <w:color w:val="FF0000"/>
        </w:rPr>
        <w:t>KOORDINATOR PROGRAM/PENYELARAS PROGRAM</w:t>
      </w:r>
      <w:r>
        <w:rPr>
          <w:rFonts w:ascii="Arial Narrow" w:hAnsi="Arial Narrow"/>
          <w:b/>
        </w:rPr>
        <w:t>, pengesahan daripada Penasihat Aktiviti, pengesahan MPP, dan seterusnya menghantar borang C ke pejabat HEA</w:t>
      </w:r>
    </w:p>
    <w:p w:rsidR="001942E3" w:rsidRDefault="001942E3" w:rsidP="001942E3">
      <w:pPr>
        <w:ind w:left="720"/>
        <w:jc w:val="both"/>
        <w:rPr>
          <w:rFonts w:ascii="Arial Narrow" w:hAnsi="Arial Narrow"/>
          <w:b/>
        </w:rPr>
      </w:pPr>
    </w:p>
    <w:p w:rsidR="001942E3" w:rsidRDefault="001942E3" w:rsidP="001942E3">
      <w:pPr>
        <w:numPr>
          <w:ilvl w:val="0"/>
          <w:numId w:val="40"/>
        </w:numPr>
        <w:jc w:val="both"/>
        <w:rPr>
          <w:rFonts w:ascii="Arial Narrow" w:hAnsi="Arial Narrow"/>
          <w:b/>
          <w:color w:val="FF0000"/>
        </w:rPr>
      </w:pPr>
      <w:r>
        <w:rPr>
          <w:rFonts w:ascii="Arial Narrow" w:hAnsi="Arial Narrow"/>
        </w:rPr>
        <w:t xml:space="preserve">Borang yang telah lengkap, dimajukan kepada HEA </w:t>
      </w:r>
      <w:r>
        <w:rPr>
          <w:rFonts w:ascii="Arial Narrow" w:hAnsi="Arial Narrow"/>
          <w:b/>
        </w:rPr>
        <w:t>selewat-lewatnya 4 minggu sebelum program diadakan.  Mohon</w:t>
      </w:r>
      <w:r w:rsidR="00FA72A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pemohon menggunakan borang C terkini yang boleh dimuat</w:t>
      </w:r>
      <w:r w:rsidR="00FA72A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turun dari laman web UiTM KBM </w:t>
      </w:r>
      <w:r w:rsidR="009916A3">
        <w:rPr>
          <w:rFonts w:ascii="Arial Narrow" w:hAnsi="Arial Narrow"/>
          <w:b/>
        </w:rPr>
        <w:t>(</w:t>
      </w:r>
      <w:r w:rsidR="009916A3">
        <w:rPr>
          <w:rFonts w:ascii="Arial Narrow" w:hAnsi="Arial Narrow"/>
          <w:b/>
          <w:color w:val="FF0000"/>
        </w:rPr>
        <w:t>100-KBM (HEA35/6/1) pind.2/2021)</w:t>
      </w:r>
    </w:p>
    <w:p w:rsidR="001942E3" w:rsidRDefault="001942E3" w:rsidP="001942E3">
      <w:pPr>
        <w:jc w:val="both"/>
        <w:rPr>
          <w:rFonts w:ascii="Arial Narrow" w:hAnsi="Arial Narrow"/>
          <w:b/>
        </w:rPr>
      </w:pPr>
    </w:p>
    <w:p w:rsidR="001942E3" w:rsidRDefault="001942E3" w:rsidP="001942E3">
      <w:pPr>
        <w:pStyle w:val="ListParagraph"/>
        <w:numPr>
          <w:ilvl w:val="0"/>
          <w:numId w:val="40"/>
        </w:numPr>
        <w:contextualSpacing/>
        <w:rPr>
          <w:rFonts w:ascii="Arial Narrow" w:hAnsi="Arial Narrow" w:cs="Times New Roman"/>
          <w:b/>
          <w:color w:val="FF0000"/>
        </w:rPr>
      </w:pPr>
      <w:r>
        <w:rPr>
          <w:rFonts w:ascii="Arial Narrow" w:hAnsi="Arial Narrow" w:cs="Times New Roman"/>
          <w:b/>
        </w:rPr>
        <w:t xml:space="preserve">Sebarang aktiviti yang dihantar selepas tarikh akhir penghantaran perlulah mendapat </w:t>
      </w:r>
      <w:r>
        <w:rPr>
          <w:rFonts w:ascii="Arial Narrow" w:hAnsi="Arial Narrow" w:cs="Times New Roman"/>
          <w:b/>
          <w:color w:val="FF0000"/>
        </w:rPr>
        <w:t>kebenaran menjalankan aktiviti daripada TRHEA/PRKBM sebelum dihantar ke HEA untuk semakan/kelulusan</w:t>
      </w:r>
    </w:p>
    <w:p w:rsidR="001942E3" w:rsidRDefault="001942E3" w:rsidP="001942E3">
      <w:pPr>
        <w:jc w:val="both"/>
        <w:rPr>
          <w:rFonts w:ascii="Arial Narrow" w:hAnsi="Arial Narrow"/>
          <w:b/>
        </w:rPr>
      </w:pPr>
    </w:p>
    <w:p w:rsidR="001942E3" w:rsidRDefault="001942E3" w:rsidP="001942E3">
      <w:pPr>
        <w:pStyle w:val="ListParagraph"/>
        <w:numPr>
          <w:ilvl w:val="0"/>
          <w:numId w:val="40"/>
        </w:num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Semua aktiviti pelajar yang dijalankan di luar kampus, jarak dan tempoh perjalanan </w:t>
      </w:r>
      <w:r>
        <w:rPr>
          <w:rFonts w:ascii="Arial Narrow" w:hAnsi="Arial Narrow"/>
          <w:b/>
          <w:color w:val="FF0000"/>
        </w:rPr>
        <w:t xml:space="preserve">hendaklah mengambilkira jarak dan tempoh perjalanan yang tidak melebihi 3 jam.  Jika jarak dan tempoh perjalanan melebihi tiga jam perlulah mendapatkan </w:t>
      </w:r>
      <w:r w:rsidR="009916A3">
        <w:rPr>
          <w:rFonts w:ascii="Arial Narrow" w:hAnsi="Arial Narrow"/>
          <w:b/>
          <w:color w:val="FF0000"/>
        </w:rPr>
        <w:t>kebenaran Penolong Rektor KBM.</w:t>
      </w:r>
    </w:p>
    <w:p w:rsidR="001942E3" w:rsidRDefault="001942E3" w:rsidP="001942E3">
      <w:pPr>
        <w:jc w:val="both"/>
        <w:rPr>
          <w:rFonts w:ascii="Arial Narrow" w:hAnsi="Arial Narrow"/>
        </w:rPr>
      </w:pPr>
    </w:p>
    <w:p w:rsidR="001942E3" w:rsidRDefault="001942E3" w:rsidP="001942E3">
      <w:pPr>
        <w:pStyle w:val="ListParagraph"/>
        <w:numPr>
          <w:ilvl w:val="0"/>
          <w:numId w:val="40"/>
        </w:numPr>
        <w:contextualSpacing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</w:rPr>
        <w:t xml:space="preserve">Sewaan bas luar adalah diuruskan oleh </w:t>
      </w:r>
      <w:r>
        <w:rPr>
          <w:rFonts w:ascii="Arial Narrow" w:hAnsi="Arial Narrow"/>
          <w:b/>
        </w:rPr>
        <w:t>Unit Kenderaan</w:t>
      </w:r>
      <w:r>
        <w:rPr>
          <w:rFonts w:ascii="Arial Narrow" w:hAnsi="Arial Narrow"/>
        </w:rPr>
        <w:t xml:space="preserve">. Penganjur perlu mohon peruntukan dalam kertas kerja/Borang C berserta justifikasi yang sewajarnya. </w:t>
      </w:r>
      <w:r>
        <w:rPr>
          <w:rFonts w:ascii="Arial Narrow" w:hAnsi="Arial Narrow"/>
          <w:b/>
          <w:i/>
        </w:rPr>
        <w:t xml:space="preserve">(kadar sewaan tertakluk kepada jarak perjalanan </w:t>
      </w:r>
      <w:r w:rsidR="00FA72AE">
        <w:rPr>
          <w:rFonts w:ascii="Arial Narrow" w:hAnsi="Arial Narrow"/>
          <w:b/>
          <w:i/>
        </w:rPr>
        <w:t>&amp;</w:t>
      </w:r>
      <w:r>
        <w:rPr>
          <w:rFonts w:ascii="Arial Narrow" w:hAnsi="Arial Narrow"/>
          <w:b/>
          <w:i/>
        </w:rPr>
        <w:t xml:space="preserve"> mohon untuk rujuk kepada Unit Kenderaan KBM)</w:t>
      </w:r>
    </w:p>
    <w:p w:rsidR="001942E3" w:rsidRDefault="001942E3" w:rsidP="001942E3">
      <w:pPr>
        <w:pStyle w:val="ListParagraph"/>
        <w:rPr>
          <w:rFonts w:ascii="Arial Narrow" w:hAnsi="Arial Narrow"/>
          <w:b/>
          <w:i/>
        </w:rPr>
      </w:pPr>
    </w:p>
    <w:p w:rsidR="001942E3" w:rsidRDefault="001942E3" w:rsidP="001942E3">
      <w:pPr>
        <w:pStyle w:val="ListParagraph"/>
        <w:numPr>
          <w:ilvl w:val="0"/>
          <w:numId w:val="40"/>
        </w:num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Peruntukan bajet makan bagi program yang dijalankan kurang dari tempoh 4 jam adalah sejumlah RM4.00 bergantung kepada semakan dan kelulusan berdasarkan aktiviti yang dijalankan</w:t>
      </w:r>
      <w:r>
        <w:rPr>
          <w:rFonts w:ascii="Arial Narrow" w:hAnsi="Arial Narrow"/>
        </w:rPr>
        <w:t>.</w:t>
      </w:r>
    </w:p>
    <w:p w:rsidR="001942E3" w:rsidRDefault="001942E3" w:rsidP="001942E3">
      <w:pPr>
        <w:pStyle w:val="ListParagraph"/>
        <w:rPr>
          <w:rFonts w:ascii="Arial Narrow" w:hAnsi="Arial Narrow"/>
        </w:rPr>
      </w:pPr>
    </w:p>
    <w:p w:rsidR="001942E3" w:rsidRDefault="001942E3" w:rsidP="001942E3">
      <w:pPr>
        <w:pStyle w:val="ListParagraph"/>
        <w:numPr>
          <w:ilvl w:val="0"/>
          <w:numId w:val="40"/>
        </w:numPr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Satu salinan </w:t>
      </w:r>
      <w:r>
        <w:rPr>
          <w:rFonts w:ascii="Arial Narrow" w:hAnsi="Arial Narrow"/>
          <w:b/>
        </w:rPr>
        <w:t>aktiviti yang telah diluluskan / pertukaran tarikh &amp; tempat perlu diberikan kepada BHEA dan Polis Bantuan</w:t>
      </w:r>
      <w:r>
        <w:rPr>
          <w:rFonts w:ascii="Arial Narrow" w:hAnsi="Arial Narrow"/>
        </w:rPr>
        <w:t xml:space="preserve"> kerana terdapat aktiviti pelajar terutamanya penglibatan penceramah daripada luar tidak dimaklumkan.</w:t>
      </w:r>
    </w:p>
    <w:p w:rsidR="001942E3" w:rsidRDefault="001942E3" w:rsidP="001942E3">
      <w:pPr>
        <w:pStyle w:val="ListParagraph"/>
        <w:rPr>
          <w:rFonts w:ascii="Arial Narrow" w:hAnsi="Arial Narrow"/>
        </w:rPr>
      </w:pPr>
    </w:p>
    <w:p w:rsidR="001942E3" w:rsidRDefault="001942E3" w:rsidP="001942E3">
      <w:pPr>
        <w:pStyle w:val="ListParagraph"/>
        <w:numPr>
          <w:ilvl w:val="0"/>
          <w:numId w:val="40"/>
        </w:numPr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Aktiviti/program yang melibatkan </w:t>
      </w:r>
      <w:r>
        <w:rPr>
          <w:rFonts w:ascii="Arial Narrow" w:hAnsi="Arial Narrow"/>
          <w:b/>
        </w:rPr>
        <w:t>pakej makan dan penginapan perserta perlu disertakan dengan sebutharga bersama Borang C semasa penyerahan di pejabat HEA.</w:t>
      </w:r>
    </w:p>
    <w:p w:rsidR="001942E3" w:rsidRDefault="001942E3" w:rsidP="001942E3">
      <w:pPr>
        <w:pStyle w:val="ListParagraph"/>
        <w:rPr>
          <w:rFonts w:ascii="Arial Narrow" w:hAnsi="Arial Narrow"/>
        </w:rPr>
      </w:pPr>
    </w:p>
    <w:p w:rsidR="001942E3" w:rsidRDefault="001942E3" w:rsidP="001942E3">
      <w:pPr>
        <w:pStyle w:val="ListParagraph"/>
        <w:numPr>
          <w:ilvl w:val="0"/>
          <w:numId w:val="40"/>
        </w:numPr>
        <w:contextualSpacing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Sebarang </w:t>
      </w:r>
      <w:r>
        <w:rPr>
          <w:rFonts w:ascii="Arial Narrow" w:hAnsi="Arial Narrow"/>
          <w:b/>
        </w:rPr>
        <w:t>pertukaran penceramah /VIP jemputan perlulah dimaklumkan kepada pihak HEA terlebih dahulu untuk kelulusan.</w:t>
      </w:r>
    </w:p>
    <w:p w:rsidR="001942E3" w:rsidRDefault="001942E3" w:rsidP="001942E3">
      <w:pPr>
        <w:rPr>
          <w:rFonts w:ascii="Arial Narrow" w:hAnsi="Arial Narrow"/>
          <w:b/>
        </w:rPr>
      </w:pPr>
    </w:p>
    <w:p w:rsidR="001942E3" w:rsidRDefault="001942E3" w:rsidP="001942E3">
      <w:pPr>
        <w:pStyle w:val="ListParagraph"/>
        <w:numPr>
          <w:ilvl w:val="0"/>
          <w:numId w:val="40"/>
        </w:num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Cenderahati kepada Rektor/Timbalan Rektor/Penolong Rektor/KPP adalah tidak digalakkan</w:t>
      </w:r>
      <w:r>
        <w:rPr>
          <w:rFonts w:ascii="Arial Narrow" w:hAnsi="Arial Narrow"/>
        </w:rPr>
        <w:t xml:space="preserve"> mengikut Pekeliling Rektor dan kelulusan adalah </w:t>
      </w:r>
      <w:proofErr w:type="gramStart"/>
      <w:r>
        <w:rPr>
          <w:rFonts w:ascii="Arial Narrow" w:hAnsi="Arial Narrow"/>
        </w:rPr>
        <w:t>mengikut  kesesuaian</w:t>
      </w:r>
      <w:proofErr w:type="gramEnd"/>
      <w:r>
        <w:rPr>
          <w:rFonts w:ascii="Arial Narrow" w:hAnsi="Arial Narrow"/>
        </w:rPr>
        <w:t xml:space="preserve"> majlis.</w:t>
      </w:r>
    </w:p>
    <w:p w:rsidR="001942E3" w:rsidRDefault="001942E3" w:rsidP="001942E3">
      <w:pPr>
        <w:pStyle w:val="ListParagraph"/>
        <w:ind w:left="0"/>
        <w:jc w:val="both"/>
        <w:rPr>
          <w:rFonts w:ascii="Arial Narrow" w:hAnsi="Arial Narrow"/>
        </w:rPr>
      </w:pPr>
    </w:p>
    <w:p w:rsidR="001942E3" w:rsidRDefault="001942E3" w:rsidP="001942E3">
      <w:pPr>
        <w:pStyle w:val="ListParagraph"/>
        <w:numPr>
          <w:ilvl w:val="0"/>
          <w:numId w:val="40"/>
        </w:numPr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Bagi jemputan artis, </w:t>
      </w:r>
      <w:r>
        <w:rPr>
          <w:rFonts w:ascii="Arial Narrow" w:hAnsi="Arial Narrow"/>
          <w:b/>
        </w:rPr>
        <w:t>hanya program berimpak besar (peringkat universiti) sahaja adalah digalakkan dan perlu mendapatkan kelulusan Rektor terlebih dahulu sebelum diserahkan ke HEA untuk semakan dan kelulusan program.</w:t>
      </w:r>
    </w:p>
    <w:p w:rsidR="001942E3" w:rsidRDefault="001942E3" w:rsidP="001942E3">
      <w:pPr>
        <w:jc w:val="both"/>
        <w:rPr>
          <w:rFonts w:ascii="Arial Narrow" w:hAnsi="Arial Narrow"/>
          <w:b/>
        </w:rPr>
      </w:pPr>
    </w:p>
    <w:p w:rsidR="001942E3" w:rsidRDefault="001942E3" w:rsidP="001942E3">
      <w:pPr>
        <w:pStyle w:val="ListParagraph"/>
        <w:numPr>
          <w:ilvl w:val="0"/>
          <w:numId w:val="40"/>
        </w:numPr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Bagi jemputan penceramah luar, mesti dilampirkan dengan biodata penceramah yang lengkap dan sebutharga (jika melibatkan bayaran konsultasi). </w:t>
      </w:r>
    </w:p>
    <w:p w:rsidR="001942E3" w:rsidRDefault="001942E3" w:rsidP="001942E3">
      <w:pPr>
        <w:pStyle w:val="ListParagraph"/>
        <w:jc w:val="both"/>
        <w:rPr>
          <w:rFonts w:ascii="Arial Narrow" w:hAnsi="Arial Narrow"/>
        </w:rPr>
      </w:pPr>
    </w:p>
    <w:p w:rsidR="001942E3" w:rsidRDefault="001942E3" w:rsidP="001942E3">
      <w:pPr>
        <w:pStyle w:val="ListParagraph"/>
        <w:numPr>
          <w:ilvl w:val="0"/>
          <w:numId w:val="40"/>
        </w:numPr>
        <w:contextualSpacing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 xml:space="preserve">Penceramah yang dijemput bagi aktiviti/program pelajar perlu mendapat </w:t>
      </w:r>
      <w:r>
        <w:rPr>
          <w:rFonts w:ascii="Arial Narrow" w:hAnsi="Arial Narrow"/>
          <w:b/>
          <w:u w:val="single"/>
        </w:rPr>
        <w:t xml:space="preserve">SEMAKAN DAN PENGESAHAN DARIPADA ACIS (BERBENTUK ISLAMIK) DAN TIMBALAN REKTOR HAL EHWAL AKADEMIK/PENOLONG </w:t>
      </w:r>
      <w:proofErr w:type="gramStart"/>
      <w:r>
        <w:rPr>
          <w:rFonts w:ascii="Arial Narrow" w:hAnsi="Arial Narrow"/>
          <w:b/>
          <w:u w:val="single"/>
        </w:rPr>
        <w:t>REKTOR  (</w:t>
      </w:r>
      <w:proofErr w:type="gramEnd"/>
      <w:r>
        <w:rPr>
          <w:rFonts w:ascii="Arial Narrow" w:hAnsi="Arial Narrow"/>
          <w:b/>
          <w:u w:val="single"/>
        </w:rPr>
        <w:t>MOTIVASI,KEUSAHAWANAN DAN LAIN-LAIN)</w:t>
      </w:r>
      <w:r>
        <w:rPr>
          <w:rFonts w:ascii="Arial Narrow" w:hAnsi="Arial Narrow"/>
          <w:b/>
        </w:rPr>
        <w:t xml:space="preserve"> dan dimajukan ke HEA untuk proses semakan dan kelulusan. </w:t>
      </w:r>
      <w:r>
        <w:rPr>
          <w:rFonts w:ascii="Arial Narrow" w:hAnsi="Arial Narrow"/>
          <w:b/>
          <w:i/>
        </w:rPr>
        <w:t>(SILA RUJUK LAMPIRAN A: BORANG JEMPUTAN PENCERAMAH)</w:t>
      </w:r>
    </w:p>
    <w:p w:rsidR="001942E3" w:rsidRPr="009916A3" w:rsidRDefault="001942E3" w:rsidP="009916A3">
      <w:pPr>
        <w:jc w:val="both"/>
        <w:rPr>
          <w:rFonts w:ascii="Arial Narrow" w:hAnsi="Arial Narrow"/>
        </w:rPr>
      </w:pPr>
    </w:p>
    <w:p w:rsidR="001942E3" w:rsidRDefault="001942E3" w:rsidP="001942E3">
      <w:pPr>
        <w:pStyle w:val="ListParagraph"/>
        <w:numPr>
          <w:ilvl w:val="0"/>
          <w:numId w:val="40"/>
        </w:numPr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Pemilihan lokasi bagi aktiviti seperti teambuilding</w:t>
      </w:r>
      <w:r w:rsidR="00FA72AE">
        <w:rPr>
          <w:rFonts w:ascii="Arial Narrow" w:hAnsi="Arial Narrow"/>
        </w:rPr>
        <w:t xml:space="preserve"> &amp;</w:t>
      </w:r>
      <w:r>
        <w:rPr>
          <w:rFonts w:ascii="Arial Narrow" w:hAnsi="Arial Narrow"/>
        </w:rPr>
        <w:t xml:space="preserve"> lain-lain perlulah </w:t>
      </w:r>
      <w:r>
        <w:rPr>
          <w:rFonts w:ascii="Arial Narrow" w:hAnsi="Arial Narrow"/>
          <w:b/>
        </w:rPr>
        <w:t>mengambilkira faktor risiko/aktiviti ekstrem yang melibatkan aktiviti air, laut, gunung dan hutan.</w:t>
      </w:r>
      <w:r>
        <w:rPr>
          <w:rFonts w:ascii="Arial Narrow" w:hAnsi="Arial Narrow"/>
        </w:rPr>
        <w:t xml:space="preserve">  Kelulusan aktiviti perlu melalui </w:t>
      </w:r>
      <w:r>
        <w:rPr>
          <w:rFonts w:ascii="Arial Narrow" w:hAnsi="Arial Narrow"/>
          <w:b/>
        </w:rPr>
        <w:t>mesyuarat Jawatankuasa Tabung Amanah Pelajar.</w:t>
      </w:r>
    </w:p>
    <w:p w:rsidR="001942E3" w:rsidRDefault="001942E3" w:rsidP="001942E3">
      <w:pPr>
        <w:pStyle w:val="ListParagraph"/>
        <w:jc w:val="both"/>
        <w:rPr>
          <w:rFonts w:ascii="Arial Narrow" w:hAnsi="Arial Narrow"/>
        </w:rPr>
      </w:pPr>
    </w:p>
    <w:p w:rsidR="001942E3" w:rsidRPr="009916A3" w:rsidRDefault="001942E3" w:rsidP="009916A3">
      <w:pPr>
        <w:pStyle w:val="ListParagraph"/>
        <w:numPr>
          <w:ilvl w:val="0"/>
          <w:numId w:val="40"/>
        </w:numPr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Aktiviti/program yang </w:t>
      </w:r>
      <w:r>
        <w:rPr>
          <w:rFonts w:ascii="Arial Narrow" w:hAnsi="Arial Narrow"/>
          <w:b/>
        </w:rPr>
        <w:t>BERIMPAK BESAR adalah sangat DIGALAKKAN.</w:t>
      </w:r>
    </w:p>
    <w:p w:rsidR="001942E3" w:rsidRDefault="001942E3" w:rsidP="001942E3">
      <w:pPr>
        <w:pStyle w:val="ListParagraph"/>
        <w:jc w:val="both"/>
        <w:rPr>
          <w:rFonts w:ascii="Arial Narrow" w:hAnsi="Arial Narrow"/>
        </w:rPr>
      </w:pPr>
    </w:p>
    <w:p w:rsidR="001942E3" w:rsidRDefault="001942E3" w:rsidP="001942E3">
      <w:pPr>
        <w:pStyle w:val="ListParagraph"/>
        <w:numPr>
          <w:ilvl w:val="0"/>
          <w:numId w:val="40"/>
        </w:num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Aktiviti/program yang menjalin hubungan kerjasama dengan AGENSI LUAR amat DIGALAKKKAN </w:t>
      </w:r>
      <w:r>
        <w:rPr>
          <w:rFonts w:ascii="Arial Narrow" w:hAnsi="Arial Narrow"/>
        </w:rPr>
        <w:t>(contoh; aktiviti sukan dengan Kementerian Belia dan Sukan, festival makanan ASEAN dengan Kementerian Pelancongan dan lain-lain).</w:t>
      </w:r>
    </w:p>
    <w:p w:rsidR="001942E3" w:rsidRDefault="001942E3" w:rsidP="001942E3">
      <w:pPr>
        <w:pStyle w:val="ListParagraph"/>
        <w:jc w:val="both"/>
        <w:rPr>
          <w:rFonts w:ascii="Arial Narrow" w:hAnsi="Arial Narrow"/>
        </w:rPr>
      </w:pPr>
    </w:p>
    <w:p w:rsidR="001942E3" w:rsidRDefault="001942E3" w:rsidP="001942E3">
      <w:pPr>
        <w:pStyle w:val="ListParagraph"/>
        <w:numPr>
          <w:ilvl w:val="0"/>
          <w:numId w:val="40"/>
        </w:numPr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Bagi </w:t>
      </w:r>
      <w:r>
        <w:rPr>
          <w:rFonts w:ascii="Arial Narrow" w:hAnsi="Arial Narrow"/>
          <w:b/>
        </w:rPr>
        <w:t>aktiviti/program ke luar negara perlu membuat proses semakan dan seterusnya kelulusan Rektor sekurang-kurangnya 2 bulan sebelum dijalankan bagi urusan kelulusan daripada Kementerian Dalam Negeri dan pemakluman kepada kedutaan Malaysia yang terlibat.</w:t>
      </w:r>
    </w:p>
    <w:p w:rsidR="001942E3" w:rsidRPr="00207798" w:rsidRDefault="001942E3" w:rsidP="001942E3">
      <w:pPr>
        <w:spacing w:line="360" w:lineRule="auto"/>
        <w:jc w:val="both"/>
        <w:rPr>
          <w:rFonts w:ascii="Arial Narrow" w:hAnsi="Arial Narrow"/>
          <w:b/>
        </w:rPr>
      </w:pPr>
    </w:p>
    <w:p w:rsidR="001942E3" w:rsidRDefault="001942E3" w:rsidP="001942E3">
      <w:pPr>
        <w:pStyle w:val="ListParagraph"/>
        <w:numPr>
          <w:ilvl w:val="0"/>
          <w:numId w:val="40"/>
        </w:numPr>
        <w:spacing w:line="360" w:lineRule="auto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LAWATAN AKADEMIK DALAM NEGARA PERLU </w:t>
      </w:r>
      <w:proofErr w:type="gramStart"/>
      <w:r>
        <w:rPr>
          <w:rFonts w:ascii="Arial Narrow" w:hAnsi="Arial Narrow"/>
          <w:b/>
        </w:rPr>
        <w:t>MENGAMBILKIRA :</w:t>
      </w:r>
      <w:proofErr w:type="gramEnd"/>
      <w:r>
        <w:rPr>
          <w:rFonts w:ascii="Arial Narrow" w:hAnsi="Arial Narrow"/>
          <w:b/>
        </w:rPr>
        <w:t>-</w:t>
      </w:r>
    </w:p>
    <w:p w:rsidR="001942E3" w:rsidRDefault="001942E3" w:rsidP="001942E3">
      <w:pPr>
        <w:pStyle w:val="ListParagraph"/>
        <w:numPr>
          <w:ilvl w:val="0"/>
          <w:numId w:val="42"/>
        </w:numPr>
        <w:spacing w:line="36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SEM</w:t>
      </w:r>
      <w:r w:rsidR="00FA72AE">
        <w:rPr>
          <w:rFonts w:ascii="Arial Narrow" w:hAnsi="Arial Narrow"/>
          <w:b/>
        </w:rPr>
        <w:t>ESTER</w:t>
      </w:r>
      <w:r>
        <w:rPr>
          <w:rFonts w:ascii="Arial Narrow" w:hAnsi="Arial Narrow"/>
          <w:b/>
        </w:rPr>
        <w:t xml:space="preserve"> 4 </w:t>
      </w:r>
      <w:r w:rsidR="00FA72AE">
        <w:rPr>
          <w:rFonts w:ascii="Arial Narrow" w:hAnsi="Arial Narrow"/>
          <w:b/>
        </w:rPr>
        <w:t>&amp;</w:t>
      </w:r>
      <w:r>
        <w:rPr>
          <w:rFonts w:ascii="Arial Narrow" w:hAnsi="Arial Narrow"/>
          <w:b/>
        </w:rPr>
        <w:t xml:space="preserve"> KE ATAS S</w:t>
      </w:r>
      <w:r w:rsidR="00FA72AE">
        <w:rPr>
          <w:rFonts w:ascii="Arial Narrow" w:hAnsi="Arial Narrow"/>
          <w:b/>
        </w:rPr>
        <w:t>A</w:t>
      </w:r>
      <w:r>
        <w:rPr>
          <w:rFonts w:ascii="Arial Narrow" w:hAnsi="Arial Narrow"/>
          <w:b/>
        </w:rPr>
        <w:t>JA</w:t>
      </w:r>
      <w:r>
        <w:rPr>
          <w:rFonts w:ascii="Arial Narrow" w:hAnsi="Arial Narrow"/>
        </w:rPr>
        <w:t xml:space="preserve"> (BILANGAN KECIL BOLEH GABUNG UNTUK PENJIMATAN PENGGUNAAN BAS)</w:t>
      </w:r>
    </w:p>
    <w:p w:rsidR="001942E3" w:rsidRDefault="001942E3" w:rsidP="001942E3">
      <w:pPr>
        <w:pStyle w:val="ListParagraph"/>
        <w:numPr>
          <w:ilvl w:val="0"/>
          <w:numId w:val="42"/>
        </w:numPr>
        <w:spacing w:line="360" w:lineRule="auto"/>
        <w:contextualSpacing/>
        <w:jc w:val="both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</w:rPr>
        <w:t>KEPERLUAN SILIBUS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color w:val="FF0000"/>
        </w:rPr>
        <w:t>(PERLU DILAMPIRKAN DAN DINYATAKAN DENGAN JELAS PADA BORANG C)</w:t>
      </w:r>
    </w:p>
    <w:p w:rsidR="001942E3" w:rsidRDefault="001942E3" w:rsidP="001942E3">
      <w:pPr>
        <w:pStyle w:val="ListParagraph"/>
        <w:numPr>
          <w:ilvl w:val="0"/>
          <w:numId w:val="42"/>
        </w:numPr>
        <w:spacing w:line="36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LAYAK UNTUK ELAUN MAKAN RM10.00/LAWATAN</w:t>
      </w:r>
      <w:r>
        <w:rPr>
          <w:rFonts w:ascii="Arial Narrow" w:hAnsi="Arial Narrow"/>
        </w:rPr>
        <w:t xml:space="preserve"> </w:t>
      </w:r>
    </w:p>
    <w:p w:rsidR="001942E3" w:rsidRDefault="001942E3" w:rsidP="001942E3">
      <w:pPr>
        <w:pStyle w:val="ListParagraph"/>
        <w:spacing w:line="360" w:lineRule="auto"/>
        <w:ind w:left="1800"/>
        <w:jc w:val="both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(SARAPAN RM4.00 + LUNCH RM6.00)</w:t>
      </w:r>
    </w:p>
    <w:p w:rsidR="001942E3" w:rsidRDefault="001942E3" w:rsidP="001942E3">
      <w:pPr>
        <w:pStyle w:val="ListParagraph"/>
        <w:numPr>
          <w:ilvl w:val="0"/>
          <w:numId w:val="42"/>
        </w:numPr>
        <w:spacing w:line="360" w:lineRule="auto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CENDERAHATI RM50.00</w:t>
      </w:r>
    </w:p>
    <w:p w:rsidR="001942E3" w:rsidRDefault="001942E3" w:rsidP="001942E3">
      <w:pPr>
        <w:pStyle w:val="ListParagraph"/>
        <w:numPr>
          <w:ilvl w:val="0"/>
          <w:numId w:val="42"/>
        </w:numPr>
        <w:spacing w:line="360" w:lineRule="auto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LAPORAN RM30.00</w:t>
      </w:r>
    </w:p>
    <w:p w:rsidR="001942E3" w:rsidRDefault="001942E3" w:rsidP="001942E3">
      <w:pPr>
        <w:pStyle w:val="ListParagraph"/>
        <w:spacing w:line="360" w:lineRule="auto"/>
        <w:ind w:left="1800"/>
        <w:jc w:val="both"/>
        <w:rPr>
          <w:rFonts w:ascii="Arial Narrow" w:hAnsi="Arial Narrow"/>
        </w:rPr>
      </w:pPr>
    </w:p>
    <w:p w:rsidR="001942E3" w:rsidRDefault="001942E3" w:rsidP="00DE320A">
      <w:pPr>
        <w:rPr>
          <w:rFonts w:ascii="Arial Narrow" w:eastAsia="Times New Roman" w:hAnsi="Arial Narrow"/>
        </w:rPr>
        <w:sectPr w:rsidR="001942E3" w:rsidSect="00DE320A">
          <w:type w:val="continuous"/>
          <w:pgSz w:w="11900" w:h="16834"/>
          <w:pgMar w:top="426" w:right="740" w:bottom="427" w:left="740" w:header="0" w:footer="0" w:gutter="0"/>
          <w:cols w:space="720" w:equalWidth="0">
            <w:col w:w="10420"/>
          </w:cols>
          <w:docGrid w:linePitch="360"/>
        </w:sectPr>
      </w:pPr>
    </w:p>
    <w:p w:rsidR="002D6337" w:rsidRDefault="00DE320A" w:rsidP="001942E3">
      <w:pPr>
        <w:spacing w:line="0" w:lineRule="atLeast"/>
        <w:ind w:left="5040"/>
        <w:jc w:val="center"/>
        <w:rPr>
          <w:rFonts w:ascii="Arial Narrow" w:eastAsia="Times New Roman" w:hAnsi="Arial Narrow"/>
        </w:rPr>
      </w:pPr>
      <w:r>
        <w:rPr>
          <w:rFonts w:ascii="Arial Narrow" w:eastAsia="Century Gothic" w:hAnsi="Arial Narrow"/>
          <w:b/>
          <w:i/>
        </w:rPr>
        <w:lastRenderedPageBreak/>
        <w:t xml:space="preserve">                      </w:t>
      </w:r>
      <w:bookmarkStart w:id="4" w:name="page5"/>
      <w:bookmarkEnd w:id="4"/>
    </w:p>
    <w:p w:rsidR="002D6337" w:rsidRDefault="001942E3">
      <w:pPr>
        <w:spacing w:line="187" w:lineRule="exact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F2194C" wp14:editId="48C131C8">
                <wp:simplePos x="0" y="0"/>
                <wp:positionH relativeFrom="margin">
                  <wp:posOffset>6038850</wp:posOffset>
                </wp:positionH>
                <wp:positionV relativeFrom="paragraph">
                  <wp:posOffset>13970</wp:posOffset>
                </wp:positionV>
                <wp:extent cx="518795" cy="273050"/>
                <wp:effectExtent l="0" t="0" r="14605" b="12700"/>
                <wp:wrapNone/>
                <wp:docPr id="8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37EFD" w:rsidRDefault="00337EFD" w:rsidP="001942E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1EF2194C" id="_x0000_s1033" type="#_x0000_t202" style="position:absolute;margin-left:475.5pt;margin-top:1.1pt;width:40.85pt;height:21.5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">
                <v:textbox>
                  <w:txbxContent>
                    <w:p w:rsidR="00337EFD" w:rsidRDefault="00337EFD" w:rsidP="001942E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775">
        <w:rPr>
          <w:rFonts w:ascii="Arial Narrow" w:eastAsia="Times New Roman" w:hAnsi="Arial Narrow"/>
        </w:rPr>
        <w:tab/>
      </w:r>
      <w:r w:rsidR="00F20775">
        <w:rPr>
          <w:rFonts w:ascii="Arial Narrow" w:eastAsia="Times New Roman" w:hAnsi="Arial Narrow"/>
        </w:rPr>
        <w:tab/>
      </w:r>
      <w:r w:rsidR="00F20775">
        <w:rPr>
          <w:rFonts w:ascii="Arial Narrow" w:eastAsia="Times New Roman" w:hAnsi="Arial Narrow"/>
        </w:rPr>
        <w:tab/>
      </w:r>
      <w:r w:rsidR="00F20775">
        <w:rPr>
          <w:rFonts w:ascii="Arial Narrow" w:eastAsia="Times New Roman" w:hAnsi="Arial Narrow"/>
        </w:rPr>
        <w:tab/>
      </w:r>
      <w:r w:rsidR="00F20775">
        <w:rPr>
          <w:rFonts w:ascii="Arial Narrow" w:eastAsia="Times New Roman" w:hAnsi="Arial Narrow"/>
        </w:rPr>
        <w:tab/>
      </w:r>
      <w:r w:rsidR="00F20775">
        <w:rPr>
          <w:rFonts w:ascii="Arial Narrow" w:eastAsia="Times New Roman" w:hAnsi="Arial Narrow"/>
        </w:rPr>
        <w:tab/>
      </w:r>
      <w:r w:rsidR="00F20775">
        <w:rPr>
          <w:rFonts w:ascii="Arial Narrow" w:eastAsia="Times New Roman" w:hAnsi="Arial Narrow"/>
        </w:rPr>
        <w:tab/>
      </w:r>
    </w:p>
    <w:p w:rsidR="002D6337" w:rsidRDefault="002D6337">
      <w:pPr>
        <w:spacing w:line="187" w:lineRule="exact"/>
        <w:rPr>
          <w:rFonts w:ascii="Arial Narrow" w:eastAsia="Times New Roman" w:hAnsi="Arial Narrow"/>
        </w:rPr>
      </w:pPr>
    </w:p>
    <w:p w:rsidR="002D6337" w:rsidRDefault="002D6337">
      <w:pPr>
        <w:spacing w:line="187" w:lineRule="exact"/>
        <w:rPr>
          <w:rFonts w:ascii="Arial Narrow" w:eastAsia="Times New Roman" w:hAnsi="Arial Narrow"/>
        </w:rPr>
      </w:pPr>
    </w:p>
    <w:p w:rsidR="001942E3" w:rsidRDefault="00F20775" w:rsidP="001942E3">
      <w:pPr>
        <w:spacing w:line="0" w:lineRule="atLeast"/>
        <w:ind w:left="5760" w:firstLine="720"/>
        <w:rPr>
          <w:rFonts w:ascii="Arial Narrow" w:eastAsia="Century Gothic" w:hAnsi="Arial Narrow"/>
          <w:b/>
          <w:i/>
        </w:rPr>
      </w:pPr>
      <w:r>
        <w:rPr>
          <w:rFonts w:ascii="Arial Narrow" w:eastAsia="Century Gothic" w:hAnsi="Arial Narrow"/>
          <w:b/>
          <w:i/>
        </w:rPr>
        <w:t xml:space="preserve">       </w:t>
      </w:r>
    </w:p>
    <w:p w:rsidR="002D6337" w:rsidRPr="00DE320A" w:rsidRDefault="004F1284" w:rsidP="004F1284">
      <w:pPr>
        <w:spacing w:line="0" w:lineRule="atLeast"/>
        <w:ind w:left="6480"/>
        <w:rPr>
          <w:rFonts w:ascii="Arial Narrow" w:eastAsia="Century Gothic" w:hAnsi="Arial Narrow"/>
          <w:b/>
          <w:i/>
        </w:rPr>
      </w:pPr>
      <w:r>
        <w:rPr>
          <w:rFonts w:ascii="Arial Narrow" w:eastAsia="Century Gothic" w:hAnsi="Arial Narrow"/>
          <w:b/>
          <w:i/>
        </w:rPr>
        <w:t xml:space="preserve">            </w:t>
      </w:r>
      <w:r w:rsidR="00F20775">
        <w:rPr>
          <w:rFonts w:ascii="Arial Narrow" w:eastAsia="Century Gothic" w:hAnsi="Arial Narrow"/>
          <w:b/>
          <w:i/>
        </w:rPr>
        <w:t xml:space="preserve"> BORANG</w:t>
      </w:r>
      <w:r w:rsidR="00DE320A">
        <w:rPr>
          <w:rFonts w:ascii="Arial Narrow" w:eastAsia="Century Gothic" w:hAnsi="Arial Narrow"/>
          <w:b/>
          <w:i/>
        </w:rPr>
        <w:t xml:space="preserve"> C: 100-HEA (35/6/3 Pind. 2/2021</w:t>
      </w:r>
      <w:r w:rsidR="00F20775">
        <w:rPr>
          <w:rFonts w:ascii="Arial Narrow" w:eastAsia="Century Gothic" w:hAnsi="Arial Narrow"/>
          <w:b/>
          <w:i/>
        </w:rPr>
        <w:t>)</w:t>
      </w:r>
    </w:p>
    <w:p w:rsidR="002D6337" w:rsidRDefault="002D6337">
      <w:pPr>
        <w:spacing w:line="283" w:lineRule="exact"/>
        <w:rPr>
          <w:rFonts w:ascii="Arial Narrow" w:eastAsia="Times New Roman" w:hAnsi="Arial Narrow"/>
        </w:rPr>
      </w:pPr>
    </w:p>
    <w:p w:rsidR="002D6337" w:rsidRDefault="00F20775">
      <w:pPr>
        <w:spacing w:line="0" w:lineRule="atLeast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BAHAGIAN HAL EHWAL AKADEMIK</w:t>
      </w:r>
    </w:p>
    <w:p w:rsidR="002D6337" w:rsidRDefault="00F20775">
      <w:pPr>
        <w:spacing w:line="238" w:lineRule="auto"/>
        <w:ind w:left="360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 xml:space="preserve">TEL  </w:t>
      </w:r>
      <w:r>
        <w:rPr>
          <w:rFonts w:ascii="Arial Narrow" w:hAnsi="Arial Narrow"/>
          <w:b/>
        </w:rPr>
        <w:tab/>
      </w:r>
      <w:proofErr w:type="gramEnd"/>
      <w:r>
        <w:rPr>
          <w:rFonts w:ascii="Arial Narrow" w:hAnsi="Arial Narrow"/>
          <w:b/>
        </w:rPr>
        <w:t>: 06-285703</w:t>
      </w:r>
      <w:r w:rsidR="001942E3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>/703</w:t>
      </w:r>
      <w:r w:rsidR="001942E3">
        <w:rPr>
          <w:rFonts w:ascii="Arial Narrow" w:hAnsi="Arial Narrow"/>
          <w:b/>
        </w:rPr>
        <w:t>3</w:t>
      </w:r>
    </w:p>
    <w:p w:rsidR="002D6337" w:rsidRDefault="002D6337">
      <w:pPr>
        <w:spacing w:line="3" w:lineRule="exact"/>
        <w:rPr>
          <w:rFonts w:ascii="Arial Narrow" w:eastAsia="Times New Roman" w:hAnsi="Arial Narrow"/>
          <w:b/>
        </w:rPr>
      </w:pPr>
    </w:p>
    <w:p w:rsidR="002D6337" w:rsidRDefault="00F20775">
      <w:pPr>
        <w:spacing w:line="0" w:lineRule="atLeast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FAKS</w:t>
      </w:r>
      <w:r>
        <w:rPr>
          <w:rFonts w:ascii="Arial Narrow" w:hAnsi="Arial Narrow"/>
          <w:b/>
        </w:rPr>
        <w:tab/>
        <w:t>: 06-2857034</w:t>
      </w:r>
    </w:p>
    <w:p w:rsidR="002D6337" w:rsidRDefault="002D6337">
      <w:pPr>
        <w:spacing w:line="0" w:lineRule="atLeast"/>
        <w:ind w:left="360"/>
        <w:rPr>
          <w:rFonts w:ascii="Arial Narrow" w:hAnsi="Arial Narrow"/>
          <w:b/>
        </w:rPr>
      </w:pPr>
    </w:p>
    <w:p w:rsidR="002D6337" w:rsidRDefault="002D6337">
      <w:pPr>
        <w:spacing w:line="0" w:lineRule="atLeast"/>
        <w:ind w:left="360"/>
        <w:rPr>
          <w:rFonts w:ascii="Arial Narrow" w:hAnsi="Arial Narrow"/>
          <w:b/>
        </w:rPr>
      </w:pPr>
    </w:p>
    <w:tbl>
      <w:tblPr>
        <w:tblW w:w="1009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4"/>
        <w:gridCol w:w="3363"/>
        <w:gridCol w:w="892"/>
        <w:gridCol w:w="284"/>
        <w:gridCol w:w="112"/>
        <w:gridCol w:w="236"/>
        <w:gridCol w:w="1839"/>
      </w:tblGrid>
      <w:tr w:rsidR="002D6337">
        <w:tc>
          <w:tcPr>
            <w:tcW w:w="10090" w:type="dxa"/>
            <w:gridSpan w:val="7"/>
            <w:shd w:val="clear" w:color="auto" w:fill="548DD4"/>
          </w:tcPr>
          <w:p w:rsidR="002D6337" w:rsidRDefault="002D6337">
            <w:pPr>
              <w:spacing w:line="0" w:lineRule="atLeast"/>
              <w:rPr>
                <w:rFonts w:ascii="Arial Narrow" w:hAnsi="Arial Narrow"/>
                <w:b/>
              </w:rPr>
            </w:pPr>
          </w:p>
        </w:tc>
      </w:tr>
      <w:tr w:rsidR="002D6337">
        <w:tc>
          <w:tcPr>
            <w:tcW w:w="3364" w:type="dxa"/>
            <w:shd w:val="clear" w:color="auto" w:fill="auto"/>
            <w:vAlign w:val="center"/>
          </w:tcPr>
          <w:p w:rsidR="002D6337" w:rsidRDefault="00F20775"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  <w:p w:rsidR="002D6337" w:rsidRDefault="00F20775"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TARIKH TERIMA </w:t>
            </w:r>
          </w:p>
          <w:p w:rsidR="002D6337" w:rsidRDefault="00F20775"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PERMOHONAN</w:t>
            </w:r>
          </w:p>
          <w:p w:rsidR="002D6337" w:rsidRDefault="002D6337"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2D6337" w:rsidRDefault="002D6337"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2D6337" w:rsidRDefault="00F20775"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KOD SUBJEK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D6337" w:rsidRDefault="00F20775"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: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D6337" w:rsidRDefault="002D6337"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</w:p>
        </w:tc>
      </w:tr>
      <w:tr w:rsidR="002D6337">
        <w:trPr>
          <w:trHeight w:val="629"/>
        </w:trPr>
        <w:tc>
          <w:tcPr>
            <w:tcW w:w="3364" w:type="dxa"/>
            <w:shd w:val="clear" w:color="auto" w:fill="auto"/>
            <w:vAlign w:val="center"/>
          </w:tcPr>
          <w:p w:rsidR="002D6337" w:rsidRDefault="00F20775"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NAMA AKTIVITI</w:t>
            </w:r>
          </w:p>
        </w:tc>
        <w:tc>
          <w:tcPr>
            <w:tcW w:w="3363" w:type="dxa"/>
            <w:shd w:val="clear" w:color="auto" w:fill="auto"/>
          </w:tcPr>
          <w:p w:rsidR="002D6337" w:rsidRDefault="002D6337"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2D6337" w:rsidRDefault="00F20775"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KELAS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D6337" w:rsidRDefault="00F20775"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: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D6337" w:rsidRDefault="002D6337"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</w:p>
        </w:tc>
      </w:tr>
      <w:tr w:rsidR="002D6337">
        <w:tc>
          <w:tcPr>
            <w:tcW w:w="3364" w:type="dxa"/>
            <w:shd w:val="clear" w:color="auto" w:fill="auto"/>
          </w:tcPr>
          <w:p w:rsidR="002D6337" w:rsidRDefault="00F20775">
            <w:pPr>
              <w:spacing w:before="200" w:after="2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PERINGKAT AKTIVITI                              </w:t>
            </w:r>
            <w:r>
              <w:rPr>
                <w:rFonts w:ascii="Arial Narrow" w:hAnsi="Arial Narrow"/>
              </w:rPr>
              <w:t>(sila tandakan yang mana berkenaan)</w:t>
            </w:r>
          </w:p>
        </w:tc>
        <w:tc>
          <w:tcPr>
            <w:tcW w:w="3363" w:type="dxa"/>
            <w:shd w:val="clear" w:color="auto" w:fill="auto"/>
          </w:tcPr>
          <w:p w:rsidR="002D6337" w:rsidRDefault="00F20775">
            <w:pPr>
              <w:spacing w:before="200" w:after="20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□ UNIVERSITI</w:t>
            </w:r>
          </w:p>
          <w:p w:rsidR="002D6337" w:rsidRDefault="00F20775">
            <w:pPr>
              <w:spacing w:before="200" w:after="20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□ KAMPUS</w:t>
            </w:r>
          </w:p>
          <w:p w:rsidR="002D6337" w:rsidRDefault="00F20775">
            <w:pPr>
              <w:spacing w:before="200" w:after="20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□ FAKULTI</w:t>
            </w:r>
          </w:p>
        </w:tc>
        <w:tc>
          <w:tcPr>
            <w:tcW w:w="3363" w:type="dxa"/>
            <w:gridSpan w:val="5"/>
            <w:shd w:val="clear" w:color="auto" w:fill="auto"/>
          </w:tcPr>
          <w:p w:rsidR="002D6337" w:rsidRDefault="00F20775">
            <w:pPr>
              <w:spacing w:before="200" w:after="20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□ KOLEJ</w:t>
            </w:r>
          </w:p>
          <w:p w:rsidR="002D6337" w:rsidRDefault="00F20775">
            <w:pPr>
              <w:spacing w:before="200" w:after="20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□ PERSATUAN/KELAB</w:t>
            </w:r>
          </w:p>
        </w:tc>
      </w:tr>
      <w:tr w:rsidR="002D6337">
        <w:tc>
          <w:tcPr>
            <w:tcW w:w="3364" w:type="dxa"/>
            <w:shd w:val="clear" w:color="auto" w:fill="auto"/>
          </w:tcPr>
          <w:p w:rsidR="002D6337" w:rsidRDefault="00F20775">
            <w:pPr>
              <w:spacing w:before="200" w:after="200" w:line="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KATEGORI AKTIVITI                                       </w:t>
            </w:r>
            <w:r>
              <w:rPr>
                <w:rFonts w:ascii="Arial Narrow" w:hAnsi="Arial Narrow"/>
              </w:rPr>
              <w:t>(sila tandakan yang mana berkenaan)</w:t>
            </w:r>
          </w:p>
          <w:p w:rsidR="002D6337" w:rsidRDefault="00F20775">
            <w:pPr>
              <w:spacing w:before="200" w:after="20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* </w:t>
            </w:r>
            <w:r>
              <w:rPr>
                <w:rFonts w:ascii="Arial Narrow" w:hAnsi="Arial Narrow"/>
                <w:b/>
              </w:rPr>
              <w:t>WAJIB DIISI OLEH PEMOHON</w:t>
            </w:r>
          </w:p>
        </w:tc>
        <w:tc>
          <w:tcPr>
            <w:tcW w:w="3363" w:type="dxa"/>
            <w:shd w:val="clear" w:color="auto" w:fill="auto"/>
          </w:tcPr>
          <w:p w:rsidR="002D6337" w:rsidRDefault="00F20775">
            <w:pPr>
              <w:spacing w:before="200" w:after="20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□ AKADEMIK/ILMIAH</w:t>
            </w:r>
          </w:p>
          <w:p w:rsidR="002D6337" w:rsidRDefault="00F20775">
            <w:pPr>
              <w:spacing w:before="200" w:after="20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□ KHIDMAT MASYARAKAT/SOSIAL</w:t>
            </w:r>
          </w:p>
          <w:p w:rsidR="002D6337" w:rsidRDefault="00F20775">
            <w:pPr>
              <w:spacing w:before="200" w:after="20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□ ALUMNI</w:t>
            </w:r>
          </w:p>
          <w:p w:rsidR="002D6337" w:rsidRDefault="00F20775">
            <w:pPr>
              <w:spacing w:before="200" w:after="20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363" w:type="dxa"/>
            <w:gridSpan w:val="5"/>
            <w:shd w:val="clear" w:color="auto" w:fill="auto"/>
          </w:tcPr>
          <w:p w:rsidR="002D6337" w:rsidRDefault="00F20775">
            <w:pPr>
              <w:spacing w:before="200" w:after="20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□ KEUSAHAWANAN</w:t>
            </w:r>
          </w:p>
          <w:p w:rsidR="002D6337" w:rsidRDefault="00F207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>□ JARINGAN INDUSTRI</w:t>
            </w:r>
          </w:p>
          <w:p w:rsidR="002D6337" w:rsidRDefault="002D6337">
            <w:pPr>
              <w:rPr>
                <w:rFonts w:ascii="Arial Narrow" w:hAnsi="Arial Narrow"/>
                <w:b/>
              </w:rPr>
            </w:pPr>
          </w:p>
          <w:p w:rsidR="002D6337" w:rsidRDefault="00F207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□ INOVASI</w:t>
            </w:r>
          </w:p>
        </w:tc>
      </w:tr>
      <w:tr w:rsidR="002D6337">
        <w:tc>
          <w:tcPr>
            <w:tcW w:w="3364" w:type="dxa"/>
            <w:shd w:val="clear" w:color="auto" w:fill="auto"/>
          </w:tcPr>
          <w:p w:rsidR="002D6337" w:rsidRDefault="00F20775">
            <w:pPr>
              <w:spacing w:before="80" w:after="8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  <w:p w:rsidR="002D6337" w:rsidRDefault="00F20775">
            <w:pPr>
              <w:spacing w:before="80" w:after="8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ANJURAN</w:t>
            </w:r>
          </w:p>
          <w:p w:rsidR="002D6337" w:rsidRDefault="002D6337">
            <w:pPr>
              <w:spacing w:before="80" w:after="80" w:line="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6726" w:type="dxa"/>
            <w:gridSpan w:val="6"/>
            <w:shd w:val="clear" w:color="auto" w:fill="auto"/>
          </w:tcPr>
          <w:p w:rsidR="002D6337" w:rsidRDefault="002D6337">
            <w:pPr>
              <w:spacing w:before="60" w:after="60" w:line="0" w:lineRule="atLeast"/>
              <w:rPr>
                <w:rFonts w:ascii="Arial Narrow" w:hAnsi="Arial Narrow"/>
                <w:b/>
              </w:rPr>
            </w:pPr>
          </w:p>
        </w:tc>
      </w:tr>
      <w:tr w:rsidR="002D6337">
        <w:tc>
          <w:tcPr>
            <w:tcW w:w="3364" w:type="dxa"/>
            <w:vMerge w:val="restart"/>
            <w:shd w:val="clear" w:color="auto" w:fill="auto"/>
            <w:vAlign w:val="center"/>
          </w:tcPr>
          <w:p w:rsidR="002D6337" w:rsidRDefault="00F20775"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TARIKH</w:t>
            </w:r>
          </w:p>
        </w:tc>
        <w:tc>
          <w:tcPr>
            <w:tcW w:w="3363" w:type="dxa"/>
            <w:vMerge w:val="restart"/>
            <w:shd w:val="clear" w:color="auto" w:fill="auto"/>
          </w:tcPr>
          <w:p w:rsidR="002D6337" w:rsidRDefault="002D6337"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2D6337" w:rsidRDefault="00F20775">
            <w:pPr>
              <w:spacing w:before="60" w:after="6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TEMPAT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D6337" w:rsidRDefault="00F20775">
            <w:pPr>
              <w:spacing w:before="60" w:after="60" w:line="0" w:lineRule="atLeas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2D6337" w:rsidRDefault="002D6337">
            <w:pPr>
              <w:spacing w:before="60" w:after="60" w:line="0" w:lineRule="atLeast"/>
              <w:jc w:val="center"/>
              <w:rPr>
                <w:rFonts w:ascii="Arial Narrow" w:hAnsi="Arial Narrow"/>
                <w:b/>
              </w:rPr>
            </w:pPr>
          </w:p>
          <w:p w:rsidR="002D6337" w:rsidRDefault="002D6337">
            <w:pPr>
              <w:spacing w:before="60" w:after="60" w:line="0" w:lineRule="atLeast"/>
              <w:jc w:val="center"/>
              <w:rPr>
                <w:rFonts w:ascii="Arial Narrow" w:hAnsi="Arial Narrow"/>
                <w:b/>
              </w:rPr>
            </w:pPr>
          </w:p>
        </w:tc>
      </w:tr>
      <w:tr w:rsidR="002D6337">
        <w:tc>
          <w:tcPr>
            <w:tcW w:w="3364" w:type="dxa"/>
            <w:vMerge/>
            <w:shd w:val="clear" w:color="auto" w:fill="auto"/>
          </w:tcPr>
          <w:p w:rsidR="002D6337" w:rsidRDefault="002D6337"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3363" w:type="dxa"/>
            <w:vMerge/>
            <w:shd w:val="clear" w:color="auto" w:fill="auto"/>
          </w:tcPr>
          <w:p w:rsidR="002D6337" w:rsidRDefault="002D6337">
            <w:pPr>
              <w:spacing w:before="40" w:after="40" w:line="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2D6337" w:rsidRDefault="00F20775">
            <w:pPr>
              <w:spacing w:before="60" w:after="6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MASA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D6337" w:rsidRDefault="00F20775">
            <w:pPr>
              <w:spacing w:before="60" w:after="60" w:line="0" w:lineRule="atLeas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2D6337" w:rsidRDefault="002D6337">
            <w:pPr>
              <w:spacing w:before="60" w:after="60" w:line="0" w:lineRule="atLeast"/>
              <w:jc w:val="center"/>
              <w:rPr>
                <w:rFonts w:ascii="Arial Narrow" w:hAnsi="Arial Narrow"/>
                <w:b/>
              </w:rPr>
            </w:pPr>
          </w:p>
          <w:p w:rsidR="002D6337" w:rsidRDefault="002D6337">
            <w:pPr>
              <w:spacing w:before="60" w:after="60" w:line="0" w:lineRule="atLeast"/>
              <w:jc w:val="center"/>
              <w:rPr>
                <w:rFonts w:ascii="Arial Narrow" w:hAnsi="Arial Narrow"/>
                <w:b/>
              </w:rPr>
            </w:pPr>
          </w:p>
        </w:tc>
      </w:tr>
      <w:tr w:rsidR="002D6337">
        <w:tc>
          <w:tcPr>
            <w:tcW w:w="3364" w:type="dxa"/>
            <w:shd w:val="clear" w:color="auto" w:fill="auto"/>
          </w:tcPr>
          <w:p w:rsidR="002D6337" w:rsidRDefault="00F20775">
            <w:pPr>
              <w:spacing w:before="80" w:after="8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  <w:p w:rsidR="002D6337" w:rsidRDefault="00F20775">
            <w:pPr>
              <w:spacing w:before="80" w:after="8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BILANGAN PESERTA</w:t>
            </w:r>
          </w:p>
          <w:p w:rsidR="002D6337" w:rsidRDefault="002D6337">
            <w:pPr>
              <w:spacing w:before="80" w:after="80" w:line="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3363" w:type="dxa"/>
            <w:shd w:val="clear" w:color="auto" w:fill="auto"/>
          </w:tcPr>
          <w:p w:rsidR="002D6337" w:rsidRDefault="002D6337">
            <w:pPr>
              <w:spacing w:before="80" w:after="80" w:line="0" w:lineRule="atLeast"/>
              <w:rPr>
                <w:rFonts w:ascii="Arial Narrow" w:hAnsi="Arial Narrow"/>
                <w:b/>
              </w:rPr>
            </w:pPr>
          </w:p>
          <w:p w:rsidR="002D6337" w:rsidRDefault="002D6337">
            <w:pPr>
              <w:spacing w:before="80" w:after="80" w:line="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3363" w:type="dxa"/>
            <w:gridSpan w:val="5"/>
            <w:shd w:val="clear" w:color="auto" w:fill="auto"/>
          </w:tcPr>
          <w:p w:rsidR="002D6337" w:rsidRDefault="002D6337">
            <w:pPr>
              <w:spacing w:before="80" w:after="80" w:line="0" w:lineRule="atLeast"/>
              <w:rPr>
                <w:rFonts w:ascii="Arial Narrow" w:hAnsi="Arial Narrow"/>
                <w:b/>
              </w:rPr>
            </w:pPr>
          </w:p>
        </w:tc>
      </w:tr>
      <w:tr w:rsidR="002D6337">
        <w:trPr>
          <w:trHeight w:val="924"/>
        </w:trPr>
        <w:tc>
          <w:tcPr>
            <w:tcW w:w="3364" w:type="dxa"/>
            <w:shd w:val="clear" w:color="auto" w:fill="auto"/>
          </w:tcPr>
          <w:p w:rsidR="002D6337" w:rsidRDefault="002D6337">
            <w:pPr>
              <w:spacing w:before="80" w:after="80" w:line="0" w:lineRule="atLeast"/>
              <w:rPr>
                <w:rFonts w:ascii="Arial Narrow" w:hAnsi="Arial Narrow"/>
                <w:b/>
              </w:rPr>
            </w:pPr>
          </w:p>
          <w:p w:rsidR="002D6337" w:rsidRDefault="00F20775">
            <w:pPr>
              <w:spacing w:before="80" w:after="80" w:line="0" w:lineRule="atLeas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ANGGARAN KOS (RM)</w:t>
            </w:r>
          </w:p>
        </w:tc>
        <w:tc>
          <w:tcPr>
            <w:tcW w:w="3363" w:type="dxa"/>
            <w:shd w:val="clear" w:color="auto" w:fill="auto"/>
          </w:tcPr>
          <w:p w:rsidR="002D6337" w:rsidRDefault="002D6337">
            <w:pPr>
              <w:spacing w:before="80" w:after="80" w:line="0" w:lineRule="atLeast"/>
              <w:rPr>
                <w:rFonts w:ascii="Arial Narrow" w:hAnsi="Arial Narrow"/>
                <w:b/>
              </w:rPr>
            </w:pPr>
          </w:p>
        </w:tc>
        <w:tc>
          <w:tcPr>
            <w:tcW w:w="3363" w:type="dxa"/>
            <w:gridSpan w:val="5"/>
            <w:shd w:val="clear" w:color="auto" w:fill="auto"/>
          </w:tcPr>
          <w:p w:rsidR="002D6337" w:rsidRDefault="002D6337">
            <w:pPr>
              <w:spacing w:before="80" w:after="80" w:line="0" w:lineRule="atLeast"/>
              <w:rPr>
                <w:rFonts w:ascii="Arial Narrow" w:hAnsi="Arial Narrow"/>
                <w:b/>
              </w:rPr>
            </w:pPr>
          </w:p>
        </w:tc>
      </w:tr>
    </w:tbl>
    <w:p w:rsidR="002D6337" w:rsidRDefault="002D6337">
      <w:pPr>
        <w:spacing w:line="0" w:lineRule="atLeast"/>
        <w:ind w:left="360"/>
        <w:rPr>
          <w:rFonts w:ascii="Arial Narrow" w:hAnsi="Arial Narrow"/>
          <w:b/>
        </w:rPr>
      </w:pPr>
    </w:p>
    <w:p w:rsidR="002D6337" w:rsidRDefault="002D6337">
      <w:pPr>
        <w:spacing w:line="0" w:lineRule="atLeast"/>
        <w:ind w:left="360"/>
        <w:rPr>
          <w:rFonts w:ascii="Arial Narrow" w:hAnsi="Arial Narrow"/>
          <w:b/>
        </w:rPr>
      </w:pPr>
    </w:p>
    <w:p w:rsidR="002D6337" w:rsidRDefault="002D6337">
      <w:pPr>
        <w:spacing w:line="0" w:lineRule="atLeast"/>
        <w:ind w:left="360"/>
        <w:rPr>
          <w:rFonts w:ascii="Arial Narrow" w:hAnsi="Arial Narrow"/>
          <w:b/>
        </w:rPr>
      </w:pPr>
    </w:p>
    <w:p w:rsidR="002D6337" w:rsidRDefault="002D6337">
      <w:pPr>
        <w:spacing w:line="0" w:lineRule="atLeast"/>
        <w:ind w:left="360"/>
        <w:rPr>
          <w:rFonts w:ascii="Arial Narrow" w:hAnsi="Arial Narrow"/>
          <w:b/>
        </w:rPr>
      </w:pPr>
    </w:p>
    <w:p w:rsidR="002D6337" w:rsidRDefault="002D6337">
      <w:pPr>
        <w:spacing w:line="0" w:lineRule="atLeast"/>
        <w:ind w:left="360"/>
        <w:rPr>
          <w:rFonts w:ascii="Arial Narrow" w:hAnsi="Arial Narrow"/>
          <w:b/>
        </w:rPr>
      </w:pPr>
    </w:p>
    <w:p w:rsidR="002D6337" w:rsidRDefault="002D6337">
      <w:pPr>
        <w:spacing w:line="0" w:lineRule="atLeast"/>
        <w:ind w:left="360"/>
        <w:rPr>
          <w:rFonts w:ascii="Arial Narrow" w:hAnsi="Arial Narrow"/>
          <w:b/>
        </w:rPr>
      </w:pPr>
    </w:p>
    <w:p w:rsidR="002D6337" w:rsidRDefault="002D6337">
      <w:pPr>
        <w:spacing w:line="0" w:lineRule="atLeast"/>
        <w:ind w:left="360"/>
        <w:rPr>
          <w:rFonts w:ascii="Arial Narrow" w:hAnsi="Arial Narrow"/>
          <w:b/>
        </w:rPr>
      </w:pPr>
    </w:p>
    <w:p w:rsidR="002D6337" w:rsidRDefault="002D6337">
      <w:pPr>
        <w:spacing w:line="0" w:lineRule="atLeast"/>
        <w:ind w:left="360"/>
        <w:rPr>
          <w:rFonts w:ascii="Arial Narrow" w:hAnsi="Arial Narrow"/>
          <w:b/>
        </w:rPr>
      </w:pPr>
    </w:p>
    <w:p w:rsidR="002D6337" w:rsidRDefault="002D6337">
      <w:pPr>
        <w:spacing w:line="0" w:lineRule="atLeast"/>
        <w:ind w:left="360"/>
        <w:rPr>
          <w:rFonts w:ascii="Arial Narrow" w:hAnsi="Arial Narrow"/>
          <w:b/>
        </w:rPr>
      </w:pPr>
    </w:p>
    <w:p w:rsidR="002D6337" w:rsidRDefault="002D6337">
      <w:pPr>
        <w:spacing w:line="0" w:lineRule="atLeast"/>
        <w:ind w:left="360"/>
        <w:rPr>
          <w:rFonts w:ascii="Arial Narrow" w:hAnsi="Arial Narrow"/>
          <w:b/>
        </w:rPr>
      </w:pPr>
    </w:p>
    <w:p w:rsidR="002D6337" w:rsidRDefault="002D6337">
      <w:pPr>
        <w:spacing w:line="0" w:lineRule="atLeast"/>
        <w:ind w:left="360"/>
        <w:rPr>
          <w:rFonts w:ascii="Arial Narrow" w:hAnsi="Arial Narrow"/>
          <w:b/>
        </w:rPr>
      </w:pPr>
    </w:p>
    <w:p w:rsidR="002D6337" w:rsidRDefault="002D6337">
      <w:pPr>
        <w:spacing w:line="0" w:lineRule="atLeast"/>
        <w:ind w:left="360"/>
        <w:rPr>
          <w:rFonts w:ascii="Arial Narrow" w:hAnsi="Arial Narrow"/>
          <w:b/>
        </w:rPr>
      </w:pPr>
    </w:p>
    <w:p w:rsidR="002D6337" w:rsidRDefault="002D6337">
      <w:pPr>
        <w:spacing w:line="0" w:lineRule="atLeast"/>
        <w:ind w:left="360"/>
        <w:rPr>
          <w:rFonts w:ascii="Arial Narrow" w:hAnsi="Arial Narrow"/>
          <w:b/>
        </w:rPr>
      </w:pPr>
    </w:p>
    <w:p w:rsidR="002D6337" w:rsidRDefault="002D6337">
      <w:pPr>
        <w:spacing w:line="0" w:lineRule="atLeast"/>
        <w:ind w:left="360"/>
        <w:rPr>
          <w:rFonts w:ascii="Arial Narrow" w:hAnsi="Arial Narrow"/>
          <w:b/>
        </w:rPr>
      </w:pPr>
    </w:p>
    <w:p w:rsidR="002D6337" w:rsidRDefault="002D6337">
      <w:pPr>
        <w:spacing w:line="0" w:lineRule="atLeast"/>
        <w:ind w:left="360"/>
        <w:rPr>
          <w:rFonts w:ascii="Arial Narrow" w:hAnsi="Arial Narrow"/>
          <w:b/>
        </w:rPr>
      </w:pPr>
    </w:p>
    <w:p w:rsidR="002D6337" w:rsidRDefault="002D6337">
      <w:pPr>
        <w:rPr>
          <w:rFonts w:ascii="Arial Narrow" w:eastAsia="Times New Roman" w:hAnsi="Arial Narrow"/>
        </w:rPr>
        <w:sectPr w:rsidR="002D6337">
          <w:footerReference w:type="default" r:id="rId9"/>
          <w:pgSz w:w="11900" w:h="16834"/>
          <w:pgMar w:top="254" w:right="740" w:bottom="427" w:left="720" w:header="0" w:footer="0" w:gutter="0"/>
          <w:cols w:space="720" w:equalWidth="0">
            <w:col w:w="10440"/>
          </w:cols>
          <w:docGrid w:linePitch="360"/>
        </w:sectPr>
      </w:pPr>
    </w:p>
    <w:p w:rsidR="002D6337" w:rsidRDefault="00F20775">
      <w:pPr>
        <w:spacing w:line="0" w:lineRule="atLeast"/>
        <w:ind w:left="9700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6123940</wp:posOffset>
                </wp:positionH>
                <wp:positionV relativeFrom="paragraph">
                  <wp:posOffset>141605</wp:posOffset>
                </wp:positionV>
                <wp:extent cx="469900" cy="250825"/>
                <wp:effectExtent l="0" t="0" r="25400" b="15875"/>
                <wp:wrapNone/>
                <wp:docPr id="36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37EFD" w:rsidRDefault="00337E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91" o:spid="_x0000_s1034" type="#_x0000_t202" style="position:absolute;left:0;text-align:left;margin-left:482.2pt;margin-top:11.15pt;width:37pt;height:1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">
                <v:textbox>
                  <w:txbxContent>
                    <w:p w:rsidR="00337EFD" w:rsidRDefault="00337EF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</w:t>
                      </w:r>
                    </w:p>
                  </w:txbxContent>
                </v:textbox>
              </v:shape>
            </w:pict>
          </mc:Fallback>
        </mc:AlternateContent>
      </w:r>
    </w:p>
    <w:p w:rsidR="002D6337" w:rsidRDefault="002D6337">
      <w:pPr>
        <w:spacing w:line="0" w:lineRule="atLeast"/>
        <w:ind w:left="9700"/>
        <w:rPr>
          <w:rFonts w:ascii="Arial Narrow" w:eastAsia="Times New Roman" w:hAnsi="Arial Narrow"/>
          <w:b/>
        </w:rPr>
      </w:pPr>
    </w:p>
    <w:p w:rsidR="002D6337" w:rsidRDefault="002D6337">
      <w:pPr>
        <w:spacing w:line="187" w:lineRule="exact"/>
        <w:rPr>
          <w:rFonts w:ascii="Arial Narrow" w:eastAsia="Times New Roman" w:hAnsi="Arial Narrow"/>
        </w:rPr>
      </w:pPr>
    </w:p>
    <w:p w:rsidR="002D6337" w:rsidRDefault="00F20775">
      <w:pPr>
        <w:spacing w:line="0" w:lineRule="atLeast"/>
        <w:ind w:left="5760" w:firstLine="720"/>
        <w:rPr>
          <w:rFonts w:ascii="Arial Narrow" w:eastAsia="Century Gothic" w:hAnsi="Arial Narrow"/>
          <w:b/>
          <w:i/>
        </w:rPr>
      </w:pPr>
      <w:r>
        <w:rPr>
          <w:rFonts w:ascii="Arial Narrow" w:eastAsia="Century Gothic" w:hAnsi="Arial Narrow"/>
          <w:b/>
          <w:i/>
        </w:rPr>
        <w:t xml:space="preserve">         </w:t>
      </w:r>
    </w:p>
    <w:p w:rsidR="002D6337" w:rsidRDefault="00F20775">
      <w:pPr>
        <w:spacing w:line="0" w:lineRule="atLeast"/>
        <w:ind w:left="5760" w:firstLine="720"/>
        <w:rPr>
          <w:rFonts w:ascii="Arial Narrow" w:eastAsia="Century Gothic" w:hAnsi="Arial Narrow"/>
          <w:b/>
          <w:i/>
        </w:rPr>
      </w:pPr>
      <w:r>
        <w:rPr>
          <w:rFonts w:ascii="Arial Narrow" w:eastAsia="Century Gothic" w:hAnsi="Arial Narrow"/>
          <w:b/>
          <w:i/>
        </w:rPr>
        <w:t xml:space="preserve">           </w:t>
      </w:r>
      <w:r w:rsidR="001942E3">
        <w:rPr>
          <w:rFonts w:ascii="Arial Narrow" w:eastAsia="Century Gothic" w:hAnsi="Arial Narrow"/>
          <w:b/>
          <w:i/>
        </w:rPr>
        <w:t xml:space="preserve">  </w:t>
      </w:r>
      <w:r>
        <w:rPr>
          <w:rFonts w:ascii="Arial Narrow" w:eastAsia="Century Gothic" w:hAnsi="Arial Narrow"/>
          <w:b/>
          <w:i/>
        </w:rPr>
        <w:t xml:space="preserve"> B</w:t>
      </w:r>
      <w:r w:rsidR="00DE320A">
        <w:rPr>
          <w:rFonts w:ascii="Arial Narrow" w:eastAsia="Century Gothic" w:hAnsi="Arial Narrow"/>
          <w:b/>
          <w:i/>
        </w:rPr>
        <w:t>ORANG C: 100-HEA (35/6/3 Pind. 2/2021</w:t>
      </w:r>
      <w:r>
        <w:rPr>
          <w:rFonts w:ascii="Arial Narrow" w:eastAsia="Century Gothic" w:hAnsi="Arial Narrow"/>
          <w:b/>
          <w:i/>
        </w:rPr>
        <w:t>)</w:t>
      </w:r>
    </w:p>
    <w:p w:rsidR="002D6337" w:rsidRDefault="002D6337">
      <w:pPr>
        <w:spacing w:line="0" w:lineRule="atLeast"/>
        <w:ind w:left="5760" w:firstLine="720"/>
        <w:rPr>
          <w:rFonts w:ascii="Arial Narrow" w:eastAsia="Century Gothic" w:hAnsi="Arial Narrow"/>
          <w:b/>
          <w:i/>
        </w:rPr>
      </w:pPr>
    </w:p>
    <w:p w:rsidR="002D6337" w:rsidRDefault="002D6337">
      <w:pPr>
        <w:spacing w:line="0" w:lineRule="atLeast"/>
        <w:ind w:left="5760" w:firstLine="720"/>
        <w:rPr>
          <w:rFonts w:ascii="Arial Narrow" w:eastAsia="Century Gothic" w:hAnsi="Arial Narrow"/>
          <w:b/>
          <w:i/>
        </w:rPr>
      </w:pPr>
    </w:p>
    <w:p w:rsidR="002D6337" w:rsidRDefault="00F20775">
      <w:pPr>
        <w:spacing w:line="234" w:lineRule="auto"/>
        <w:ind w:left="1080" w:right="1160"/>
        <w:rPr>
          <w:rFonts w:ascii="Arial Narrow" w:eastAsia="Arial" w:hAnsi="Arial Narrow"/>
          <w:b/>
        </w:rPr>
      </w:pPr>
      <w:r>
        <w:rPr>
          <w:rFonts w:ascii="Arial Narrow" w:eastAsia="Arial" w:hAnsi="Arial Narrow"/>
          <w:b/>
        </w:rPr>
        <w:t xml:space="preserve">KEMAHIRAN INSANIAH YANG </w:t>
      </w:r>
      <w:proofErr w:type="gramStart"/>
      <w:r>
        <w:rPr>
          <w:rFonts w:ascii="Arial Narrow" w:eastAsia="Arial" w:hAnsi="Arial Narrow"/>
          <w:b/>
        </w:rPr>
        <w:t>TERLIBAT :</w:t>
      </w:r>
      <w:proofErr w:type="gramEnd"/>
      <w:r>
        <w:rPr>
          <w:rFonts w:ascii="Arial Narrow" w:eastAsia="Arial" w:hAnsi="Arial Narrow"/>
          <w:b/>
        </w:rPr>
        <w:t xml:space="preserve"> (Sila tandakan X di dalam petak) – sila rujuk Borang C permohonan kelulusan aktiviti</w:t>
      </w:r>
    </w:p>
    <w:p w:rsidR="002D6337" w:rsidRDefault="002D6337">
      <w:pPr>
        <w:spacing w:line="234" w:lineRule="auto"/>
        <w:ind w:left="1080" w:right="1160"/>
        <w:rPr>
          <w:rFonts w:ascii="Arial Narrow" w:eastAsia="Arial" w:hAnsi="Arial Narrow"/>
          <w:b/>
        </w:rPr>
      </w:pPr>
    </w:p>
    <w:tbl>
      <w:tblPr>
        <w:tblW w:w="1062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559"/>
        <w:gridCol w:w="1560"/>
        <w:gridCol w:w="1275"/>
        <w:gridCol w:w="1418"/>
        <w:gridCol w:w="1276"/>
        <w:gridCol w:w="1417"/>
        <w:gridCol w:w="1276"/>
      </w:tblGrid>
      <w:tr w:rsidR="002D6337" w:rsidTr="001942E3">
        <w:tc>
          <w:tcPr>
            <w:tcW w:w="846" w:type="dxa"/>
            <w:shd w:val="clear" w:color="auto" w:fill="auto"/>
          </w:tcPr>
          <w:p w:rsidR="002D6337" w:rsidRDefault="00F20775">
            <w:pPr>
              <w:tabs>
                <w:tab w:val="left" w:pos="3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OBJEKTIF   AKTIVITI</w:t>
            </w:r>
          </w:p>
        </w:tc>
        <w:tc>
          <w:tcPr>
            <w:tcW w:w="1559" w:type="dxa"/>
            <w:shd w:val="clear" w:color="auto" w:fill="auto"/>
          </w:tcPr>
          <w:p w:rsidR="002D6337" w:rsidRDefault="00F20775">
            <w:pPr>
              <w:tabs>
                <w:tab w:val="left" w:pos="3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KEMAHIRAN  BERKOMUNIKASI (Kl1)</w:t>
            </w:r>
          </w:p>
        </w:tc>
        <w:tc>
          <w:tcPr>
            <w:tcW w:w="1560" w:type="dxa"/>
            <w:shd w:val="clear" w:color="auto" w:fill="auto"/>
          </w:tcPr>
          <w:p w:rsidR="002D6337" w:rsidRDefault="00F20775">
            <w:pPr>
              <w:tabs>
                <w:tab w:val="left" w:pos="3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PEMIKIRAN KRITIS &amp; KEMAHIRAN MENYELESAIKAN MASALAH</w:t>
            </w:r>
          </w:p>
        </w:tc>
        <w:tc>
          <w:tcPr>
            <w:tcW w:w="1275" w:type="dxa"/>
            <w:shd w:val="clear" w:color="auto" w:fill="auto"/>
          </w:tcPr>
          <w:p w:rsidR="002D6337" w:rsidRDefault="00F20775">
            <w:pPr>
              <w:tabs>
                <w:tab w:val="left" w:pos="3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KEMAHIRAN KERJA BERPASUKAN (Kl3)</w:t>
            </w:r>
          </w:p>
        </w:tc>
        <w:tc>
          <w:tcPr>
            <w:tcW w:w="1418" w:type="dxa"/>
            <w:shd w:val="clear" w:color="auto" w:fill="auto"/>
          </w:tcPr>
          <w:p w:rsidR="002D6337" w:rsidRDefault="00F20775">
            <w:pPr>
              <w:tabs>
                <w:tab w:val="left" w:pos="3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PEMBELAJARAN BERTERUSAN &amp; PENGURUSAN MAKLUMAT</w:t>
            </w:r>
          </w:p>
        </w:tc>
        <w:tc>
          <w:tcPr>
            <w:tcW w:w="1276" w:type="dxa"/>
            <w:shd w:val="clear" w:color="auto" w:fill="auto"/>
          </w:tcPr>
          <w:p w:rsidR="002D6337" w:rsidRDefault="00F20775">
            <w:pPr>
              <w:tabs>
                <w:tab w:val="left" w:pos="3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KEMAHIRAN KEUSAHAWA-NAN (Kl5)</w:t>
            </w:r>
          </w:p>
        </w:tc>
        <w:tc>
          <w:tcPr>
            <w:tcW w:w="1417" w:type="dxa"/>
            <w:shd w:val="clear" w:color="auto" w:fill="auto"/>
          </w:tcPr>
          <w:p w:rsidR="002D6337" w:rsidRDefault="00F20775">
            <w:pPr>
              <w:tabs>
                <w:tab w:val="left" w:pos="3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ETIKA &amp; MORAL PROFESIONAL (Kl6)</w:t>
            </w:r>
          </w:p>
        </w:tc>
        <w:tc>
          <w:tcPr>
            <w:tcW w:w="1276" w:type="dxa"/>
            <w:shd w:val="clear" w:color="auto" w:fill="auto"/>
          </w:tcPr>
          <w:p w:rsidR="002D6337" w:rsidRDefault="00F20775">
            <w:pPr>
              <w:tabs>
                <w:tab w:val="left" w:pos="380"/>
              </w:tabs>
              <w:spacing w:before="120" w:after="12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KEMAHIRAN KEPIMPINAN (Kl7)</w:t>
            </w:r>
          </w:p>
        </w:tc>
      </w:tr>
      <w:tr w:rsidR="002D6337" w:rsidTr="001942E3">
        <w:tc>
          <w:tcPr>
            <w:tcW w:w="846" w:type="dxa"/>
            <w:shd w:val="clear" w:color="auto" w:fill="auto"/>
          </w:tcPr>
          <w:p w:rsidR="002D6337" w:rsidRDefault="00F20775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AO1</w:t>
            </w:r>
          </w:p>
        </w:tc>
        <w:tc>
          <w:tcPr>
            <w:tcW w:w="1559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</w:tr>
      <w:tr w:rsidR="002D6337" w:rsidTr="001942E3">
        <w:tc>
          <w:tcPr>
            <w:tcW w:w="846" w:type="dxa"/>
            <w:shd w:val="clear" w:color="auto" w:fill="auto"/>
          </w:tcPr>
          <w:p w:rsidR="002D6337" w:rsidRDefault="00F20775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AO2</w:t>
            </w:r>
          </w:p>
        </w:tc>
        <w:tc>
          <w:tcPr>
            <w:tcW w:w="1559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</w:tr>
      <w:tr w:rsidR="002D6337" w:rsidTr="001942E3">
        <w:tc>
          <w:tcPr>
            <w:tcW w:w="846" w:type="dxa"/>
            <w:shd w:val="clear" w:color="auto" w:fill="auto"/>
          </w:tcPr>
          <w:p w:rsidR="002D6337" w:rsidRDefault="00F20775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AO3</w:t>
            </w:r>
          </w:p>
        </w:tc>
        <w:tc>
          <w:tcPr>
            <w:tcW w:w="1559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</w:tr>
      <w:tr w:rsidR="002D6337" w:rsidTr="001942E3">
        <w:tc>
          <w:tcPr>
            <w:tcW w:w="846" w:type="dxa"/>
            <w:shd w:val="clear" w:color="auto" w:fill="auto"/>
          </w:tcPr>
          <w:p w:rsidR="002D6337" w:rsidRDefault="00F20775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AO4</w:t>
            </w:r>
          </w:p>
        </w:tc>
        <w:tc>
          <w:tcPr>
            <w:tcW w:w="1559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</w:tr>
      <w:tr w:rsidR="002D6337" w:rsidTr="001942E3">
        <w:tc>
          <w:tcPr>
            <w:tcW w:w="846" w:type="dxa"/>
            <w:shd w:val="clear" w:color="auto" w:fill="auto"/>
          </w:tcPr>
          <w:p w:rsidR="002D6337" w:rsidRDefault="00F20775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AO5</w:t>
            </w:r>
          </w:p>
        </w:tc>
        <w:tc>
          <w:tcPr>
            <w:tcW w:w="1559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</w:p>
        </w:tc>
      </w:tr>
    </w:tbl>
    <w:p w:rsidR="002D6337" w:rsidRDefault="002D6337">
      <w:pPr>
        <w:spacing w:line="0" w:lineRule="atLeast"/>
        <w:ind w:left="5760" w:firstLine="720"/>
        <w:rPr>
          <w:rFonts w:ascii="Arial Narrow" w:eastAsia="Century Gothic" w:hAnsi="Arial Narrow"/>
          <w:b/>
          <w:i/>
        </w:rPr>
      </w:pPr>
    </w:p>
    <w:p w:rsidR="002D6337" w:rsidRDefault="002D6337">
      <w:pPr>
        <w:tabs>
          <w:tab w:val="left" w:pos="380"/>
        </w:tabs>
        <w:spacing w:line="0" w:lineRule="atLeast"/>
        <w:rPr>
          <w:rFonts w:ascii="Arial Narrow" w:eastAsia="Times New Roman" w:hAnsi="Arial Narrow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1926"/>
        <w:gridCol w:w="822"/>
        <w:gridCol w:w="3085"/>
        <w:gridCol w:w="11"/>
        <w:gridCol w:w="1183"/>
        <w:gridCol w:w="33"/>
        <w:gridCol w:w="2310"/>
      </w:tblGrid>
      <w:tr w:rsidR="002D6337">
        <w:trPr>
          <w:jc w:val="center"/>
        </w:trPr>
        <w:tc>
          <w:tcPr>
            <w:tcW w:w="10726" w:type="dxa"/>
            <w:gridSpan w:val="8"/>
            <w:shd w:val="clear" w:color="auto" w:fill="4F81BD"/>
          </w:tcPr>
          <w:p w:rsidR="002D6337" w:rsidRDefault="00F20775">
            <w:pPr>
              <w:numPr>
                <w:ilvl w:val="0"/>
                <w:numId w:val="9"/>
              </w:numPr>
              <w:tabs>
                <w:tab w:val="left" w:pos="380"/>
              </w:tabs>
              <w:spacing w:before="30" w:after="30" w:line="0" w:lineRule="atLeast"/>
              <w:ind w:left="714" w:hanging="357"/>
              <w:rPr>
                <w:rFonts w:ascii="Arial Narrow" w:eastAsia="Times New Roman" w:hAnsi="Arial Narrow"/>
                <w:b/>
                <w:color w:val="FFFFFF"/>
              </w:rPr>
            </w:pPr>
            <w:r>
              <w:rPr>
                <w:rFonts w:ascii="Arial Narrow" w:eastAsia="Times New Roman" w:hAnsi="Arial Narrow"/>
                <w:b/>
                <w:color w:val="FFFFFF"/>
              </w:rPr>
              <w:t>KETERANGAN PEMOHON</w:t>
            </w:r>
          </w:p>
        </w:tc>
      </w:tr>
      <w:tr w:rsidR="002D6337">
        <w:trPr>
          <w:jc w:val="center"/>
        </w:trPr>
        <w:tc>
          <w:tcPr>
            <w:tcW w:w="3282" w:type="dxa"/>
            <w:gridSpan w:val="2"/>
            <w:shd w:val="clear" w:color="auto" w:fill="auto"/>
            <w:vAlign w:val="center"/>
          </w:tcPr>
          <w:p w:rsidR="002D6337" w:rsidRDefault="00F20775">
            <w:pPr>
              <w:tabs>
                <w:tab w:val="left" w:pos="380"/>
              </w:tabs>
              <w:spacing w:before="80" w:after="80" w:line="0" w:lineRule="atLeas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NAMA AKTIVITI</w:t>
            </w:r>
          </w:p>
        </w:tc>
        <w:tc>
          <w:tcPr>
            <w:tcW w:w="7444" w:type="dxa"/>
            <w:gridSpan w:val="6"/>
            <w:shd w:val="clear" w:color="auto" w:fill="auto"/>
            <w:vAlign w:val="center"/>
          </w:tcPr>
          <w:p w:rsidR="002D6337" w:rsidRDefault="002D6337">
            <w:pPr>
              <w:tabs>
                <w:tab w:val="left" w:pos="380"/>
              </w:tabs>
              <w:spacing w:before="80" w:after="80" w:line="0" w:lineRule="atLeast"/>
              <w:rPr>
                <w:rFonts w:ascii="Arial Narrow" w:eastAsia="Times New Roman" w:hAnsi="Arial Narrow"/>
                <w:b/>
              </w:rPr>
            </w:pPr>
          </w:p>
        </w:tc>
      </w:tr>
      <w:tr w:rsidR="002D6337">
        <w:trPr>
          <w:jc w:val="center"/>
        </w:trPr>
        <w:tc>
          <w:tcPr>
            <w:tcW w:w="3282" w:type="dxa"/>
            <w:gridSpan w:val="2"/>
            <w:shd w:val="clear" w:color="auto" w:fill="auto"/>
            <w:vAlign w:val="center"/>
          </w:tcPr>
          <w:p w:rsidR="002D6337" w:rsidRDefault="00F20775">
            <w:pPr>
              <w:tabs>
                <w:tab w:val="left" w:pos="380"/>
              </w:tabs>
              <w:spacing w:before="80" w:after="80" w:line="0" w:lineRule="atLeas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KETUA PROJEK</w:t>
            </w:r>
          </w:p>
        </w:tc>
        <w:tc>
          <w:tcPr>
            <w:tcW w:w="7444" w:type="dxa"/>
            <w:gridSpan w:val="6"/>
            <w:shd w:val="clear" w:color="auto" w:fill="auto"/>
            <w:vAlign w:val="center"/>
          </w:tcPr>
          <w:p w:rsidR="002D6337" w:rsidRDefault="002D6337">
            <w:pPr>
              <w:tabs>
                <w:tab w:val="left" w:pos="380"/>
              </w:tabs>
              <w:spacing w:before="80" w:after="80" w:line="0" w:lineRule="atLeast"/>
              <w:rPr>
                <w:rFonts w:ascii="Arial Narrow" w:eastAsia="Times New Roman" w:hAnsi="Arial Narrow"/>
                <w:b/>
              </w:rPr>
            </w:pPr>
          </w:p>
        </w:tc>
      </w:tr>
      <w:tr w:rsidR="002D6337">
        <w:trPr>
          <w:jc w:val="center"/>
        </w:trPr>
        <w:tc>
          <w:tcPr>
            <w:tcW w:w="3282" w:type="dxa"/>
            <w:gridSpan w:val="2"/>
            <w:shd w:val="clear" w:color="auto" w:fill="auto"/>
            <w:vAlign w:val="center"/>
          </w:tcPr>
          <w:p w:rsidR="002D6337" w:rsidRDefault="00F20775">
            <w:pPr>
              <w:tabs>
                <w:tab w:val="left" w:pos="380"/>
              </w:tabs>
              <w:spacing w:before="80" w:after="80" w:line="0" w:lineRule="atLeas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JAWATAN</w:t>
            </w:r>
          </w:p>
        </w:tc>
        <w:tc>
          <w:tcPr>
            <w:tcW w:w="3918" w:type="dxa"/>
            <w:gridSpan w:val="3"/>
            <w:shd w:val="clear" w:color="auto" w:fill="auto"/>
            <w:vAlign w:val="center"/>
          </w:tcPr>
          <w:p w:rsidR="002D6337" w:rsidRDefault="002D6337">
            <w:pPr>
              <w:tabs>
                <w:tab w:val="left" w:pos="380"/>
              </w:tabs>
              <w:spacing w:before="80" w:after="80" w:line="0" w:lineRule="atLeas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2D6337" w:rsidRDefault="00F20775">
            <w:pPr>
              <w:tabs>
                <w:tab w:val="left" w:pos="380"/>
              </w:tabs>
              <w:spacing w:before="80" w:after="8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NO. HP</w:t>
            </w:r>
          </w:p>
        </w:tc>
        <w:tc>
          <w:tcPr>
            <w:tcW w:w="2343" w:type="dxa"/>
            <w:gridSpan w:val="2"/>
            <w:shd w:val="clear" w:color="auto" w:fill="auto"/>
            <w:vAlign w:val="center"/>
          </w:tcPr>
          <w:p w:rsidR="002D6337" w:rsidRDefault="002D6337">
            <w:pPr>
              <w:tabs>
                <w:tab w:val="left" w:pos="380"/>
              </w:tabs>
              <w:spacing w:before="80" w:after="80" w:line="0" w:lineRule="atLeast"/>
              <w:rPr>
                <w:rFonts w:ascii="Arial Narrow" w:eastAsia="Times New Roman" w:hAnsi="Arial Narrow"/>
                <w:b/>
              </w:rPr>
            </w:pPr>
          </w:p>
        </w:tc>
      </w:tr>
      <w:tr w:rsidR="002D6337">
        <w:trPr>
          <w:jc w:val="center"/>
        </w:trPr>
        <w:tc>
          <w:tcPr>
            <w:tcW w:w="3282" w:type="dxa"/>
            <w:gridSpan w:val="2"/>
            <w:shd w:val="clear" w:color="auto" w:fill="auto"/>
            <w:vAlign w:val="center"/>
          </w:tcPr>
          <w:p w:rsidR="002D6337" w:rsidRDefault="00F20775">
            <w:pPr>
              <w:tabs>
                <w:tab w:val="left" w:pos="380"/>
              </w:tabs>
              <w:spacing w:before="80" w:after="80" w:line="0" w:lineRule="atLeas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EMAIL</w:t>
            </w:r>
          </w:p>
        </w:tc>
        <w:tc>
          <w:tcPr>
            <w:tcW w:w="7444" w:type="dxa"/>
            <w:gridSpan w:val="6"/>
            <w:shd w:val="clear" w:color="auto" w:fill="auto"/>
            <w:vAlign w:val="center"/>
          </w:tcPr>
          <w:p w:rsidR="002D6337" w:rsidRDefault="002D6337">
            <w:pPr>
              <w:tabs>
                <w:tab w:val="left" w:pos="380"/>
              </w:tabs>
              <w:spacing w:before="80" w:after="80" w:line="0" w:lineRule="atLeast"/>
              <w:rPr>
                <w:rFonts w:ascii="Arial Narrow" w:eastAsia="Times New Roman" w:hAnsi="Arial Narrow"/>
                <w:b/>
              </w:rPr>
            </w:pPr>
          </w:p>
        </w:tc>
      </w:tr>
      <w:tr w:rsidR="002D6337">
        <w:trPr>
          <w:jc w:val="center"/>
        </w:trPr>
        <w:tc>
          <w:tcPr>
            <w:tcW w:w="3282" w:type="dxa"/>
            <w:gridSpan w:val="2"/>
            <w:shd w:val="clear" w:color="auto" w:fill="auto"/>
            <w:vAlign w:val="center"/>
          </w:tcPr>
          <w:p w:rsidR="002D6337" w:rsidRDefault="00F20775">
            <w:pPr>
              <w:tabs>
                <w:tab w:val="left" w:pos="380"/>
              </w:tabs>
              <w:spacing w:before="80" w:after="80" w:line="0" w:lineRule="atLeas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PENASIHAT AKTIVITI</w:t>
            </w:r>
          </w:p>
        </w:tc>
        <w:tc>
          <w:tcPr>
            <w:tcW w:w="3918" w:type="dxa"/>
            <w:gridSpan w:val="3"/>
            <w:shd w:val="clear" w:color="auto" w:fill="auto"/>
            <w:vAlign w:val="center"/>
          </w:tcPr>
          <w:p w:rsidR="002D6337" w:rsidRDefault="002D6337">
            <w:pPr>
              <w:tabs>
                <w:tab w:val="left" w:pos="380"/>
              </w:tabs>
              <w:spacing w:before="80" w:after="80" w:line="0" w:lineRule="atLeas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2D6337" w:rsidRDefault="00F20775">
            <w:pPr>
              <w:tabs>
                <w:tab w:val="left" w:pos="380"/>
              </w:tabs>
              <w:spacing w:before="80" w:after="8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NO. HP</w:t>
            </w:r>
          </w:p>
        </w:tc>
        <w:tc>
          <w:tcPr>
            <w:tcW w:w="2343" w:type="dxa"/>
            <w:gridSpan w:val="2"/>
            <w:shd w:val="clear" w:color="auto" w:fill="auto"/>
            <w:vAlign w:val="center"/>
          </w:tcPr>
          <w:p w:rsidR="002D6337" w:rsidRDefault="002D6337">
            <w:pPr>
              <w:tabs>
                <w:tab w:val="left" w:pos="380"/>
              </w:tabs>
              <w:spacing w:before="80" w:after="80" w:line="0" w:lineRule="atLeast"/>
              <w:rPr>
                <w:rFonts w:ascii="Arial Narrow" w:eastAsia="Times New Roman" w:hAnsi="Arial Narrow"/>
                <w:b/>
              </w:rPr>
            </w:pPr>
          </w:p>
        </w:tc>
      </w:tr>
      <w:tr w:rsidR="002D6337">
        <w:trPr>
          <w:jc w:val="center"/>
        </w:trPr>
        <w:tc>
          <w:tcPr>
            <w:tcW w:w="3282" w:type="dxa"/>
            <w:gridSpan w:val="2"/>
            <w:shd w:val="clear" w:color="auto" w:fill="auto"/>
            <w:vAlign w:val="center"/>
          </w:tcPr>
          <w:p w:rsidR="002D6337" w:rsidRDefault="00F20775">
            <w:pPr>
              <w:tabs>
                <w:tab w:val="left" w:pos="380"/>
              </w:tabs>
              <w:spacing w:before="80" w:after="80" w:line="0" w:lineRule="atLeas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EMAIL PENASIHAT AKTIVITI</w:t>
            </w:r>
          </w:p>
        </w:tc>
        <w:tc>
          <w:tcPr>
            <w:tcW w:w="7444" w:type="dxa"/>
            <w:gridSpan w:val="6"/>
            <w:shd w:val="clear" w:color="auto" w:fill="auto"/>
            <w:vAlign w:val="center"/>
          </w:tcPr>
          <w:p w:rsidR="002D6337" w:rsidRDefault="002D6337">
            <w:pPr>
              <w:tabs>
                <w:tab w:val="left" w:pos="380"/>
              </w:tabs>
              <w:spacing w:before="80" w:after="80" w:line="0" w:lineRule="atLeast"/>
              <w:rPr>
                <w:rFonts w:ascii="Arial Narrow" w:eastAsia="Times New Roman" w:hAnsi="Arial Narrow"/>
                <w:b/>
              </w:rPr>
            </w:pPr>
          </w:p>
        </w:tc>
      </w:tr>
      <w:tr w:rsidR="002D6337">
        <w:trPr>
          <w:jc w:val="center"/>
        </w:trPr>
        <w:tc>
          <w:tcPr>
            <w:tcW w:w="10726" w:type="dxa"/>
            <w:gridSpan w:val="8"/>
            <w:shd w:val="clear" w:color="auto" w:fill="auto"/>
            <w:vAlign w:val="center"/>
          </w:tcPr>
          <w:p w:rsidR="002D6337" w:rsidRDefault="00F20775">
            <w:pPr>
              <w:tabs>
                <w:tab w:val="left" w:pos="380"/>
              </w:tabs>
              <w:spacing w:before="80" w:after="80" w:line="0" w:lineRule="atLeas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PEGAWAI PENGIRING </w:t>
            </w:r>
            <w:r>
              <w:rPr>
                <w:rFonts w:ascii="Arial Narrow" w:eastAsia="Times New Roman" w:hAnsi="Arial Narrow"/>
              </w:rPr>
              <w:t>(sekiranya ruangan tidak mencukupi, sila buat lampiran)</w:t>
            </w:r>
          </w:p>
        </w:tc>
      </w:tr>
      <w:tr w:rsidR="002D6337">
        <w:trPr>
          <w:jc w:val="center"/>
        </w:trPr>
        <w:tc>
          <w:tcPr>
            <w:tcW w:w="3282" w:type="dxa"/>
            <w:gridSpan w:val="2"/>
            <w:shd w:val="clear" w:color="auto" w:fill="auto"/>
            <w:vAlign w:val="center"/>
          </w:tcPr>
          <w:p w:rsidR="002D6337" w:rsidRDefault="00F20775">
            <w:pPr>
              <w:tabs>
                <w:tab w:val="left" w:pos="380"/>
              </w:tabs>
              <w:spacing w:before="80" w:after="80" w:line="0" w:lineRule="atLeas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NAMA</w:t>
            </w:r>
          </w:p>
        </w:tc>
        <w:tc>
          <w:tcPr>
            <w:tcW w:w="3918" w:type="dxa"/>
            <w:gridSpan w:val="3"/>
            <w:shd w:val="clear" w:color="auto" w:fill="auto"/>
            <w:vAlign w:val="center"/>
          </w:tcPr>
          <w:p w:rsidR="002D6337" w:rsidRDefault="002D6337">
            <w:pPr>
              <w:tabs>
                <w:tab w:val="left" w:pos="380"/>
              </w:tabs>
              <w:spacing w:before="80" w:after="80" w:line="0" w:lineRule="atLeas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2D6337" w:rsidRDefault="00F20775">
            <w:pPr>
              <w:tabs>
                <w:tab w:val="left" w:pos="380"/>
              </w:tabs>
              <w:spacing w:before="80" w:after="8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NO. HP</w:t>
            </w:r>
          </w:p>
        </w:tc>
        <w:tc>
          <w:tcPr>
            <w:tcW w:w="2343" w:type="dxa"/>
            <w:gridSpan w:val="2"/>
            <w:shd w:val="clear" w:color="auto" w:fill="auto"/>
            <w:vAlign w:val="center"/>
          </w:tcPr>
          <w:p w:rsidR="002D6337" w:rsidRDefault="002D6337">
            <w:pPr>
              <w:tabs>
                <w:tab w:val="left" w:pos="380"/>
              </w:tabs>
              <w:spacing w:before="80" w:after="80" w:line="0" w:lineRule="atLeast"/>
              <w:rPr>
                <w:rFonts w:ascii="Arial Narrow" w:eastAsia="Times New Roman" w:hAnsi="Arial Narrow"/>
                <w:b/>
              </w:rPr>
            </w:pPr>
          </w:p>
        </w:tc>
      </w:tr>
      <w:tr w:rsidR="002D6337">
        <w:trPr>
          <w:jc w:val="center"/>
        </w:trPr>
        <w:tc>
          <w:tcPr>
            <w:tcW w:w="3282" w:type="dxa"/>
            <w:gridSpan w:val="2"/>
            <w:shd w:val="clear" w:color="auto" w:fill="auto"/>
            <w:vAlign w:val="center"/>
          </w:tcPr>
          <w:p w:rsidR="002D6337" w:rsidRDefault="00F20775">
            <w:pPr>
              <w:tabs>
                <w:tab w:val="left" w:pos="380"/>
              </w:tabs>
              <w:spacing w:before="80" w:after="80" w:line="0" w:lineRule="atLeas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NAMA</w:t>
            </w:r>
          </w:p>
        </w:tc>
        <w:tc>
          <w:tcPr>
            <w:tcW w:w="3918" w:type="dxa"/>
            <w:gridSpan w:val="3"/>
            <w:shd w:val="clear" w:color="auto" w:fill="auto"/>
            <w:vAlign w:val="center"/>
          </w:tcPr>
          <w:p w:rsidR="002D6337" w:rsidRDefault="002D6337">
            <w:pPr>
              <w:tabs>
                <w:tab w:val="left" w:pos="380"/>
              </w:tabs>
              <w:spacing w:before="80" w:after="80" w:line="0" w:lineRule="atLeas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2D6337" w:rsidRDefault="00F20775">
            <w:pPr>
              <w:tabs>
                <w:tab w:val="left" w:pos="380"/>
              </w:tabs>
              <w:spacing w:before="80" w:after="8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NO. HP</w:t>
            </w:r>
          </w:p>
        </w:tc>
        <w:tc>
          <w:tcPr>
            <w:tcW w:w="2343" w:type="dxa"/>
            <w:gridSpan w:val="2"/>
            <w:shd w:val="clear" w:color="auto" w:fill="auto"/>
            <w:vAlign w:val="center"/>
          </w:tcPr>
          <w:p w:rsidR="002D6337" w:rsidRDefault="002D6337">
            <w:pPr>
              <w:tabs>
                <w:tab w:val="left" w:pos="380"/>
              </w:tabs>
              <w:spacing w:before="80" w:after="80" w:line="0" w:lineRule="atLeast"/>
              <w:rPr>
                <w:rFonts w:ascii="Arial Narrow" w:eastAsia="Times New Roman" w:hAnsi="Arial Narrow"/>
                <w:b/>
              </w:rPr>
            </w:pPr>
          </w:p>
        </w:tc>
      </w:tr>
      <w:tr w:rsidR="002D6337">
        <w:trPr>
          <w:jc w:val="center"/>
        </w:trPr>
        <w:tc>
          <w:tcPr>
            <w:tcW w:w="10726" w:type="dxa"/>
            <w:gridSpan w:val="8"/>
            <w:shd w:val="clear" w:color="auto" w:fill="4F81BD"/>
            <w:vAlign w:val="center"/>
          </w:tcPr>
          <w:p w:rsidR="002D6337" w:rsidRDefault="00F20775">
            <w:pPr>
              <w:numPr>
                <w:ilvl w:val="0"/>
                <w:numId w:val="9"/>
              </w:numPr>
              <w:tabs>
                <w:tab w:val="left" w:pos="380"/>
              </w:tabs>
              <w:spacing w:before="40" w:after="40" w:line="0" w:lineRule="atLeast"/>
              <w:rPr>
                <w:rFonts w:ascii="Arial Narrow" w:eastAsia="Times New Roman" w:hAnsi="Arial Narrow"/>
                <w:b/>
                <w:color w:val="FFFFFF"/>
              </w:rPr>
            </w:pPr>
            <w:r>
              <w:rPr>
                <w:rFonts w:ascii="Arial Narrow" w:eastAsia="Times New Roman" w:hAnsi="Arial Narrow"/>
                <w:b/>
                <w:color w:val="FFFFFF"/>
              </w:rPr>
              <w:t>PENYERTAAN (Bilangan Peserta)</w:t>
            </w:r>
          </w:p>
        </w:tc>
      </w:tr>
      <w:tr w:rsidR="002D6337">
        <w:trPr>
          <w:jc w:val="center"/>
        </w:trPr>
        <w:tc>
          <w:tcPr>
            <w:tcW w:w="3282" w:type="dxa"/>
            <w:gridSpan w:val="2"/>
            <w:shd w:val="clear" w:color="auto" w:fill="auto"/>
            <w:vAlign w:val="center"/>
          </w:tcPr>
          <w:p w:rsidR="002D6337" w:rsidRDefault="00F20775">
            <w:pPr>
              <w:numPr>
                <w:ilvl w:val="0"/>
                <w:numId w:val="10"/>
              </w:numPr>
              <w:tabs>
                <w:tab w:val="left" w:pos="380"/>
              </w:tabs>
              <w:spacing w:before="40" w:after="40" w:line="0" w:lineRule="atLeast"/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PELAJAR</w:t>
            </w:r>
          </w:p>
        </w:tc>
        <w:tc>
          <w:tcPr>
            <w:tcW w:w="3918" w:type="dxa"/>
            <w:gridSpan w:val="3"/>
            <w:shd w:val="clear" w:color="auto" w:fill="auto"/>
            <w:vAlign w:val="center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rPr>
                <w:rFonts w:ascii="Arial Narrow" w:eastAsia="Times New Roman" w:hAnsi="Arial Narrow"/>
              </w:rPr>
            </w:pPr>
          </w:p>
        </w:tc>
        <w:tc>
          <w:tcPr>
            <w:tcW w:w="3526" w:type="dxa"/>
            <w:gridSpan w:val="3"/>
            <w:shd w:val="clear" w:color="auto" w:fill="auto"/>
            <w:vAlign w:val="center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rPr>
                <w:rFonts w:ascii="Arial Narrow" w:eastAsia="Times New Roman" w:hAnsi="Arial Narrow"/>
              </w:rPr>
            </w:pPr>
          </w:p>
        </w:tc>
      </w:tr>
      <w:tr w:rsidR="002D6337">
        <w:trPr>
          <w:jc w:val="center"/>
        </w:trPr>
        <w:tc>
          <w:tcPr>
            <w:tcW w:w="3282" w:type="dxa"/>
            <w:gridSpan w:val="2"/>
            <w:shd w:val="clear" w:color="auto" w:fill="auto"/>
            <w:vAlign w:val="center"/>
          </w:tcPr>
          <w:p w:rsidR="002D6337" w:rsidRDefault="00F20775">
            <w:pPr>
              <w:tabs>
                <w:tab w:val="left" w:pos="380"/>
              </w:tabs>
              <w:spacing w:before="40" w:after="40" w:line="0" w:lineRule="atLeas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PEREMPUAN</w:t>
            </w:r>
          </w:p>
        </w:tc>
        <w:tc>
          <w:tcPr>
            <w:tcW w:w="3907" w:type="dxa"/>
            <w:gridSpan w:val="2"/>
            <w:shd w:val="clear" w:color="auto" w:fill="auto"/>
            <w:vAlign w:val="center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:rsidR="002D6337" w:rsidRDefault="00F20775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LELAKI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rPr>
                <w:rFonts w:ascii="Arial Narrow" w:eastAsia="Times New Roman" w:hAnsi="Arial Narrow"/>
              </w:rPr>
            </w:pPr>
          </w:p>
        </w:tc>
      </w:tr>
      <w:tr w:rsidR="002D6337">
        <w:trPr>
          <w:jc w:val="center"/>
        </w:trPr>
        <w:tc>
          <w:tcPr>
            <w:tcW w:w="3282" w:type="dxa"/>
            <w:gridSpan w:val="2"/>
            <w:shd w:val="clear" w:color="auto" w:fill="auto"/>
            <w:vAlign w:val="center"/>
          </w:tcPr>
          <w:p w:rsidR="002D6337" w:rsidRDefault="00F20775">
            <w:pPr>
              <w:numPr>
                <w:ilvl w:val="0"/>
                <w:numId w:val="10"/>
              </w:numPr>
              <w:tabs>
                <w:tab w:val="left" w:pos="380"/>
              </w:tabs>
              <w:spacing w:before="40" w:after="40" w:line="0" w:lineRule="atLeas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STAF UiTM</w:t>
            </w:r>
          </w:p>
        </w:tc>
        <w:tc>
          <w:tcPr>
            <w:tcW w:w="3918" w:type="dxa"/>
            <w:gridSpan w:val="3"/>
            <w:shd w:val="clear" w:color="auto" w:fill="auto"/>
            <w:vAlign w:val="center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rPr>
                <w:rFonts w:ascii="Arial Narrow" w:eastAsia="Times New Roman" w:hAnsi="Arial Narrow"/>
              </w:rPr>
            </w:pPr>
          </w:p>
        </w:tc>
        <w:tc>
          <w:tcPr>
            <w:tcW w:w="3526" w:type="dxa"/>
            <w:gridSpan w:val="3"/>
            <w:shd w:val="clear" w:color="auto" w:fill="auto"/>
            <w:vAlign w:val="center"/>
          </w:tcPr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rPr>
                <w:rFonts w:ascii="Arial Narrow" w:eastAsia="Times New Roman" w:hAnsi="Arial Narrow"/>
              </w:rPr>
            </w:pPr>
          </w:p>
        </w:tc>
      </w:tr>
      <w:tr w:rsidR="002D6337">
        <w:trPr>
          <w:jc w:val="center"/>
        </w:trPr>
        <w:tc>
          <w:tcPr>
            <w:tcW w:w="1356" w:type="dxa"/>
            <w:shd w:val="clear" w:color="auto" w:fill="DDD9C3"/>
            <w:vAlign w:val="center"/>
          </w:tcPr>
          <w:p w:rsidR="002D6337" w:rsidRDefault="00F20775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BIL</w:t>
            </w:r>
          </w:p>
        </w:tc>
        <w:tc>
          <w:tcPr>
            <w:tcW w:w="2748" w:type="dxa"/>
            <w:gridSpan w:val="2"/>
            <w:shd w:val="clear" w:color="auto" w:fill="DDD9C3"/>
            <w:vAlign w:val="center"/>
          </w:tcPr>
          <w:p w:rsidR="002D6337" w:rsidRDefault="00F20775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NAMA</w:t>
            </w:r>
          </w:p>
        </w:tc>
        <w:tc>
          <w:tcPr>
            <w:tcW w:w="3085" w:type="dxa"/>
            <w:shd w:val="clear" w:color="auto" w:fill="DDD9C3"/>
            <w:vAlign w:val="center"/>
          </w:tcPr>
          <w:p w:rsidR="002D6337" w:rsidRDefault="00F20775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JAWATAN</w:t>
            </w:r>
          </w:p>
        </w:tc>
        <w:tc>
          <w:tcPr>
            <w:tcW w:w="3537" w:type="dxa"/>
            <w:gridSpan w:val="4"/>
            <w:shd w:val="clear" w:color="auto" w:fill="DDD9C3"/>
            <w:vAlign w:val="center"/>
          </w:tcPr>
          <w:p w:rsidR="002D6337" w:rsidRDefault="00F20775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NO. TELEFON HP</w:t>
            </w:r>
          </w:p>
        </w:tc>
      </w:tr>
      <w:tr w:rsidR="002D6337">
        <w:trPr>
          <w:jc w:val="center"/>
        </w:trPr>
        <w:tc>
          <w:tcPr>
            <w:tcW w:w="10726" w:type="dxa"/>
            <w:gridSpan w:val="8"/>
            <w:shd w:val="clear" w:color="auto" w:fill="auto"/>
            <w:vAlign w:val="center"/>
          </w:tcPr>
          <w:p w:rsidR="002D6337" w:rsidRDefault="00F20775">
            <w:pPr>
              <w:tabs>
                <w:tab w:val="left" w:pos="380"/>
              </w:tabs>
              <w:spacing w:before="20" w:after="20" w:line="0" w:lineRule="atLeast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  <w:sz w:val="18"/>
              </w:rPr>
              <w:t>Sila Lampirkan (Jika Ada)</w:t>
            </w:r>
          </w:p>
        </w:tc>
      </w:tr>
      <w:tr w:rsidR="002D6337">
        <w:trPr>
          <w:jc w:val="center"/>
        </w:trPr>
        <w:tc>
          <w:tcPr>
            <w:tcW w:w="10726" w:type="dxa"/>
            <w:gridSpan w:val="8"/>
            <w:shd w:val="clear" w:color="auto" w:fill="auto"/>
            <w:vAlign w:val="center"/>
          </w:tcPr>
          <w:p w:rsidR="002D6337" w:rsidRDefault="00F20775">
            <w:pPr>
              <w:numPr>
                <w:ilvl w:val="0"/>
                <w:numId w:val="10"/>
              </w:numPr>
              <w:tabs>
                <w:tab w:val="left" w:pos="380"/>
              </w:tabs>
              <w:spacing w:before="40" w:after="40" w:line="0" w:lineRule="atLeast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JEMPUTAN LUAR</w:t>
            </w:r>
          </w:p>
        </w:tc>
      </w:tr>
      <w:tr w:rsidR="002D6337">
        <w:trPr>
          <w:jc w:val="center"/>
        </w:trPr>
        <w:tc>
          <w:tcPr>
            <w:tcW w:w="10726" w:type="dxa"/>
            <w:gridSpan w:val="8"/>
            <w:shd w:val="clear" w:color="auto" w:fill="auto"/>
            <w:vAlign w:val="center"/>
          </w:tcPr>
          <w:tbl>
            <w:tblPr>
              <w:tblW w:w="107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"/>
              <w:gridCol w:w="2650"/>
              <w:gridCol w:w="3087"/>
              <w:gridCol w:w="3977"/>
            </w:tblGrid>
            <w:tr w:rsidR="002D6337">
              <w:trPr>
                <w:jc w:val="center"/>
              </w:trPr>
              <w:tc>
                <w:tcPr>
                  <w:tcW w:w="992" w:type="dxa"/>
                  <w:shd w:val="clear" w:color="auto" w:fill="DDD9C3"/>
                  <w:vAlign w:val="center"/>
                </w:tcPr>
                <w:p w:rsidR="002D6337" w:rsidRDefault="00F20775">
                  <w:pPr>
                    <w:tabs>
                      <w:tab w:val="left" w:pos="380"/>
                    </w:tabs>
                    <w:spacing w:before="40" w:after="40" w:line="0" w:lineRule="atLeast"/>
                    <w:jc w:val="center"/>
                    <w:rPr>
                      <w:rFonts w:ascii="Arial Narrow" w:eastAsia="Times New Roman" w:hAnsi="Arial Narrow"/>
                      <w:b/>
                    </w:rPr>
                  </w:pPr>
                  <w:r>
                    <w:rPr>
                      <w:rFonts w:ascii="Arial Narrow" w:eastAsia="Times New Roman" w:hAnsi="Arial Narrow"/>
                      <w:b/>
                    </w:rPr>
                    <w:t>BIL</w:t>
                  </w:r>
                </w:p>
              </w:tc>
              <w:tc>
                <w:tcPr>
                  <w:tcW w:w="2650" w:type="dxa"/>
                  <w:shd w:val="clear" w:color="auto" w:fill="DDD9C3"/>
                  <w:vAlign w:val="center"/>
                </w:tcPr>
                <w:p w:rsidR="002D6337" w:rsidRDefault="00F20775">
                  <w:pPr>
                    <w:tabs>
                      <w:tab w:val="left" w:pos="380"/>
                    </w:tabs>
                    <w:spacing w:before="40" w:after="40" w:line="0" w:lineRule="atLeast"/>
                    <w:jc w:val="center"/>
                    <w:rPr>
                      <w:rFonts w:ascii="Arial Narrow" w:eastAsia="Times New Roman" w:hAnsi="Arial Narrow"/>
                      <w:b/>
                    </w:rPr>
                  </w:pPr>
                  <w:r>
                    <w:rPr>
                      <w:rFonts w:ascii="Arial Narrow" w:eastAsia="Times New Roman" w:hAnsi="Arial Narrow"/>
                      <w:b/>
                    </w:rPr>
                    <w:t>NAMA</w:t>
                  </w:r>
                </w:p>
              </w:tc>
              <w:tc>
                <w:tcPr>
                  <w:tcW w:w="3087" w:type="dxa"/>
                  <w:shd w:val="clear" w:color="auto" w:fill="DDD9C3"/>
                  <w:vAlign w:val="center"/>
                </w:tcPr>
                <w:p w:rsidR="002D6337" w:rsidRDefault="00F20775">
                  <w:pPr>
                    <w:tabs>
                      <w:tab w:val="left" w:pos="380"/>
                    </w:tabs>
                    <w:spacing w:before="40" w:after="40" w:line="0" w:lineRule="atLeast"/>
                    <w:jc w:val="center"/>
                    <w:rPr>
                      <w:rFonts w:ascii="Arial Narrow" w:eastAsia="Times New Roman" w:hAnsi="Arial Narrow"/>
                      <w:b/>
                    </w:rPr>
                  </w:pPr>
                  <w:r>
                    <w:rPr>
                      <w:rFonts w:ascii="Arial Narrow" w:eastAsia="Times New Roman" w:hAnsi="Arial Narrow"/>
                      <w:b/>
                    </w:rPr>
                    <w:t>JAWATAN</w:t>
                  </w:r>
                </w:p>
              </w:tc>
              <w:tc>
                <w:tcPr>
                  <w:tcW w:w="3977" w:type="dxa"/>
                  <w:shd w:val="clear" w:color="auto" w:fill="DDD9C3"/>
                  <w:vAlign w:val="center"/>
                </w:tcPr>
                <w:p w:rsidR="002D6337" w:rsidRDefault="00F20775">
                  <w:pPr>
                    <w:tabs>
                      <w:tab w:val="left" w:pos="380"/>
                    </w:tabs>
                    <w:spacing w:before="40" w:after="40" w:line="0" w:lineRule="atLeast"/>
                    <w:jc w:val="center"/>
                    <w:rPr>
                      <w:rFonts w:ascii="Arial Narrow" w:eastAsia="Times New Roman" w:hAnsi="Arial Narrow"/>
                      <w:b/>
                    </w:rPr>
                  </w:pPr>
                  <w:r>
                    <w:rPr>
                      <w:rFonts w:ascii="Arial Narrow" w:eastAsia="Times New Roman" w:hAnsi="Arial Narrow"/>
                      <w:b/>
                    </w:rPr>
                    <w:t>NO. TELEFON HP</w:t>
                  </w:r>
                </w:p>
              </w:tc>
            </w:tr>
          </w:tbl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rPr>
                <w:rFonts w:ascii="Arial Narrow" w:eastAsia="Times New Roman" w:hAnsi="Arial Narrow"/>
              </w:rPr>
            </w:pPr>
          </w:p>
        </w:tc>
      </w:tr>
      <w:tr w:rsidR="002D6337">
        <w:trPr>
          <w:jc w:val="center"/>
        </w:trPr>
        <w:tc>
          <w:tcPr>
            <w:tcW w:w="10726" w:type="dxa"/>
            <w:gridSpan w:val="8"/>
            <w:shd w:val="clear" w:color="auto" w:fill="auto"/>
            <w:vAlign w:val="center"/>
          </w:tcPr>
          <w:p w:rsidR="002D6337" w:rsidRDefault="00F20775">
            <w:pPr>
              <w:tabs>
                <w:tab w:val="left" w:pos="380"/>
              </w:tabs>
              <w:spacing w:before="20" w:after="20" w:line="0" w:lineRule="atLeast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  <w:sz w:val="18"/>
              </w:rPr>
              <w:t>Sila Lampirkan (Jika Ada)</w:t>
            </w:r>
          </w:p>
        </w:tc>
      </w:tr>
      <w:tr w:rsidR="002D6337">
        <w:trPr>
          <w:jc w:val="center"/>
        </w:trPr>
        <w:tc>
          <w:tcPr>
            <w:tcW w:w="10726" w:type="dxa"/>
            <w:gridSpan w:val="8"/>
            <w:shd w:val="clear" w:color="auto" w:fill="4F81BD"/>
            <w:vAlign w:val="center"/>
          </w:tcPr>
          <w:p w:rsidR="002D6337" w:rsidRDefault="00F20775">
            <w:pPr>
              <w:numPr>
                <w:ilvl w:val="0"/>
                <w:numId w:val="9"/>
              </w:numPr>
              <w:tabs>
                <w:tab w:val="left" w:pos="380"/>
              </w:tabs>
              <w:spacing w:before="40" w:after="40" w:line="0" w:lineRule="atLeast"/>
              <w:rPr>
                <w:rFonts w:ascii="Arial Narrow" w:eastAsia="Times New Roman" w:hAnsi="Arial Narrow"/>
                <w:b/>
                <w:color w:val="FFFFFF"/>
              </w:rPr>
            </w:pPr>
            <w:r>
              <w:rPr>
                <w:rFonts w:ascii="Arial Narrow" w:eastAsia="Times New Roman" w:hAnsi="Arial Narrow"/>
                <w:b/>
                <w:color w:val="FFFFFF"/>
              </w:rPr>
              <w:t>CERAMAH/SYARAHAN/KULIAH (jika ada)</w:t>
            </w:r>
          </w:p>
        </w:tc>
      </w:tr>
      <w:tr w:rsidR="002D6337">
        <w:trPr>
          <w:jc w:val="center"/>
        </w:trPr>
        <w:tc>
          <w:tcPr>
            <w:tcW w:w="10726" w:type="dxa"/>
            <w:gridSpan w:val="8"/>
            <w:shd w:val="clear" w:color="auto" w:fill="auto"/>
            <w:vAlign w:val="center"/>
          </w:tcPr>
          <w:tbl>
            <w:tblPr>
              <w:tblW w:w="107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"/>
              <w:gridCol w:w="2650"/>
              <w:gridCol w:w="3087"/>
              <w:gridCol w:w="3977"/>
            </w:tblGrid>
            <w:tr w:rsidR="002D6337">
              <w:trPr>
                <w:jc w:val="center"/>
              </w:trPr>
              <w:tc>
                <w:tcPr>
                  <w:tcW w:w="992" w:type="dxa"/>
                  <w:shd w:val="clear" w:color="auto" w:fill="DDD9C3"/>
                  <w:vAlign w:val="center"/>
                </w:tcPr>
                <w:p w:rsidR="002D6337" w:rsidRDefault="00F20775">
                  <w:pPr>
                    <w:tabs>
                      <w:tab w:val="left" w:pos="380"/>
                    </w:tabs>
                    <w:spacing w:before="40" w:after="40" w:line="0" w:lineRule="atLeast"/>
                    <w:jc w:val="center"/>
                    <w:rPr>
                      <w:rFonts w:ascii="Arial Narrow" w:eastAsia="Times New Roman" w:hAnsi="Arial Narrow"/>
                      <w:b/>
                    </w:rPr>
                  </w:pPr>
                  <w:r>
                    <w:rPr>
                      <w:rFonts w:ascii="Arial Narrow" w:eastAsia="Times New Roman" w:hAnsi="Arial Narrow"/>
                      <w:b/>
                    </w:rPr>
                    <w:t>BIL</w:t>
                  </w:r>
                </w:p>
              </w:tc>
              <w:tc>
                <w:tcPr>
                  <w:tcW w:w="2650" w:type="dxa"/>
                  <w:shd w:val="clear" w:color="auto" w:fill="DDD9C3"/>
                  <w:vAlign w:val="center"/>
                </w:tcPr>
                <w:p w:rsidR="002D6337" w:rsidRDefault="00F20775">
                  <w:pPr>
                    <w:tabs>
                      <w:tab w:val="left" w:pos="380"/>
                    </w:tabs>
                    <w:spacing w:before="40" w:after="40" w:line="0" w:lineRule="atLeast"/>
                    <w:jc w:val="center"/>
                    <w:rPr>
                      <w:rFonts w:ascii="Arial Narrow" w:eastAsia="Times New Roman" w:hAnsi="Arial Narrow"/>
                      <w:b/>
                    </w:rPr>
                  </w:pPr>
                  <w:r>
                    <w:rPr>
                      <w:rFonts w:ascii="Arial Narrow" w:eastAsia="Times New Roman" w:hAnsi="Arial Narrow"/>
                      <w:b/>
                    </w:rPr>
                    <w:t>PENCERAMAH</w:t>
                  </w:r>
                </w:p>
              </w:tc>
              <w:tc>
                <w:tcPr>
                  <w:tcW w:w="3087" w:type="dxa"/>
                  <w:shd w:val="clear" w:color="auto" w:fill="DDD9C3"/>
                  <w:vAlign w:val="center"/>
                </w:tcPr>
                <w:p w:rsidR="002D6337" w:rsidRDefault="00F20775">
                  <w:pPr>
                    <w:tabs>
                      <w:tab w:val="left" w:pos="380"/>
                    </w:tabs>
                    <w:spacing w:before="40" w:after="40" w:line="0" w:lineRule="atLeast"/>
                    <w:jc w:val="center"/>
                    <w:rPr>
                      <w:rFonts w:ascii="Arial Narrow" w:eastAsia="Times New Roman" w:hAnsi="Arial Narrow"/>
                      <w:b/>
                    </w:rPr>
                  </w:pPr>
                  <w:r>
                    <w:rPr>
                      <w:rFonts w:ascii="Arial Narrow" w:eastAsia="Times New Roman" w:hAnsi="Arial Narrow"/>
                      <w:b/>
                    </w:rPr>
                    <w:t>TAJUK</w:t>
                  </w:r>
                </w:p>
              </w:tc>
              <w:tc>
                <w:tcPr>
                  <w:tcW w:w="3977" w:type="dxa"/>
                  <w:shd w:val="clear" w:color="auto" w:fill="DDD9C3"/>
                  <w:vAlign w:val="center"/>
                </w:tcPr>
                <w:p w:rsidR="002D6337" w:rsidRDefault="00F20775">
                  <w:pPr>
                    <w:tabs>
                      <w:tab w:val="left" w:pos="380"/>
                    </w:tabs>
                    <w:spacing w:before="40" w:after="40" w:line="0" w:lineRule="atLeast"/>
                    <w:jc w:val="center"/>
                    <w:rPr>
                      <w:rFonts w:ascii="Arial Narrow" w:eastAsia="Times New Roman" w:hAnsi="Arial Narrow"/>
                      <w:b/>
                    </w:rPr>
                  </w:pPr>
                  <w:r>
                    <w:rPr>
                      <w:rFonts w:ascii="Arial Narrow" w:eastAsia="Times New Roman" w:hAnsi="Arial Narrow"/>
                      <w:b/>
                    </w:rPr>
                    <w:t>JAWATAN/ORGANISASI</w:t>
                  </w:r>
                </w:p>
              </w:tc>
            </w:tr>
          </w:tbl>
          <w:p w:rsidR="002D6337" w:rsidRDefault="002D6337">
            <w:pPr>
              <w:tabs>
                <w:tab w:val="left" w:pos="380"/>
              </w:tabs>
              <w:spacing w:before="40" w:after="40" w:line="0" w:lineRule="atLeast"/>
              <w:rPr>
                <w:rFonts w:ascii="Arial Narrow" w:eastAsia="Times New Roman" w:hAnsi="Arial Narrow"/>
              </w:rPr>
            </w:pPr>
          </w:p>
        </w:tc>
      </w:tr>
      <w:tr w:rsidR="002D6337">
        <w:trPr>
          <w:jc w:val="center"/>
        </w:trPr>
        <w:tc>
          <w:tcPr>
            <w:tcW w:w="10726" w:type="dxa"/>
            <w:gridSpan w:val="8"/>
            <w:shd w:val="clear" w:color="auto" w:fill="auto"/>
            <w:vAlign w:val="center"/>
          </w:tcPr>
          <w:p w:rsidR="002D6337" w:rsidRDefault="00F20775">
            <w:pPr>
              <w:tabs>
                <w:tab w:val="left" w:pos="380"/>
              </w:tabs>
              <w:spacing w:before="20" w:after="20" w:line="0" w:lineRule="atLeast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  <w:sz w:val="18"/>
              </w:rPr>
              <w:t>Sila Lampirkan (Jika Ada)</w:t>
            </w:r>
          </w:p>
        </w:tc>
      </w:tr>
      <w:tr w:rsidR="002D6337">
        <w:trPr>
          <w:jc w:val="center"/>
        </w:trPr>
        <w:tc>
          <w:tcPr>
            <w:tcW w:w="10726" w:type="dxa"/>
            <w:gridSpan w:val="8"/>
            <w:shd w:val="clear" w:color="auto" w:fill="4F81BD"/>
            <w:vAlign w:val="center"/>
          </w:tcPr>
          <w:p w:rsidR="002D6337" w:rsidRDefault="00F20775">
            <w:pPr>
              <w:numPr>
                <w:ilvl w:val="0"/>
                <w:numId w:val="9"/>
              </w:numPr>
              <w:tabs>
                <w:tab w:val="left" w:pos="380"/>
              </w:tabs>
              <w:spacing w:before="40" w:after="40" w:line="0" w:lineRule="atLeast"/>
              <w:rPr>
                <w:rFonts w:ascii="Arial Narrow" w:eastAsia="Times New Roman" w:hAnsi="Arial Narrow"/>
                <w:b/>
                <w:color w:val="FFFFFF"/>
              </w:rPr>
            </w:pPr>
            <w:r>
              <w:rPr>
                <w:rFonts w:ascii="Arial Narrow" w:eastAsia="Times New Roman" w:hAnsi="Arial Narrow"/>
                <w:b/>
                <w:color w:val="FFFFFF"/>
              </w:rPr>
              <w:t xml:space="preserve">JADUAL/ATURCARA AKTIVITI </w:t>
            </w:r>
          </w:p>
        </w:tc>
      </w:tr>
      <w:tr w:rsidR="002D6337">
        <w:trPr>
          <w:jc w:val="center"/>
        </w:trPr>
        <w:tc>
          <w:tcPr>
            <w:tcW w:w="10726" w:type="dxa"/>
            <w:gridSpan w:val="8"/>
            <w:shd w:val="clear" w:color="auto" w:fill="auto"/>
            <w:vAlign w:val="center"/>
          </w:tcPr>
          <w:p w:rsidR="002D6337" w:rsidRDefault="00F20775">
            <w:pPr>
              <w:tabs>
                <w:tab w:val="left" w:pos="380"/>
              </w:tabs>
              <w:spacing w:before="20" w:after="20" w:line="0" w:lineRule="atLeast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  <w:sz w:val="18"/>
              </w:rPr>
              <w:t>Sila Lampirkan</w:t>
            </w:r>
          </w:p>
        </w:tc>
      </w:tr>
      <w:tr w:rsidR="002D6337">
        <w:trPr>
          <w:jc w:val="center"/>
        </w:trPr>
        <w:tc>
          <w:tcPr>
            <w:tcW w:w="10726" w:type="dxa"/>
            <w:gridSpan w:val="8"/>
            <w:shd w:val="clear" w:color="auto" w:fill="4F81BD"/>
            <w:vAlign w:val="center"/>
          </w:tcPr>
          <w:p w:rsidR="002D6337" w:rsidRDefault="00F20775">
            <w:pPr>
              <w:numPr>
                <w:ilvl w:val="0"/>
                <w:numId w:val="9"/>
              </w:numPr>
              <w:tabs>
                <w:tab w:val="left" w:pos="380"/>
              </w:tabs>
              <w:spacing w:before="40" w:after="40" w:line="0" w:lineRule="atLeast"/>
              <w:rPr>
                <w:rFonts w:ascii="Arial Narrow" w:eastAsia="Times New Roman" w:hAnsi="Arial Narrow"/>
                <w:b/>
                <w:color w:val="FFFFFF"/>
              </w:rPr>
            </w:pPr>
            <w:r>
              <w:rPr>
                <w:rFonts w:ascii="Arial Narrow" w:eastAsia="Times New Roman" w:hAnsi="Arial Narrow"/>
                <w:b/>
                <w:color w:val="FFFFFF"/>
              </w:rPr>
              <w:t>JAWATANKUASA PENGANJUR</w:t>
            </w:r>
          </w:p>
        </w:tc>
      </w:tr>
      <w:tr w:rsidR="002D6337">
        <w:trPr>
          <w:jc w:val="center"/>
        </w:trPr>
        <w:tc>
          <w:tcPr>
            <w:tcW w:w="10726" w:type="dxa"/>
            <w:gridSpan w:val="8"/>
            <w:shd w:val="clear" w:color="auto" w:fill="auto"/>
            <w:vAlign w:val="center"/>
          </w:tcPr>
          <w:p w:rsidR="002D6337" w:rsidRDefault="00F20775">
            <w:pPr>
              <w:tabs>
                <w:tab w:val="left" w:pos="380"/>
              </w:tabs>
              <w:spacing w:before="20" w:after="20" w:line="0" w:lineRule="atLeast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  <w:sz w:val="18"/>
              </w:rPr>
              <w:t>Sila Lampirkan</w:t>
            </w:r>
          </w:p>
        </w:tc>
      </w:tr>
      <w:tr w:rsidR="002D6337">
        <w:trPr>
          <w:jc w:val="center"/>
        </w:trPr>
        <w:tc>
          <w:tcPr>
            <w:tcW w:w="10726" w:type="dxa"/>
            <w:gridSpan w:val="8"/>
            <w:shd w:val="clear" w:color="auto" w:fill="4F81BD"/>
            <w:vAlign w:val="center"/>
          </w:tcPr>
          <w:p w:rsidR="002D6337" w:rsidRDefault="00F20775">
            <w:pPr>
              <w:numPr>
                <w:ilvl w:val="0"/>
                <w:numId w:val="9"/>
              </w:numPr>
              <w:tabs>
                <w:tab w:val="left" w:pos="380"/>
              </w:tabs>
              <w:spacing w:before="40" w:after="40" w:line="0" w:lineRule="atLeast"/>
              <w:rPr>
                <w:rFonts w:ascii="Arial Narrow" w:eastAsia="Times New Roman" w:hAnsi="Arial Narrow"/>
                <w:b/>
                <w:color w:val="FFFFFF"/>
              </w:rPr>
            </w:pPr>
            <w:r>
              <w:rPr>
                <w:rFonts w:ascii="Arial Narrow" w:eastAsia="Times New Roman" w:hAnsi="Arial Narrow"/>
                <w:b/>
                <w:color w:val="FFFFFF"/>
              </w:rPr>
              <w:t>ANGGARAN PERBELANJAAN</w:t>
            </w:r>
          </w:p>
        </w:tc>
      </w:tr>
      <w:tr w:rsidR="002D6337">
        <w:trPr>
          <w:jc w:val="center"/>
        </w:trPr>
        <w:tc>
          <w:tcPr>
            <w:tcW w:w="10726" w:type="dxa"/>
            <w:gridSpan w:val="8"/>
            <w:shd w:val="clear" w:color="auto" w:fill="auto"/>
            <w:vAlign w:val="center"/>
          </w:tcPr>
          <w:p w:rsidR="002D6337" w:rsidRDefault="00F20775">
            <w:pPr>
              <w:tabs>
                <w:tab w:val="left" w:pos="380"/>
              </w:tabs>
              <w:spacing w:before="40" w:after="40" w:line="0" w:lineRule="atLeast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(Baki Kewangan Persatuan : RM </w:t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</w:r>
            <w:r>
              <w:rPr>
                <w:rFonts w:ascii="Arial Narrow" w:eastAsia="Times New Roman" w:hAnsi="Arial Narrow"/>
              </w:rPr>
              <w:softHyphen/>
              <w:t>_____________)</w:t>
            </w:r>
          </w:p>
        </w:tc>
      </w:tr>
    </w:tbl>
    <w:p w:rsidR="002D6337" w:rsidRDefault="002D6337">
      <w:pPr>
        <w:tabs>
          <w:tab w:val="left" w:pos="380"/>
        </w:tabs>
        <w:spacing w:line="0" w:lineRule="atLeast"/>
        <w:rPr>
          <w:rFonts w:ascii="Arial Narrow" w:eastAsia="Times New Roman" w:hAnsi="Arial Narrow"/>
        </w:rPr>
      </w:pPr>
    </w:p>
    <w:p w:rsidR="002D6337" w:rsidRDefault="00F20775">
      <w:pPr>
        <w:tabs>
          <w:tab w:val="left" w:pos="380"/>
        </w:tabs>
        <w:spacing w:line="0" w:lineRule="atLeast"/>
        <w:ind w:left="10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  <w:t xml:space="preserve">     </w:t>
      </w:r>
    </w:p>
    <w:p w:rsidR="002D6337" w:rsidRDefault="002D6337">
      <w:pPr>
        <w:tabs>
          <w:tab w:val="left" w:pos="380"/>
        </w:tabs>
        <w:spacing w:line="0" w:lineRule="atLeast"/>
        <w:ind w:left="100"/>
        <w:rPr>
          <w:rFonts w:ascii="Arial Narrow" w:eastAsia="Times New Roman" w:hAnsi="Arial Narrow"/>
        </w:rPr>
      </w:pPr>
    </w:p>
    <w:p w:rsidR="002D6337" w:rsidRDefault="00F20775">
      <w:pPr>
        <w:tabs>
          <w:tab w:val="left" w:pos="380"/>
        </w:tabs>
        <w:spacing w:line="0" w:lineRule="atLeast"/>
        <w:ind w:left="10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</w:p>
    <w:p w:rsidR="002D6337" w:rsidRDefault="002D6337">
      <w:pPr>
        <w:tabs>
          <w:tab w:val="left" w:pos="380"/>
        </w:tabs>
        <w:spacing w:line="0" w:lineRule="atLeast"/>
        <w:ind w:left="100"/>
        <w:rPr>
          <w:rFonts w:ascii="Arial Narrow" w:eastAsia="Times New Roman" w:hAnsi="Arial Narrow"/>
        </w:rPr>
      </w:pPr>
    </w:p>
    <w:p w:rsidR="002D6337" w:rsidRDefault="00F20775">
      <w:pPr>
        <w:tabs>
          <w:tab w:val="left" w:pos="380"/>
        </w:tabs>
        <w:spacing w:line="0" w:lineRule="atLeast"/>
        <w:ind w:left="100"/>
        <w:rPr>
          <w:rFonts w:ascii="Arial Narrow" w:eastAsia="Times New Roman" w:hAnsi="Arial Narrow"/>
        </w:rPr>
      </w:pPr>
      <w:r>
        <w:rPr>
          <w:rFonts w:ascii="Arial Narrow" w:eastAsia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6167755</wp:posOffset>
                </wp:positionH>
                <wp:positionV relativeFrom="paragraph">
                  <wp:posOffset>127635</wp:posOffset>
                </wp:positionV>
                <wp:extent cx="422910" cy="283845"/>
                <wp:effectExtent l="4445" t="4445" r="17145" b="16510"/>
                <wp:wrapNone/>
                <wp:docPr id="31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37EFD" w:rsidRDefault="00337E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83" o:spid="_x0000_s1035" type="#_x0000_t202" style="position:absolute;left:0;text-align:left;margin-left:485.65pt;margin-top:10.05pt;width:33.3pt;height:22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">
                <v:textbox>
                  <w:txbxContent>
                    <w:p w:rsidR="00337EFD" w:rsidRDefault="00337EF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</w:t>
                      </w:r>
                    </w:p>
                  </w:txbxContent>
                </v:textbox>
              </v:shape>
            </w:pict>
          </mc:Fallback>
        </mc:AlternateContent>
      </w:r>
    </w:p>
    <w:p w:rsidR="002D6337" w:rsidRDefault="002D6337">
      <w:pPr>
        <w:tabs>
          <w:tab w:val="left" w:pos="380"/>
        </w:tabs>
        <w:spacing w:line="0" w:lineRule="atLeast"/>
        <w:rPr>
          <w:rFonts w:ascii="Arial Narrow" w:eastAsia="Times New Roman" w:hAnsi="Arial Narrow"/>
        </w:rPr>
      </w:pPr>
    </w:p>
    <w:p w:rsidR="002D6337" w:rsidRDefault="002D6337">
      <w:pPr>
        <w:tabs>
          <w:tab w:val="left" w:pos="380"/>
        </w:tabs>
        <w:spacing w:line="0" w:lineRule="atLeast"/>
        <w:rPr>
          <w:rFonts w:ascii="Arial Narrow" w:eastAsia="Times New Roman" w:hAnsi="Arial Narrow"/>
        </w:rPr>
      </w:pPr>
    </w:p>
    <w:p w:rsidR="002D6337" w:rsidRDefault="00F20775">
      <w:pPr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  <w:t xml:space="preserve">    </w:t>
      </w:r>
    </w:p>
    <w:p w:rsidR="002D6337" w:rsidRDefault="00F20775">
      <w:pPr>
        <w:ind w:left="4320" w:firstLine="720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 xml:space="preserve">                                   </w:t>
      </w:r>
      <w:r w:rsidR="001942E3">
        <w:rPr>
          <w:rFonts w:ascii="Arial Narrow" w:eastAsia="Arial Narrow" w:hAnsi="Arial Narrow"/>
        </w:rPr>
        <w:t xml:space="preserve">  </w:t>
      </w:r>
      <w:r>
        <w:rPr>
          <w:rFonts w:ascii="Arial Narrow" w:eastAsia="Arial Narrow" w:hAnsi="Arial Narrow"/>
        </w:rPr>
        <w:t xml:space="preserve">         </w:t>
      </w:r>
      <w:r>
        <w:rPr>
          <w:rFonts w:ascii="Arial Narrow" w:eastAsia="Century Gothic" w:hAnsi="Arial Narrow"/>
          <w:b/>
          <w:i/>
        </w:rPr>
        <w:t>B</w:t>
      </w:r>
      <w:r w:rsidR="00DE320A">
        <w:rPr>
          <w:rFonts w:ascii="Arial Narrow" w:eastAsia="Century Gothic" w:hAnsi="Arial Narrow"/>
          <w:b/>
          <w:i/>
        </w:rPr>
        <w:t>ORANG C: 100-HEA (35/6/3 Pind. 2/2021</w:t>
      </w:r>
      <w:r>
        <w:rPr>
          <w:rFonts w:ascii="Arial Narrow" w:eastAsia="Century Gothic" w:hAnsi="Arial Narrow"/>
          <w:b/>
          <w:i/>
        </w:rPr>
        <w:t>)</w:t>
      </w:r>
    </w:p>
    <w:p w:rsidR="002D6337" w:rsidRDefault="002D6337">
      <w:pPr>
        <w:rPr>
          <w:rFonts w:ascii="Arial Narrow" w:eastAsia="Arial Narrow" w:hAnsi="Arial Narro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  <w:gridCol w:w="1937"/>
      </w:tblGrid>
      <w:tr w:rsidR="002D6337">
        <w:tc>
          <w:tcPr>
            <w:tcW w:w="8510" w:type="dxa"/>
            <w:shd w:val="clear" w:color="auto" w:fill="548DD4"/>
          </w:tcPr>
          <w:p w:rsidR="002D6337" w:rsidRDefault="00F20775">
            <w:pPr>
              <w:numPr>
                <w:ilvl w:val="0"/>
                <w:numId w:val="11"/>
              </w:numPr>
              <w:spacing w:before="40" w:after="40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Sumber Kewangan</w:t>
            </w:r>
          </w:p>
        </w:tc>
        <w:tc>
          <w:tcPr>
            <w:tcW w:w="1940" w:type="dxa"/>
            <w:shd w:val="clear" w:color="auto" w:fill="548DD4"/>
          </w:tcPr>
          <w:p w:rsidR="002D6337" w:rsidRDefault="00F20775">
            <w:pPr>
              <w:spacing w:before="40" w:after="40"/>
              <w:jc w:val="center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 xml:space="preserve">RM </w:t>
            </w:r>
          </w:p>
        </w:tc>
      </w:tr>
      <w:tr w:rsidR="002D6337">
        <w:tc>
          <w:tcPr>
            <w:tcW w:w="8510" w:type="dxa"/>
            <w:shd w:val="clear" w:color="auto" w:fill="auto"/>
          </w:tcPr>
          <w:p w:rsidR="002D6337" w:rsidRDefault="00F20775">
            <w:pPr>
              <w:numPr>
                <w:ilvl w:val="0"/>
                <w:numId w:val="12"/>
              </w:numPr>
              <w:spacing w:before="40" w:after="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Sumbangan Ahli</w:t>
            </w:r>
          </w:p>
        </w:tc>
        <w:tc>
          <w:tcPr>
            <w:tcW w:w="1940" w:type="dxa"/>
            <w:shd w:val="clear" w:color="auto" w:fill="auto"/>
          </w:tcPr>
          <w:p w:rsidR="002D6337" w:rsidRDefault="002D6337">
            <w:pPr>
              <w:spacing w:before="40" w:after="40"/>
              <w:rPr>
                <w:rFonts w:ascii="Arial Narrow" w:eastAsia="Arial Narrow" w:hAnsi="Arial Narrow"/>
              </w:rPr>
            </w:pPr>
          </w:p>
        </w:tc>
      </w:tr>
      <w:tr w:rsidR="002D6337">
        <w:tc>
          <w:tcPr>
            <w:tcW w:w="8510" w:type="dxa"/>
            <w:shd w:val="clear" w:color="auto" w:fill="auto"/>
          </w:tcPr>
          <w:p w:rsidR="002D6337" w:rsidRDefault="00F20775">
            <w:pPr>
              <w:numPr>
                <w:ilvl w:val="0"/>
                <w:numId w:val="12"/>
              </w:numPr>
              <w:spacing w:before="40" w:after="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Sumbangan Fakulti</w:t>
            </w:r>
          </w:p>
        </w:tc>
        <w:tc>
          <w:tcPr>
            <w:tcW w:w="1940" w:type="dxa"/>
            <w:shd w:val="clear" w:color="auto" w:fill="auto"/>
          </w:tcPr>
          <w:p w:rsidR="002D6337" w:rsidRDefault="002D6337">
            <w:pPr>
              <w:spacing w:before="40" w:after="40"/>
              <w:rPr>
                <w:rFonts w:ascii="Arial Narrow" w:eastAsia="Arial Narrow" w:hAnsi="Arial Narrow"/>
              </w:rPr>
            </w:pPr>
          </w:p>
        </w:tc>
      </w:tr>
      <w:tr w:rsidR="002D6337">
        <w:tc>
          <w:tcPr>
            <w:tcW w:w="8510" w:type="dxa"/>
            <w:shd w:val="clear" w:color="auto" w:fill="auto"/>
          </w:tcPr>
          <w:p w:rsidR="002D6337" w:rsidRDefault="00F20775">
            <w:pPr>
              <w:numPr>
                <w:ilvl w:val="0"/>
                <w:numId w:val="12"/>
              </w:numPr>
              <w:spacing w:before="40" w:after="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Tajaan (Luar UiTM)</w:t>
            </w:r>
          </w:p>
        </w:tc>
        <w:tc>
          <w:tcPr>
            <w:tcW w:w="1940" w:type="dxa"/>
            <w:shd w:val="clear" w:color="auto" w:fill="auto"/>
          </w:tcPr>
          <w:p w:rsidR="002D6337" w:rsidRDefault="002D6337">
            <w:pPr>
              <w:spacing w:before="40" w:after="40"/>
              <w:rPr>
                <w:rFonts w:ascii="Arial Narrow" w:eastAsia="Arial Narrow" w:hAnsi="Arial Narrow"/>
              </w:rPr>
            </w:pPr>
          </w:p>
        </w:tc>
      </w:tr>
      <w:tr w:rsidR="002D6337">
        <w:tc>
          <w:tcPr>
            <w:tcW w:w="8510" w:type="dxa"/>
            <w:shd w:val="clear" w:color="auto" w:fill="auto"/>
          </w:tcPr>
          <w:p w:rsidR="002D6337" w:rsidRDefault="00F20775">
            <w:pPr>
              <w:numPr>
                <w:ilvl w:val="0"/>
                <w:numId w:val="12"/>
              </w:numPr>
              <w:spacing w:before="40" w:after="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Jumlah Peruntukan dari TAPA</w:t>
            </w:r>
          </w:p>
        </w:tc>
        <w:tc>
          <w:tcPr>
            <w:tcW w:w="1940" w:type="dxa"/>
            <w:shd w:val="clear" w:color="auto" w:fill="auto"/>
          </w:tcPr>
          <w:p w:rsidR="002D6337" w:rsidRDefault="002D6337">
            <w:pPr>
              <w:spacing w:before="40" w:after="40"/>
              <w:rPr>
                <w:rFonts w:ascii="Arial Narrow" w:eastAsia="Arial Narrow" w:hAnsi="Arial Narrow"/>
              </w:rPr>
            </w:pPr>
          </w:p>
        </w:tc>
      </w:tr>
      <w:tr w:rsidR="002D6337">
        <w:tc>
          <w:tcPr>
            <w:tcW w:w="8510" w:type="dxa"/>
            <w:shd w:val="clear" w:color="auto" w:fill="548DD4"/>
          </w:tcPr>
          <w:p w:rsidR="002D6337" w:rsidRDefault="00F20775">
            <w:pPr>
              <w:numPr>
                <w:ilvl w:val="0"/>
                <w:numId w:val="11"/>
              </w:numPr>
              <w:spacing w:before="40" w:after="40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Perbelanjaan – Kadar yang diluluskan</w:t>
            </w:r>
          </w:p>
        </w:tc>
        <w:tc>
          <w:tcPr>
            <w:tcW w:w="1940" w:type="dxa"/>
            <w:shd w:val="clear" w:color="auto" w:fill="548DD4"/>
          </w:tcPr>
          <w:p w:rsidR="002D6337" w:rsidRDefault="00F20775">
            <w:pPr>
              <w:spacing w:before="40" w:after="40"/>
              <w:jc w:val="center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Jumlah (RM)</w:t>
            </w:r>
          </w:p>
        </w:tc>
      </w:tr>
      <w:tr w:rsidR="002D6337">
        <w:tc>
          <w:tcPr>
            <w:tcW w:w="8510" w:type="dxa"/>
            <w:shd w:val="clear" w:color="auto" w:fill="BFBFBF"/>
          </w:tcPr>
          <w:p w:rsidR="002D6337" w:rsidRDefault="00F20775">
            <w:pPr>
              <w:numPr>
                <w:ilvl w:val="0"/>
                <w:numId w:val="13"/>
              </w:numPr>
              <w:spacing w:before="40" w:after="40"/>
              <w:rPr>
                <w:rFonts w:ascii="Arial Narrow" w:eastAsia="Arial Narrow" w:hAnsi="Arial Narrow"/>
                <w:b/>
                <w:i/>
              </w:rPr>
            </w:pPr>
            <w:r>
              <w:rPr>
                <w:rFonts w:ascii="Arial Narrow" w:eastAsia="Arial Narrow" w:hAnsi="Arial Narrow"/>
                <w:b/>
                <w:i/>
              </w:rPr>
              <w:t>Makanan dan Penginapan</w:t>
            </w:r>
          </w:p>
        </w:tc>
        <w:tc>
          <w:tcPr>
            <w:tcW w:w="1940" w:type="dxa"/>
            <w:shd w:val="clear" w:color="auto" w:fill="BFBFBF"/>
          </w:tcPr>
          <w:p w:rsidR="002D6337" w:rsidRDefault="002D6337">
            <w:pPr>
              <w:spacing w:before="40" w:after="40"/>
              <w:rPr>
                <w:rFonts w:ascii="Arial Narrow" w:eastAsia="Arial Narrow" w:hAnsi="Arial Narrow"/>
                <w:b/>
              </w:rPr>
            </w:pPr>
          </w:p>
        </w:tc>
      </w:tr>
      <w:tr w:rsidR="002D6337">
        <w:tc>
          <w:tcPr>
            <w:tcW w:w="8510" w:type="dxa"/>
            <w:shd w:val="clear" w:color="auto" w:fill="auto"/>
          </w:tcPr>
          <w:p w:rsidR="002D6337" w:rsidRDefault="00F20775">
            <w:pPr>
              <w:spacing w:before="80" w:after="80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 xml:space="preserve">  Elaun makanan </w:t>
            </w:r>
          </w:p>
          <w:p w:rsidR="002D6337" w:rsidRDefault="00F20775">
            <w:pPr>
              <w:spacing w:before="80" w:after="8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33020</wp:posOffset>
                      </wp:positionV>
                      <wp:extent cx="4050665" cy="1996440"/>
                      <wp:effectExtent l="0" t="0" r="635" b="10160"/>
                      <wp:wrapNone/>
                      <wp:docPr id="51" name="Text Box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0665" cy="1996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37EFD" w:rsidRDefault="00337EF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Minum Pagi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RM4.00 x ______bil peserta x ______bil hari</w:t>
                                  </w:r>
                                </w:p>
                                <w:p w:rsidR="00337EFD" w:rsidRDefault="00337EF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Makan Tengahari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RM6.00 x ______bil peserta x ______bil hari</w:t>
                                  </w:r>
                                </w:p>
                                <w:p w:rsidR="00337EFD" w:rsidRDefault="00337EF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Makan Malam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RM6.00 x ______bil peserta x ______bil hari</w:t>
                                  </w:r>
                                </w:p>
                                <w:p w:rsidR="00337EFD" w:rsidRDefault="00337EFD">
                                  <w:pPr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2"/>
                                      <w:u w:val="doubl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2"/>
                                      <w:u w:val="double"/>
                                    </w:rPr>
                                    <w:t>RM16.00</w:t>
                                  </w:r>
                                </w:p>
                                <w:p w:rsidR="00337EFD" w:rsidRDefault="00337EFD">
                                  <w:pPr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12"/>
                                      <w:u w:val="double"/>
                                    </w:rPr>
                                  </w:pPr>
                                </w:p>
                                <w:p w:rsidR="00337EFD" w:rsidRDefault="00337EF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Jamuan Makan (VIP)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RM12.00 x _____ orang</w:t>
                                  </w:r>
                                </w:p>
                                <w:p w:rsidR="00337EFD" w:rsidRDefault="00337EF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337EFD" w:rsidRDefault="00337EF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Sahur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RM5.00   x _____ orang</w:t>
                                  </w:r>
                                </w:p>
                                <w:p w:rsidR="00337EFD" w:rsidRDefault="00337EF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Berbuka Puasa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RM10.00 x _____ orang</w:t>
                                  </w:r>
                                </w:p>
                                <w:p w:rsidR="00337EFD" w:rsidRDefault="00337EFD">
                                  <w:pPr>
                                    <w:rPr>
                                      <w:rFonts w:ascii="Arial Narrow" w:hAnsi="Arial Narrow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i/>
                                    </w:rPr>
                                    <w:t>(termasuk Majlis Berbuka dengan Sultan Selangor dan Agong)</w:t>
                                  </w:r>
                                </w:p>
                                <w:p w:rsidR="00337EFD" w:rsidRDefault="00337EF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337EFD" w:rsidRDefault="00337EFD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NOTA :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-</w:t>
                                  </w:r>
                                </w:p>
                                <w:p w:rsidR="00337EFD" w:rsidRDefault="00337EFD">
                                  <w:pPr>
                                    <w:rPr>
                                      <w:rFonts w:ascii="Arial Narrow" w:hAnsi="Arial Narrow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i/>
                                    </w:rPr>
                                    <w:t>Mohon untuk sediakan senarai nama VIP yang terlibat di lampiran</w:t>
                                  </w:r>
                                </w:p>
                                <w:p w:rsidR="00337EFD" w:rsidRDefault="00337EFD"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8" o:spid="_x0000_s1036" type="#_x0000_t202" style="position:absolute;margin-left:7.1pt;margin-top:2.6pt;width:318.95pt;height:157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" stroked="f">
                      <v:textbox>
                        <w:txbxContent>
                          <w:p w:rsidR="00337EFD" w:rsidRDefault="00337EF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Minum Pagi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RM4.00 x ______bil peserta x ______bil hari</w:t>
                            </w:r>
                          </w:p>
                          <w:p w:rsidR="00337EFD" w:rsidRDefault="00337EF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Makan Tengahari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RM6.00 x ______bil peserta x ______bil hari</w:t>
                            </w:r>
                          </w:p>
                          <w:p w:rsidR="00337EFD" w:rsidRDefault="00337EF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Makan Malam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RM6.00 x ______bil peserta x ______bil hari</w:t>
                            </w:r>
                          </w:p>
                          <w:p w:rsidR="00337EFD" w:rsidRDefault="00337EFD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u w:val="double"/>
                              </w:rPr>
                              <w:t>RM16.00</w:t>
                            </w:r>
                          </w:p>
                          <w:p w:rsidR="00337EFD" w:rsidRDefault="00337EFD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u w:val="double"/>
                              </w:rPr>
                            </w:pPr>
                          </w:p>
                          <w:p w:rsidR="00337EFD" w:rsidRDefault="00337EF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Jamuan Makan (VIP)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RM12.00 x _____ orang</w:t>
                            </w:r>
                          </w:p>
                          <w:p w:rsidR="00337EFD" w:rsidRDefault="00337EF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37EFD" w:rsidRDefault="00337EF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Sahur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RM5.00   x _____ orang</w:t>
                            </w:r>
                          </w:p>
                          <w:p w:rsidR="00337EFD" w:rsidRDefault="00337EF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Berbuka Puasa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RM10.00 x _____ orang</w:t>
                            </w:r>
                          </w:p>
                          <w:p w:rsidR="00337EFD" w:rsidRDefault="00337EFD">
                            <w:pPr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</w:rPr>
                              <w:t>(termasuk Majlis Berbuka dengan Sultan Selangor dan Agong)</w:t>
                            </w:r>
                          </w:p>
                          <w:p w:rsidR="00337EFD" w:rsidRDefault="00337EFD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37EFD" w:rsidRDefault="00337EF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NOTA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>-</w:t>
                            </w:r>
                          </w:p>
                          <w:p w:rsidR="00337EFD" w:rsidRDefault="00337EFD">
                            <w:pPr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</w:rPr>
                              <w:t>Mohon untuk sediakan senarai nama VIP yang terlibat di lampiran</w:t>
                            </w:r>
                          </w:p>
                          <w:p w:rsidR="00337EFD" w:rsidRDefault="00337EFD"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Arial Narrow" w:hAnsi="Arial Narrow"/>
              </w:rPr>
              <w:t xml:space="preserve"> </w:t>
            </w:r>
          </w:p>
          <w:p w:rsidR="002D6337" w:rsidRDefault="002D6337">
            <w:pPr>
              <w:spacing w:before="80" w:after="8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80" w:after="8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80" w:after="8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80" w:after="8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80" w:after="8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80" w:after="8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40" w:after="4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40" w:after="4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40" w:after="4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40" w:after="40"/>
              <w:rPr>
                <w:rFonts w:ascii="Arial Narrow" w:eastAsia="Arial Narrow" w:hAnsi="Arial Narrow"/>
              </w:rPr>
            </w:pPr>
          </w:p>
        </w:tc>
        <w:tc>
          <w:tcPr>
            <w:tcW w:w="1940" w:type="dxa"/>
            <w:shd w:val="clear" w:color="auto" w:fill="auto"/>
          </w:tcPr>
          <w:p w:rsidR="002D6337" w:rsidRDefault="002D6337">
            <w:pPr>
              <w:spacing w:before="40" w:after="40"/>
              <w:rPr>
                <w:rFonts w:ascii="Arial Narrow" w:eastAsia="Arial Narrow" w:hAnsi="Arial Narrow"/>
              </w:rPr>
            </w:pPr>
          </w:p>
        </w:tc>
      </w:tr>
      <w:tr w:rsidR="002D6337">
        <w:tc>
          <w:tcPr>
            <w:tcW w:w="8510" w:type="dxa"/>
            <w:shd w:val="clear" w:color="auto" w:fill="auto"/>
          </w:tcPr>
          <w:p w:rsidR="002D6337" w:rsidRDefault="00F20775">
            <w:pPr>
              <w:spacing w:before="100" w:after="100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 xml:space="preserve">   Jamuan Makan Program/Kursus/Seminar/Bengkel</w:t>
            </w:r>
          </w:p>
          <w:p w:rsidR="002D6337" w:rsidRDefault="00F20775">
            <w:pPr>
              <w:spacing w:before="100" w:after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24130</wp:posOffset>
                      </wp:positionV>
                      <wp:extent cx="4050665" cy="1282065"/>
                      <wp:effectExtent l="0" t="0" r="635" b="635"/>
                      <wp:wrapNone/>
                      <wp:docPr id="52" name="Text Box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0665" cy="128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37EFD" w:rsidRDefault="00337EF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Sarapan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RM3.00 x ______bil peserta x ______bil hari</w:t>
                                  </w:r>
                                </w:p>
                                <w:p w:rsidR="00337EFD" w:rsidRDefault="00337EF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Minum Pagi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RM3.00 x ______bil peserta x ______bil hari</w:t>
                                  </w:r>
                                </w:p>
                                <w:p w:rsidR="00337EFD" w:rsidRDefault="00337EF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Makan Tengahari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RM5.00 x ______bil peserta x ______bil hari</w:t>
                                  </w:r>
                                </w:p>
                                <w:p w:rsidR="00337EFD" w:rsidRDefault="00337EF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Makan Petang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RM3.00 x ______bil peserta x ______bil hari</w:t>
                                  </w:r>
                                </w:p>
                                <w:p w:rsidR="00337EFD" w:rsidRDefault="00337EF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Makan Malam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RM5.00 x ______bil peserta x ______bil hari</w:t>
                                  </w:r>
                                </w:p>
                                <w:p w:rsidR="00337EFD" w:rsidRDefault="00337EF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Minum Malam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RM3.00 x ______bil peserta x ______bil hari</w:t>
                                  </w:r>
                                </w:p>
                                <w:p w:rsidR="00337EFD" w:rsidRDefault="00337EFD">
                                  <w:pPr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2"/>
                                      <w:u w:val="doubl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22"/>
                                      <w:u w:val="double"/>
                                    </w:rPr>
                                    <w:t>RM22.00</w:t>
                                  </w:r>
                                </w:p>
                                <w:p w:rsidR="00337EFD" w:rsidRDefault="00337EFD">
                                  <w:pPr>
                                    <w:rPr>
                                      <w:b/>
                                      <w:i/>
                                      <w:sz w:val="12"/>
                                      <w:u w:val="double"/>
                                    </w:rPr>
                                  </w:pP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0" o:spid="_x0000_s1037" type="#_x0000_t202" style="position:absolute;margin-left:7.6pt;margin-top:1.9pt;width:318.95pt;height:100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" stroked="f">
                      <v:textbox>
                        <w:txbxContent>
                          <w:p w:rsidR="00337EFD" w:rsidRDefault="00337EF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Sarapan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RM3.00 x ______bil peserta x ______bil hari</w:t>
                            </w:r>
                          </w:p>
                          <w:p w:rsidR="00337EFD" w:rsidRDefault="00337EF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Minum Pagi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RM3.00 x ______bil peserta x ______bil hari</w:t>
                            </w:r>
                          </w:p>
                          <w:p w:rsidR="00337EFD" w:rsidRDefault="00337EF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Makan Tengahari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RM5.00 x ______bil peserta x ______bil hari</w:t>
                            </w:r>
                          </w:p>
                          <w:p w:rsidR="00337EFD" w:rsidRDefault="00337EF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Makan Petang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RM3.00 x ______bil peserta x ______bil hari</w:t>
                            </w:r>
                          </w:p>
                          <w:p w:rsidR="00337EFD" w:rsidRDefault="00337EF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Makan Malam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RM5.00 x ______bil peserta x ______bil hari</w:t>
                            </w:r>
                          </w:p>
                          <w:p w:rsidR="00337EFD" w:rsidRDefault="00337EF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Minum Malam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RM3.00 x ______bil peserta x ______bil hari</w:t>
                            </w:r>
                          </w:p>
                          <w:p w:rsidR="00337EFD" w:rsidRDefault="00337EFD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u w:val="double"/>
                              </w:rPr>
                              <w:t>RM22.00</w:t>
                            </w:r>
                          </w:p>
                          <w:p w:rsidR="00337EFD" w:rsidRDefault="00337EFD">
                            <w:pPr>
                              <w:rPr>
                                <w:b/>
                                <w:i/>
                                <w:sz w:val="12"/>
                                <w:u w:val="doub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Arial Narrow" w:hAnsi="Arial Narrow"/>
              </w:rPr>
              <w:t xml:space="preserve">   </w:t>
            </w:r>
          </w:p>
          <w:p w:rsidR="002D6337" w:rsidRDefault="002D6337">
            <w:pPr>
              <w:spacing w:before="100" w:after="10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100" w:after="10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40" w:after="4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40" w:after="4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40" w:after="4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40" w:after="40"/>
              <w:rPr>
                <w:rFonts w:ascii="Arial Narrow" w:eastAsia="Arial Narrow" w:hAnsi="Arial Narrow"/>
              </w:rPr>
            </w:pPr>
          </w:p>
        </w:tc>
        <w:tc>
          <w:tcPr>
            <w:tcW w:w="1940" w:type="dxa"/>
            <w:shd w:val="clear" w:color="auto" w:fill="auto"/>
          </w:tcPr>
          <w:p w:rsidR="002D6337" w:rsidRDefault="002D6337">
            <w:pPr>
              <w:spacing w:before="40" w:after="40"/>
              <w:rPr>
                <w:rFonts w:ascii="Arial Narrow" w:eastAsia="Arial Narrow" w:hAnsi="Arial Narrow"/>
              </w:rPr>
            </w:pPr>
          </w:p>
        </w:tc>
      </w:tr>
      <w:tr w:rsidR="002D6337">
        <w:tc>
          <w:tcPr>
            <w:tcW w:w="8510" w:type="dxa"/>
            <w:shd w:val="clear" w:color="auto" w:fill="auto"/>
          </w:tcPr>
          <w:p w:rsidR="002D6337" w:rsidRDefault="00F20775">
            <w:pPr>
              <w:spacing w:before="100" w:after="100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</w:rPr>
              <w:t xml:space="preserve">   </w:t>
            </w:r>
            <w:r>
              <w:rPr>
                <w:rFonts w:ascii="Arial Narrow" w:eastAsia="Arial Narrow" w:hAnsi="Arial Narrow"/>
                <w:b/>
              </w:rPr>
              <w:t>Bayaran Makanan dan Penginapan bagi Program Secara Pakej</w:t>
            </w:r>
          </w:p>
          <w:p w:rsidR="002D6337" w:rsidRDefault="00F20775">
            <w:pPr>
              <w:spacing w:before="100" w:after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  <w:b/>
              </w:rPr>
              <w:t xml:space="preserve">   □ </w:t>
            </w:r>
            <w:r>
              <w:rPr>
                <w:rFonts w:ascii="Arial Narrow" w:eastAsia="Arial Narrow" w:hAnsi="Arial Narrow"/>
              </w:rPr>
              <w:t>Mengikut harga terendah (Tidak Melebihi RM100.00 sehari/seorang)</w:t>
            </w:r>
          </w:p>
          <w:p w:rsidR="002D6337" w:rsidRDefault="002D6337">
            <w:pPr>
              <w:spacing w:before="100" w:after="100"/>
              <w:rPr>
                <w:rFonts w:ascii="Arial Narrow" w:eastAsia="Arial Narrow" w:hAnsi="Arial Narrow"/>
              </w:rPr>
            </w:pPr>
          </w:p>
          <w:p w:rsidR="002D6337" w:rsidRDefault="00F20775">
            <w:pPr>
              <w:spacing w:before="100" w:after="100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</w:rPr>
              <w:t xml:space="preserve">   </w:t>
            </w:r>
            <w:r>
              <w:rPr>
                <w:rFonts w:ascii="Arial Narrow" w:eastAsia="Arial Narrow" w:hAnsi="Arial Narrow"/>
                <w:b/>
              </w:rPr>
              <w:t>NOTA:-</w:t>
            </w:r>
          </w:p>
          <w:p w:rsidR="002D6337" w:rsidRDefault="00F20775">
            <w:pPr>
              <w:spacing w:before="100" w:after="100"/>
              <w:rPr>
                <w:rFonts w:ascii="Arial Narrow" w:eastAsia="Arial Narrow" w:hAnsi="Arial Narrow"/>
                <w:i/>
              </w:rPr>
            </w:pPr>
            <w:r>
              <w:rPr>
                <w:rFonts w:ascii="Arial Narrow" w:eastAsia="Arial Narrow" w:hAnsi="Arial Narrow"/>
              </w:rPr>
              <w:t xml:space="preserve">   </w:t>
            </w:r>
            <w:r>
              <w:rPr>
                <w:rFonts w:ascii="Arial Narrow" w:eastAsia="Arial Narrow" w:hAnsi="Arial Narrow"/>
                <w:i/>
              </w:rPr>
              <w:t>(Mohon sediakan sebutharga makanan dan penginapan dilampiran)</w:t>
            </w:r>
          </w:p>
          <w:p w:rsidR="002D6337" w:rsidRDefault="002D6337">
            <w:pPr>
              <w:spacing w:before="100" w:after="100"/>
              <w:rPr>
                <w:rFonts w:ascii="Arial Narrow" w:eastAsia="Arial Narrow" w:hAnsi="Arial Narrow"/>
                <w:i/>
                <w:sz w:val="12"/>
              </w:rPr>
            </w:pPr>
          </w:p>
        </w:tc>
        <w:tc>
          <w:tcPr>
            <w:tcW w:w="1940" w:type="dxa"/>
            <w:shd w:val="clear" w:color="auto" w:fill="auto"/>
          </w:tcPr>
          <w:p w:rsidR="002D6337" w:rsidRDefault="002D6337">
            <w:pPr>
              <w:spacing w:before="40" w:after="40"/>
              <w:rPr>
                <w:rFonts w:ascii="Arial Narrow" w:eastAsia="Arial Narrow" w:hAnsi="Arial Narrow"/>
              </w:rPr>
            </w:pPr>
          </w:p>
        </w:tc>
      </w:tr>
      <w:tr w:rsidR="002D6337">
        <w:tc>
          <w:tcPr>
            <w:tcW w:w="8510" w:type="dxa"/>
            <w:shd w:val="clear" w:color="auto" w:fill="auto"/>
          </w:tcPr>
          <w:p w:rsidR="002D6337" w:rsidRDefault="00F20775">
            <w:pPr>
              <w:spacing w:before="60" w:after="60"/>
              <w:rPr>
                <w:rFonts w:ascii="Arial Narrow" w:eastAsia="Century Gothic" w:hAnsi="Arial Narrow"/>
                <w:b/>
              </w:rPr>
            </w:pPr>
            <w:r>
              <w:rPr>
                <w:rFonts w:ascii="Arial Narrow" w:eastAsia="Arial Narrow" w:hAnsi="Arial Narrow"/>
              </w:rPr>
              <w:t xml:space="preserve">   </w:t>
            </w:r>
            <w:r>
              <w:rPr>
                <w:rFonts w:ascii="Arial Narrow" w:eastAsia="Century Gothic" w:hAnsi="Arial Narrow"/>
                <w:b/>
              </w:rPr>
              <w:t xml:space="preserve">Yuran Pengajian : </w:t>
            </w:r>
            <w:r>
              <w:rPr>
                <w:rFonts w:ascii="Arial Narrow" w:eastAsia="Century Gothic" w:hAnsi="Arial Narrow"/>
              </w:rPr>
              <w:t>RM10.00 x __________malam x peserta</w:t>
            </w:r>
          </w:p>
          <w:p w:rsidR="002D6337" w:rsidRDefault="00F20775">
            <w:pPr>
              <w:numPr>
                <w:ilvl w:val="0"/>
                <w:numId w:val="14"/>
              </w:numPr>
              <w:spacing w:before="60" w:after="6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>IPTA dan lain-lain tempat RM10.00 – RM15.00</w:t>
            </w:r>
          </w:p>
          <w:p w:rsidR="002D6337" w:rsidRDefault="00F20775">
            <w:pPr>
              <w:numPr>
                <w:ilvl w:val="0"/>
                <w:numId w:val="14"/>
              </w:numPr>
              <w:spacing w:before="60" w:after="6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>UiTM – RM5.00 bagi dorm (kolej Perindu dan Seroja) dan RM7.50 bagi bilik</w:t>
            </w:r>
          </w:p>
          <w:p w:rsidR="002D6337" w:rsidRDefault="00F20775">
            <w:pPr>
              <w:numPr>
                <w:ilvl w:val="0"/>
                <w:numId w:val="15"/>
              </w:numPr>
              <w:spacing w:before="60" w:after="6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>Tambahan dobi RM5.00 bagi setiap penginapan</w:t>
            </w:r>
          </w:p>
          <w:p w:rsidR="002D6337" w:rsidRDefault="00F20775">
            <w:pPr>
              <w:spacing w:before="100" w:after="100"/>
              <w:rPr>
                <w:rFonts w:ascii="Arial Narrow" w:eastAsia="Arial Narrow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Hotel – maksima RM5.00 seorang/malam</w:t>
            </w:r>
          </w:p>
        </w:tc>
        <w:tc>
          <w:tcPr>
            <w:tcW w:w="1940" w:type="dxa"/>
            <w:shd w:val="clear" w:color="auto" w:fill="auto"/>
          </w:tcPr>
          <w:p w:rsidR="002D6337" w:rsidRDefault="002D6337">
            <w:pPr>
              <w:spacing w:before="40" w:after="40"/>
              <w:rPr>
                <w:rFonts w:ascii="Arial Narrow" w:eastAsia="Arial Narrow" w:hAnsi="Arial Narrow"/>
              </w:rPr>
            </w:pPr>
          </w:p>
        </w:tc>
      </w:tr>
    </w:tbl>
    <w:p w:rsidR="002D6337" w:rsidRDefault="002D6337">
      <w:pPr>
        <w:rPr>
          <w:rFonts w:ascii="Arial Narrow" w:eastAsia="Arial Narrow" w:hAnsi="Arial Narrow"/>
        </w:rPr>
      </w:pPr>
    </w:p>
    <w:p w:rsidR="002D6337" w:rsidRDefault="002D6337">
      <w:pPr>
        <w:rPr>
          <w:rFonts w:ascii="Arial Narrow" w:eastAsia="Arial Narrow" w:hAnsi="Arial Narrow"/>
        </w:rPr>
      </w:pPr>
    </w:p>
    <w:p w:rsidR="002D6337" w:rsidRDefault="002D6337">
      <w:pPr>
        <w:rPr>
          <w:rFonts w:ascii="Arial Narrow" w:eastAsia="Arial Narrow" w:hAnsi="Arial Narrow"/>
        </w:rPr>
      </w:pPr>
    </w:p>
    <w:p w:rsidR="002D6337" w:rsidRDefault="002D6337">
      <w:pPr>
        <w:rPr>
          <w:rFonts w:ascii="Arial Narrow" w:eastAsia="Arial Narrow" w:hAnsi="Arial Narrow"/>
        </w:rPr>
      </w:pPr>
    </w:p>
    <w:p w:rsidR="002D6337" w:rsidRDefault="00F20775">
      <w:pPr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.</w:t>
      </w:r>
    </w:p>
    <w:p w:rsidR="002D6337" w:rsidRDefault="002D6337">
      <w:pPr>
        <w:rPr>
          <w:rFonts w:ascii="Arial Narrow" w:eastAsia="Arial Narrow" w:hAnsi="Arial Narrow"/>
        </w:rPr>
      </w:pPr>
    </w:p>
    <w:p w:rsidR="002D6337" w:rsidRDefault="002D6337">
      <w:pPr>
        <w:rPr>
          <w:rFonts w:ascii="Arial Narrow" w:eastAsia="Arial Narrow" w:hAnsi="Arial Narrow"/>
        </w:rPr>
      </w:pPr>
    </w:p>
    <w:p w:rsidR="002D6337" w:rsidRDefault="002D6337">
      <w:pPr>
        <w:rPr>
          <w:rFonts w:ascii="Arial Narrow" w:eastAsia="Arial Narrow" w:hAnsi="Arial Narrow"/>
        </w:rPr>
      </w:pPr>
    </w:p>
    <w:p w:rsidR="002D6337" w:rsidRDefault="002D6337">
      <w:pPr>
        <w:rPr>
          <w:rFonts w:ascii="Arial Narrow" w:eastAsia="Arial Narrow" w:hAnsi="Arial Narrow"/>
        </w:rPr>
      </w:pPr>
    </w:p>
    <w:p w:rsidR="002D6337" w:rsidRDefault="00F20775">
      <w:pPr>
        <w:tabs>
          <w:tab w:val="left" w:pos="9639"/>
        </w:tabs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ab/>
      </w:r>
    </w:p>
    <w:p w:rsidR="002D6337" w:rsidRDefault="002D6337">
      <w:pPr>
        <w:tabs>
          <w:tab w:val="left" w:pos="9639"/>
        </w:tabs>
        <w:rPr>
          <w:rFonts w:ascii="Arial Narrow" w:eastAsia="Arial Narrow" w:hAnsi="Arial Narrow"/>
        </w:rPr>
      </w:pPr>
    </w:p>
    <w:p w:rsidR="002D6337" w:rsidRDefault="002D6337">
      <w:pPr>
        <w:spacing w:line="0" w:lineRule="atLeast"/>
        <w:rPr>
          <w:rFonts w:ascii="Arial Narrow" w:eastAsia="Arial Narrow" w:hAnsi="Arial Narrow"/>
        </w:rPr>
      </w:pPr>
    </w:p>
    <w:p w:rsidR="002D6337" w:rsidRDefault="00F20775">
      <w:pPr>
        <w:spacing w:line="0" w:lineRule="atLeast"/>
        <w:rPr>
          <w:rFonts w:ascii="Arial Narrow" w:eastAsia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-20955</wp:posOffset>
                </wp:positionV>
                <wp:extent cx="448945" cy="255905"/>
                <wp:effectExtent l="4445" t="4445" r="16510" b="6350"/>
                <wp:wrapNone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37EFD" w:rsidRDefault="00337E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483.9pt;margin-top:-1.65pt;width:35.35pt;height:20.1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">
                <v:textbox style="mso-fit-shape-to-text:t">
                  <w:txbxContent>
                    <w:p w:rsidR="00337EFD" w:rsidRDefault="00337EF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</w:t>
                      </w:r>
                    </w:p>
                  </w:txbxContent>
                </v:textbox>
              </v:shape>
            </w:pict>
          </mc:Fallback>
        </mc:AlternateContent>
      </w:r>
    </w:p>
    <w:p w:rsidR="002D6337" w:rsidRDefault="002D6337">
      <w:pPr>
        <w:spacing w:line="0" w:lineRule="atLeast"/>
        <w:ind w:left="720" w:firstLine="720"/>
        <w:rPr>
          <w:rFonts w:ascii="Arial Narrow" w:eastAsia="Times New Roman" w:hAnsi="Arial Narrow"/>
          <w:b/>
        </w:rPr>
      </w:pPr>
    </w:p>
    <w:p w:rsidR="002D6337" w:rsidRDefault="002D6337">
      <w:pPr>
        <w:spacing w:line="184" w:lineRule="exact"/>
        <w:rPr>
          <w:rFonts w:ascii="Arial Narrow" w:eastAsia="Times New Roman" w:hAnsi="Arial Narrow"/>
        </w:rPr>
      </w:pPr>
    </w:p>
    <w:p w:rsidR="002D6337" w:rsidRDefault="00F20775">
      <w:pPr>
        <w:rPr>
          <w:rFonts w:ascii="Arial Narrow" w:eastAsia="Century Gothic" w:hAnsi="Arial Narrow"/>
          <w:b/>
          <w:i/>
        </w:rPr>
      </w:pPr>
      <w:r>
        <w:rPr>
          <w:rFonts w:ascii="Arial Narrow" w:eastAsia="Century Gothic" w:hAnsi="Arial Narrow"/>
          <w:b/>
          <w:i/>
        </w:rPr>
        <w:t xml:space="preserve">      </w:t>
      </w:r>
      <w:r>
        <w:rPr>
          <w:rFonts w:ascii="Arial Narrow" w:eastAsia="Century Gothic" w:hAnsi="Arial Narrow"/>
          <w:b/>
          <w:i/>
        </w:rPr>
        <w:tab/>
      </w:r>
      <w:r>
        <w:rPr>
          <w:rFonts w:ascii="Arial Narrow" w:eastAsia="Century Gothic" w:hAnsi="Arial Narrow"/>
          <w:b/>
          <w:i/>
        </w:rPr>
        <w:tab/>
      </w:r>
      <w:r>
        <w:rPr>
          <w:rFonts w:ascii="Arial Narrow" w:eastAsia="Century Gothic" w:hAnsi="Arial Narrow"/>
          <w:b/>
          <w:i/>
        </w:rPr>
        <w:tab/>
      </w:r>
      <w:r>
        <w:rPr>
          <w:rFonts w:ascii="Arial Narrow" w:eastAsia="Century Gothic" w:hAnsi="Arial Narrow"/>
          <w:b/>
          <w:i/>
        </w:rPr>
        <w:tab/>
      </w:r>
      <w:r>
        <w:rPr>
          <w:rFonts w:ascii="Arial Narrow" w:eastAsia="Century Gothic" w:hAnsi="Arial Narrow"/>
          <w:b/>
          <w:i/>
        </w:rPr>
        <w:tab/>
      </w:r>
      <w:r>
        <w:rPr>
          <w:rFonts w:ascii="Arial Narrow" w:eastAsia="Century Gothic" w:hAnsi="Arial Narrow"/>
          <w:b/>
          <w:i/>
        </w:rPr>
        <w:tab/>
      </w:r>
      <w:r>
        <w:rPr>
          <w:rFonts w:ascii="Arial Narrow" w:eastAsia="Century Gothic" w:hAnsi="Arial Narrow"/>
          <w:b/>
          <w:i/>
        </w:rPr>
        <w:tab/>
      </w:r>
      <w:r>
        <w:rPr>
          <w:rFonts w:ascii="Arial Narrow" w:eastAsia="Century Gothic" w:hAnsi="Arial Narrow"/>
          <w:b/>
          <w:i/>
        </w:rPr>
        <w:tab/>
      </w:r>
      <w:r>
        <w:rPr>
          <w:rFonts w:ascii="Arial Narrow" w:eastAsia="Century Gothic" w:hAnsi="Arial Narrow"/>
          <w:b/>
          <w:i/>
        </w:rPr>
        <w:tab/>
        <w:t xml:space="preserve">              B</w:t>
      </w:r>
      <w:r w:rsidR="00DE320A">
        <w:rPr>
          <w:rFonts w:ascii="Arial Narrow" w:eastAsia="Century Gothic" w:hAnsi="Arial Narrow"/>
          <w:b/>
          <w:i/>
        </w:rPr>
        <w:t>ORANG C: 100-HEA (35/6/3 Pind. 2/2021</w:t>
      </w:r>
      <w:r>
        <w:rPr>
          <w:rFonts w:ascii="Arial Narrow" w:eastAsia="Century Gothic" w:hAnsi="Arial Narrow"/>
          <w:b/>
          <w:i/>
        </w:rPr>
        <w:t>)</w:t>
      </w:r>
    </w:p>
    <w:p w:rsidR="002D6337" w:rsidRDefault="002D6337">
      <w:pPr>
        <w:rPr>
          <w:rFonts w:ascii="Arial Narrow" w:eastAsia="Century Gothic" w:hAnsi="Arial Narrow"/>
          <w:b/>
          <w:i/>
        </w:rPr>
      </w:pPr>
    </w:p>
    <w:tbl>
      <w:tblPr>
        <w:tblW w:w="104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3"/>
        <w:gridCol w:w="1800"/>
      </w:tblGrid>
      <w:tr w:rsidR="002D6337">
        <w:trPr>
          <w:trHeight w:val="244"/>
        </w:trPr>
        <w:tc>
          <w:tcPr>
            <w:tcW w:w="10463" w:type="dxa"/>
            <w:gridSpan w:val="2"/>
            <w:shd w:val="clear" w:color="auto" w:fill="BFBFBF"/>
          </w:tcPr>
          <w:p w:rsidR="002D6337" w:rsidRDefault="00F20775">
            <w:pPr>
              <w:rPr>
                <w:rFonts w:ascii="Arial Narrow" w:eastAsia="Century Gothic" w:hAnsi="Arial Narrow"/>
                <w:b/>
                <w:i/>
              </w:rPr>
            </w:pPr>
            <w:r>
              <w:rPr>
                <w:rFonts w:ascii="Arial Narrow" w:eastAsia="Century Gothic" w:hAnsi="Arial Narrow"/>
                <w:b/>
                <w:i/>
              </w:rPr>
              <w:t xml:space="preserve">        b)    Keperluan Program</w:t>
            </w:r>
          </w:p>
        </w:tc>
      </w:tr>
      <w:tr w:rsidR="002D6337">
        <w:trPr>
          <w:trHeight w:val="1001"/>
        </w:trPr>
        <w:tc>
          <w:tcPr>
            <w:tcW w:w="8663" w:type="dxa"/>
            <w:shd w:val="clear" w:color="auto" w:fill="auto"/>
          </w:tcPr>
          <w:p w:rsidR="002D6337" w:rsidRDefault="00F20775">
            <w:pPr>
              <w:spacing w:before="60" w:after="6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</w:t>
            </w:r>
            <w:r>
              <w:rPr>
                <w:rFonts w:ascii="Arial Narrow" w:eastAsia="Century Gothic" w:hAnsi="Arial Narrow"/>
                <w:b/>
              </w:rPr>
              <w:t>Peralatan/Keperluan Program</w:t>
            </w:r>
          </w:p>
          <w:p w:rsidR="002D6337" w:rsidRDefault="00F20775">
            <w:pPr>
              <w:spacing w:before="60" w:after="6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● Bilangan pelajar 100-250 orang RM4.00 seorang dan tidak melebihi 1000.00 mengikut </w:t>
            </w:r>
          </w:p>
          <w:p w:rsidR="002D6337" w:rsidRDefault="00F20775">
            <w:pPr>
              <w:spacing w:before="60" w:after="6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   kesesuaian aktiviti</w:t>
            </w:r>
          </w:p>
          <w:p w:rsidR="002D6337" w:rsidRDefault="00F20775">
            <w:pPr>
              <w:spacing w:before="60" w:after="6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● Bilangan pelajar melebihi 250 (peralatan lain adalah tanggungan fakulti/pelajar)</w:t>
            </w:r>
          </w:p>
        </w:tc>
        <w:tc>
          <w:tcPr>
            <w:tcW w:w="1800" w:type="dxa"/>
            <w:shd w:val="clear" w:color="auto" w:fill="auto"/>
          </w:tcPr>
          <w:p w:rsidR="002D6337" w:rsidRDefault="002D6337">
            <w:pPr>
              <w:rPr>
                <w:rFonts w:ascii="Arial Narrow" w:eastAsia="Century Gothic" w:hAnsi="Arial Narrow"/>
              </w:rPr>
            </w:pPr>
          </w:p>
        </w:tc>
      </w:tr>
      <w:tr w:rsidR="002D6337">
        <w:trPr>
          <w:trHeight w:val="548"/>
        </w:trPr>
        <w:tc>
          <w:tcPr>
            <w:tcW w:w="8663" w:type="dxa"/>
            <w:shd w:val="clear" w:color="auto" w:fill="auto"/>
          </w:tcPr>
          <w:p w:rsidR="002D6337" w:rsidRDefault="00F20775">
            <w:pPr>
              <w:spacing w:before="60" w:after="6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</w:t>
            </w:r>
            <w:r>
              <w:rPr>
                <w:rFonts w:ascii="Arial Narrow" w:eastAsia="Century Gothic" w:hAnsi="Arial Narrow"/>
                <w:b/>
              </w:rPr>
              <w:t>Percetakan (cth : Buku Program,pamphlet,brosur dll)</w:t>
            </w:r>
          </w:p>
          <w:p w:rsidR="002D6337" w:rsidRDefault="00F20775">
            <w:pPr>
              <w:spacing w:before="60" w:after="6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● Maksima RM400.00 mengikut kesesuaian aktiviti</w:t>
            </w:r>
          </w:p>
        </w:tc>
        <w:tc>
          <w:tcPr>
            <w:tcW w:w="1800" w:type="dxa"/>
            <w:shd w:val="clear" w:color="auto" w:fill="auto"/>
          </w:tcPr>
          <w:p w:rsidR="002D6337" w:rsidRDefault="002D6337">
            <w:pPr>
              <w:rPr>
                <w:rFonts w:ascii="Arial Narrow" w:eastAsia="Century Gothic" w:hAnsi="Arial Narrow"/>
              </w:rPr>
            </w:pPr>
          </w:p>
        </w:tc>
      </w:tr>
      <w:tr w:rsidR="002D6337">
        <w:trPr>
          <w:trHeight w:val="541"/>
        </w:trPr>
        <w:tc>
          <w:tcPr>
            <w:tcW w:w="8663" w:type="dxa"/>
            <w:shd w:val="clear" w:color="auto" w:fill="auto"/>
          </w:tcPr>
          <w:p w:rsidR="002D6337" w:rsidRDefault="00F20775">
            <w:pPr>
              <w:spacing w:before="60" w:after="6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</w:t>
            </w:r>
            <w:r>
              <w:rPr>
                <w:rFonts w:ascii="Arial Narrow" w:eastAsia="Century Gothic" w:hAnsi="Arial Narrow"/>
                <w:b/>
              </w:rPr>
              <w:t>Kain Rentang</w:t>
            </w:r>
          </w:p>
          <w:p w:rsidR="002D6337" w:rsidRDefault="00F20775">
            <w:pPr>
              <w:spacing w:before="60" w:after="6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● Maksima RM250.00/unit (tidak melebihi 3 unit bagi setiap program/aktiviti)</w:t>
            </w:r>
          </w:p>
        </w:tc>
        <w:tc>
          <w:tcPr>
            <w:tcW w:w="1800" w:type="dxa"/>
            <w:shd w:val="clear" w:color="auto" w:fill="auto"/>
          </w:tcPr>
          <w:p w:rsidR="002D6337" w:rsidRDefault="002D6337">
            <w:pPr>
              <w:rPr>
                <w:rFonts w:ascii="Arial Narrow" w:eastAsia="Century Gothic" w:hAnsi="Arial Narrow"/>
              </w:rPr>
            </w:pPr>
          </w:p>
        </w:tc>
      </w:tr>
      <w:tr w:rsidR="002D6337">
        <w:trPr>
          <w:trHeight w:val="1996"/>
        </w:trPr>
        <w:tc>
          <w:tcPr>
            <w:tcW w:w="8663" w:type="dxa"/>
            <w:shd w:val="clear" w:color="auto" w:fill="auto"/>
          </w:tcPr>
          <w:p w:rsidR="002D6337" w:rsidRDefault="00F20775">
            <w:pPr>
              <w:spacing w:before="100" w:after="10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 </w:t>
            </w:r>
            <w:r>
              <w:rPr>
                <w:rFonts w:ascii="Arial Narrow" w:eastAsia="Century Gothic" w:hAnsi="Arial Narrow"/>
                <w:b/>
              </w:rPr>
              <w:t>Cenderamata</w:t>
            </w:r>
          </w:p>
          <w:p w:rsidR="002D6337" w:rsidRDefault="00F20775">
            <w:pPr>
              <w:spacing w:before="100" w:after="10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● Pemimpin negara Perdana Menteri ke atas maksima    RM2,000.00</w:t>
            </w:r>
          </w:p>
          <w:p w:rsidR="002D6337" w:rsidRDefault="00F20775">
            <w:pPr>
              <w:spacing w:before="100" w:after="10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● Jemputan Luar hingga ke Timb. Menteri                        RM50.00 - RM250.00</w:t>
            </w:r>
          </w:p>
          <w:p w:rsidR="002D6337" w:rsidRDefault="00F20775">
            <w:pPr>
              <w:spacing w:before="100" w:after="10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>(cadangan : Mengguna pakai Pekeliling Naib Canselor Bil. 18/2011 sebagai Garis Panduan dan syarat tambahan)</w:t>
            </w:r>
          </w:p>
          <w:p w:rsidR="002D6337" w:rsidRDefault="00F20775">
            <w:pPr>
              <w:spacing w:before="100" w:after="100"/>
              <w:rPr>
                <w:rFonts w:ascii="Arial Narrow" w:eastAsia="Century Gothic" w:hAnsi="Arial Narrow"/>
                <w:b/>
              </w:rPr>
            </w:pPr>
            <w:r>
              <w:rPr>
                <w:rFonts w:ascii="Arial Narrow" w:eastAsia="Century Gothic" w:hAnsi="Arial Narrow"/>
                <w:b/>
              </w:rPr>
              <w:t xml:space="preserve"> </w:t>
            </w:r>
            <w:r>
              <w:rPr>
                <w:rFonts w:ascii="Arial Narrow" w:eastAsia="Century Gothic" w:hAnsi="Arial Narrow"/>
                <w:b/>
                <w:u w:val="double"/>
              </w:rPr>
              <w:t>NOTA</w:t>
            </w:r>
            <w:r>
              <w:rPr>
                <w:rFonts w:ascii="Arial Narrow" w:eastAsia="Century Gothic" w:hAnsi="Arial Narrow"/>
                <w:b/>
              </w:rPr>
              <w:t xml:space="preserve"> :-</w:t>
            </w:r>
          </w:p>
          <w:p w:rsidR="002D6337" w:rsidRDefault="00F20775">
            <w:pPr>
              <w:spacing w:before="100" w:after="100"/>
              <w:rPr>
                <w:rFonts w:ascii="Arial Narrow" w:eastAsia="Century Gothic" w:hAnsi="Arial Narrow"/>
                <w:b/>
                <w:i/>
              </w:rPr>
            </w:pPr>
            <w:r>
              <w:rPr>
                <w:rFonts w:ascii="Arial Narrow" w:eastAsia="Century Gothic" w:hAnsi="Arial Narrow"/>
                <w:b/>
              </w:rPr>
              <w:t xml:space="preserve"> </w:t>
            </w:r>
            <w:r>
              <w:rPr>
                <w:rFonts w:ascii="Arial Narrow" w:eastAsia="Century Gothic" w:hAnsi="Arial Narrow"/>
                <w:b/>
                <w:i/>
              </w:rPr>
              <w:t>Mohon untuk sediakan senarai nama penerima cenderamata dan gred jawatan di ruangan sebelah/lampiran</w:t>
            </w:r>
          </w:p>
        </w:tc>
        <w:tc>
          <w:tcPr>
            <w:tcW w:w="1800" w:type="dxa"/>
            <w:shd w:val="clear" w:color="auto" w:fill="auto"/>
          </w:tcPr>
          <w:p w:rsidR="002D6337" w:rsidRDefault="002D6337">
            <w:pPr>
              <w:rPr>
                <w:rFonts w:ascii="Arial Narrow" w:eastAsia="Century Gothic" w:hAnsi="Arial Narrow"/>
              </w:rPr>
            </w:pPr>
          </w:p>
        </w:tc>
      </w:tr>
      <w:tr w:rsidR="002D6337">
        <w:trPr>
          <w:trHeight w:val="772"/>
        </w:trPr>
        <w:tc>
          <w:tcPr>
            <w:tcW w:w="8663" w:type="dxa"/>
            <w:shd w:val="clear" w:color="auto" w:fill="auto"/>
          </w:tcPr>
          <w:p w:rsidR="002D6337" w:rsidRDefault="00F20775">
            <w:pPr>
              <w:spacing w:before="60" w:after="6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</w:t>
            </w:r>
            <w:r>
              <w:rPr>
                <w:rFonts w:ascii="Arial Narrow" w:eastAsia="Century Gothic" w:hAnsi="Arial Narrow"/>
                <w:b/>
              </w:rPr>
              <w:t>Filem Dan Proses Gambar Foto (bagi program peringkat universiti/menyertai pertandingan/mewakili</w:t>
            </w:r>
          </w:p>
          <w:p w:rsidR="002D6337" w:rsidRDefault="00F20775">
            <w:pPr>
              <w:spacing w:before="60" w:after="60"/>
              <w:rPr>
                <w:rFonts w:ascii="Arial Narrow" w:eastAsia="Century Gothic" w:hAnsi="Arial Narrow"/>
                <w:b/>
              </w:rPr>
            </w:pPr>
            <w:r>
              <w:rPr>
                <w:rFonts w:ascii="Arial Narrow" w:eastAsia="Century Gothic" w:hAnsi="Arial Narrow"/>
                <w:b/>
              </w:rPr>
              <w:t xml:space="preserve">         UiTM diperingkat Universiti dan ke atas)</w:t>
            </w:r>
          </w:p>
          <w:p w:rsidR="002D6337" w:rsidRDefault="00F20775">
            <w:pPr>
              <w:spacing w:before="60" w:after="6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  <w:b/>
              </w:rPr>
              <w:t xml:space="preserve">        ● </w:t>
            </w:r>
            <w:r>
              <w:rPr>
                <w:rFonts w:ascii="Arial Narrow" w:eastAsia="Century Gothic" w:hAnsi="Arial Narrow"/>
              </w:rPr>
              <w:t>Maksima RM450.00 (mengikut kesesuaian)</w:t>
            </w:r>
          </w:p>
        </w:tc>
        <w:tc>
          <w:tcPr>
            <w:tcW w:w="1800" w:type="dxa"/>
            <w:shd w:val="clear" w:color="auto" w:fill="auto"/>
          </w:tcPr>
          <w:p w:rsidR="002D6337" w:rsidRDefault="002D6337">
            <w:pPr>
              <w:rPr>
                <w:rFonts w:ascii="Arial Narrow" w:eastAsia="Century Gothic" w:hAnsi="Arial Narrow"/>
              </w:rPr>
            </w:pPr>
          </w:p>
        </w:tc>
      </w:tr>
      <w:tr w:rsidR="002D6337">
        <w:trPr>
          <w:trHeight w:val="557"/>
        </w:trPr>
        <w:tc>
          <w:tcPr>
            <w:tcW w:w="8663" w:type="dxa"/>
            <w:shd w:val="clear" w:color="auto" w:fill="auto"/>
          </w:tcPr>
          <w:p w:rsidR="002D6337" w:rsidRDefault="00F20775">
            <w:pPr>
              <w:spacing w:before="60" w:after="60"/>
              <w:rPr>
                <w:rFonts w:ascii="Arial Narrow" w:eastAsia="Century Gothic" w:hAnsi="Arial Narrow"/>
                <w:b/>
              </w:rPr>
            </w:pPr>
            <w:r>
              <w:rPr>
                <w:rFonts w:ascii="Arial Narrow" w:eastAsia="Century Gothic" w:hAnsi="Arial Narrow"/>
                <w:b/>
              </w:rPr>
              <w:t xml:space="preserve">         Laporan Program &amp; Gambar Aktiviti</w:t>
            </w:r>
          </w:p>
          <w:p w:rsidR="002D6337" w:rsidRDefault="00F20775">
            <w:pPr>
              <w:spacing w:before="60" w:after="6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● Tidak melebihi RM50.00 </w:t>
            </w:r>
          </w:p>
        </w:tc>
        <w:tc>
          <w:tcPr>
            <w:tcW w:w="1800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Century Gothic" w:hAnsi="Arial Narrow"/>
              </w:rPr>
            </w:pPr>
          </w:p>
        </w:tc>
      </w:tr>
      <w:tr w:rsidR="002D6337">
        <w:trPr>
          <w:trHeight w:val="587"/>
        </w:trPr>
        <w:tc>
          <w:tcPr>
            <w:tcW w:w="8663" w:type="dxa"/>
            <w:shd w:val="clear" w:color="auto" w:fill="auto"/>
          </w:tcPr>
          <w:p w:rsidR="002D6337" w:rsidRDefault="00F20775">
            <w:pPr>
              <w:spacing w:before="60" w:after="60"/>
              <w:rPr>
                <w:rFonts w:ascii="Arial Narrow" w:eastAsia="Century Gothic" w:hAnsi="Arial Narrow"/>
                <w:b/>
              </w:rPr>
            </w:pPr>
            <w:r>
              <w:rPr>
                <w:rFonts w:ascii="Arial Narrow" w:eastAsia="Century Gothic" w:hAnsi="Arial Narrow"/>
                <w:b/>
              </w:rPr>
              <w:t xml:space="preserve">         Backdrop</w:t>
            </w:r>
          </w:p>
          <w:p w:rsidR="002D6337" w:rsidRDefault="00F20775">
            <w:pPr>
              <w:spacing w:before="60" w:after="6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● Tidak melebihi RM300.00</w:t>
            </w:r>
          </w:p>
        </w:tc>
        <w:tc>
          <w:tcPr>
            <w:tcW w:w="1800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Century Gothic" w:hAnsi="Arial Narrow"/>
              </w:rPr>
            </w:pPr>
          </w:p>
        </w:tc>
      </w:tr>
      <w:tr w:rsidR="002D6337">
        <w:trPr>
          <w:trHeight w:val="3695"/>
        </w:trPr>
        <w:tc>
          <w:tcPr>
            <w:tcW w:w="8663" w:type="dxa"/>
            <w:shd w:val="clear" w:color="auto" w:fill="auto"/>
          </w:tcPr>
          <w:p w:rsidR="002D6337" w:rsidRDefault="002D6337">
            <w:pPr>
              <w:rPr>
                <w:rFonts w:ascii="Arial Narrow" w:eastAsia="Century Gothic" w:hAnsi="Arial Narrow"/>
                <w:b/>
              </w:rPr>
            </w:pPr>
          </w:p>
          <w:p w:rsidR="002D6337" w:rsidRDefault="00F20775">
            <w:pPr>
              <w:spacing w:before="60" w:after="60"/>
              <w:rPr>
                <w:rFonts w:ascii="Arial Narrow" w:eastAsia="Century Gothic" w:hAnsi="Arial Narrow"/>
                <w:b/>
              </w:rPr>
            </w:pPr>
            <w:r>
              <w:rPr>
                <w:rFonts w:ascii="Arial Narrow" w:eastAsia="Century Gothic" w:hAnsi="Arial Narrow"/>
                <w:b/>
              </w:rPr>
              <w:t xml:space="preserve">         T-Shirt tanpa kolar</w:t>
            </w:r>
          </w:p>
          <w:p w:rsidR="002D6337" w:rsidRDefault="00F20775">
            <w:pPr>
              <w:spacing w:before="60" w:after="6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  <w:b/>
              </w:rPr>
              <w:t xml:space="preserve">         </w:t>
            </w:r>
            <w:r>
              <w:rPr>
                <w:rFonts w:ascii="Arial Narrow" w:eastAsia="Century Gothic" w:hAnsi="Arial Narrow"/>
              </w:rPr>
              <w:t>● RM13.00-RM15.00 (mengikut jumlah pelajar)</w:t>
            </w:r>
          </w:p>
          <w:p w:rsidR="002D6337" w:rsidRDefault="00F20775">
            <w:pPr>
              <w:spacing w:before="60" w:after="6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</w:t>
            </w:r>
          </w:p>
          <w:p w:rsidR="002D6337" w:rsidRDefault="00F20775">
            <w:pPr>
              <w:spacing w:before="60" w:after="60"/>
              <w:rPr>
                <w:rFonts w:ascii="Arial Narrow" w:eastAsia="Century Gothic" w:hAnsi="Arial Narrow"/>
                <w:b/>
              </w:rPr>
            </w:pPr>
            <w:r>
              <w:rPr>
                <w:rFonts w:ascii="Arial Narrow" w:eastAsia="Century Gothic" w:hAnsi="Arial Narrow"/>
              </w:rPr>
              <w:t xml:space="preserve">         </w:t>
            </w:r>
            <w:r>
              <w:rPr>
                <w:rFonts w:ascii="Arial Narrow" w:eastAsia="Century Gothic" w:hAnsi="Arial Narrow"/>
                <w:b/>
              </w:rPr>
              <w:t>T-Shirt berkolar</w:t>
            </w:r>
          </w:p>
          <w:p w:rsidR="002D6337" w:rsidRDefault="00F20775">
            <w:pPr>
              <w:spacing w:before="60" w:after="6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● RM23.00-RM30.00 (mengikut jumlah pelajar)</w:t>
            </w:r>
          </w:p>
          <w:p w:rsidR="002D6337" w:rsidRDefault="002D6337">
            <w:pPr>
              <w:spacing w:before="60" w:after="60"/>
              <w:rPr>
                <w:rFonts w:ascii="Arial Narrow" w:eastAsia="Century Gothic" w:hAnsi="Arial Narrow"/>
              </w:rPr>
            </w:pPr>
          </w:p>
          <w:p w:rsidR="002D6337" w:rsidRDefault="00F20775">
            <w:pPr>
              <w:spacing w:before="60" w:after="60"/>
              <w:rPr>
                <w:rFonts w:ascii="Arial Narrow" w:eastAsia="Century Gothic" w:hAnsi="Arial Narrow"/>
                <w:b/>
              </w:rPr>
            </w:pPr>
            <w:r>
              <w:rPr>
                <w:rFonts w:ascii="Arial Narrow" w:eastAsia="Century Gothic" w:hAnsi="Arial Narrow"/>
              </w:rPr>
              <w:t xml:space="preserve">         </w:t>
            </w:r>
            <w:r>
              <w:rPr>
                <w:rFonts w:ascii="Arial Narrow" w:eastAsia="Century Gothic" w:hAnsi="Arial Narrow"/>
                <w:b/>
              </w:rPr>
              <w:t>Baju F1/baju korporat</w:t>
            </w:r>
          </w:p>
          <w:p w:rsidR="002D6337" w:rsidRDefault="00F20775">
            <w:pPr>
              <w:spacing w:before="60" w:after="6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● Maksimum RM45.00-RM65.00 (mengikut jumlah pelajar)</w:t>
            </w:r>
          </w:p>
          <w:p w:rsidR="002D6337" w:rsidRDefault="002D6337">
            <w:pPr>
              <w:spacing w:before="60" w:after="60"/>
              <w:rPr>
                <w:rFonts w:ascii="Arial Narrow" w:eastAsia="Century Gothic" w:hAnsi="Arial Narrow"/>
                <w:b/>
              </w:rPr>
            </w:pPr>
          </w:p>
          <w:p w:rsidR="002D6337" w:rsidRDefault="00F20775">
            <w:pPr>
              <w:spacing w:before="60" w:after="60"/>
              <w:rPr>
                <w:rFonts w:ascii="Arial Narrow" w:eastAsia="Century Gothic" w:hAnsi="Arial Narrow"/>
                <w:b/>
              </w:rPr>
            </w:pPr>
            <w:r>
              <w:rPr>
                <w:rFonts w:ascii="Arial Narrow" w:eastAsia="Century Gothic" w:hAnsi="Arial Narrow"/>
                <w:b/>
              </w:rPr>
              <w:t xml:space="preserve">         Baju batik</w:t>
            </w:r>
          </w:p>
          <w:p w:rsidR="002D6337" w:rsidRDefault="00F20775">
            <w:pPr>
              <w:spacing w:before="60" w:after="6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  <w:b/>
              </w:rPr>
              <w:t xml:space="preserve">         ● </w:t>
            </w:r>
            <w:r>
              <w:rPr>
                <w:rFonts w:ascii="Arial Narrow" w:eastAsia="Century Gothic" w:hAnsi="Arial Narrow"/>
              </w:rPr>
              <w:t>Maksimum RM100.00 (Siswa)</w:t>
            </w:r>
          </w:p>
          <w:p w:rsidR="002D6337" w:rsidRDefault="00F20775">
            <w:pPr>
              <w:spacing w:before="60" w:after="6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● Maksimum RM150.00 (Siswi)</w:t>
            </w:r>
          </w:p>
          <w:p w:rsidR="002D6337" w:rsidRDefault="002D6337">
            <w:pPr>
              <w:spacing w:before="60" w:after="60"/>
              <w:rPr>
                <w:rFonts w:ascii="Arial Narrow" w:eastAsia="Century Gothic" w:hAnsi="Arial Narrow"/>
              </w:rPr>
            </w:pPr>
          </w:p>
          <w:p w:rsidR="002D6337" w:rsidRDefault="00F20775">
            <w:pPr>
              <w:spacing w:before="60" w:after="60"/>
              <w:rPr>
                <w:rFonts w:ascii="Arial Narrow" w:eastAsia="Century Gothic" w:hAnsi="Arial Narrow"/>
                <w:i/>
              </w:rPr>
            </w:pPr>
            <w:r>
              <w:rPr>
                <w:rFonts w:ascii="Arial Narrow" w:eastAsia="Century Gothic" w:hAnsi="Arial Narrow"/>
                <w:i/>
              </w:rPr>
              <w:t>(tertakluk kepada aktiviti luar seperti pertandingan dan penganjuran aktiviti peringkat Universiti/IPTA/Negeri/Kebangsaan sahaja akan dipertimbangan termasuk program khidmat masyarakat tertakluk kepada pertimbangan Jawatankuasa)</w:t>
            </w:r>
          </w:p>
          <w:p w:rsidR="002D6337" w:rsidRDefault="002D6337">
            <w:pPr>
              <w:spacing w:before="60" w:after="60"/>
              <w:rPr>
                <w:rFonts w:ascii="Arial Narrow" w:eastAsia="Century Gothic" w:hAnsi="Arial Narrow"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2D6337" w:rsidRDefault="002D6337">
            <w:pPr>
              <w:rPr>
                <w:rFonts w:ascii="Arial Narrow" w:eastAsia="Century Gothic" w:hAnsi="Arial Narrow"/>
              </w:rPr>
            </w:pPr>
          </w:p>
        </w:tc>
      </w:tr>
    </w:tbl>
    <w:p w:rsidR="002D6337" w:rsidRDefault="002D6337">
      <w:pPr>
        <w:rPr>
          <w:rFonts w:ascii="Arial Narrow" w:eastAsia="Century Gothic" w:hAnsi="Arial Narrow"/>
        </w:rPr>
      </w:pPr>
    </w:p>
    <w:p w:rsidR="002D6337" w:rsidRDefault="00F20775">
      <w:pPr>
        <w:rPr>
          <w:rFonts w:ascii="Arial Narrow" w:eastAsia="Century Gothic" w:hAnsi="Arial Narrow"/>
          <w:b/>
          <w:i/>
        </w:rPr>
      </w:pPr>
      <w:r>
        <w:rPr>
          <w:rFonts w:ascii="Arial Narrow" w:eastAsia="Century Gothic" w:hAnsi="Arial Narrow"/>
          <w:b/>
          <w:i/>
        </w:rPr>
        <w:tab/>
      </w:r>
      <w:r>
        <w:rPr>
          <w:rFonts w:ascii="Arial Narrow" w:eastAsia="Century Gothic" w:hAnsi="Arial Narrow"/>
          <w:b/>
          <w:i/>
        </w:rPr>
        <w:tab/>
      </w:r>
      <w:r>
        <w:rPr>
          <w:rFonts w:ascii="Arial Narrow" w:eastAsia="Century Gothic" w:hAnsi="Arial Narrow"/>
          <w:b/>
          <w:i/>
        </w:rPr>
        <w:tab/>
      </w:r>
      <w:r>
        <w:rPr>
          <w:rFonts w:ascii="Arial Narrow" w:eastAsia="Century Gothic" w:hAnsi="Arial Narrow"/>
          <w:b/>
          <w:i/>
        </w:rPr>
        <w:tab/>
      </w:r>
      <w:r>
        <w:rPr>
          <w:rFonts w:ascii="Arial Narrow" w:eastAsia="Century Gothic" w:hAnsi="Arial Narrow"/>
          <w:b/>
          <w:i/>
        </w:rPr>
        <w:tab/>
      </w:r>
      <w:r>
        <w:rPr>
          <w:rFonts w:ascii="Arial Narrow" w:eastAsia="Century Gothic" w:hAnsi="Arial Narrow"/>
          <w:b/>
          <w:i/>
        </w:rPr>
        <w:tab/>
      </w:r>
      <w:r>
        <w:rPr>
          <w:rFonts w:ascii="Arial Narrow" w:eastAsia="Century Gothic" w:hAnsi="Arial Narrow"/>
          <w:b/>
          <w:i/>
        </w:rPr>
        <w:tab/>
      </w:r>
      <w:r>
        <w:rPr>
          <w:rFonts w:ascii="Arial Narrow" w:eastAsia="Century Gothic" w:hAnsi="Arial Narrow"/>
          <w:b/>
          <w:i/>
        </w:rPr>
        <w:tab/>
      </w:r>
      <w:r>
        <w:rPr>
          <w:rFonts w:ascii="Arial Narrow" w:eastAsia="Century Gothic" w:hAnsi="Arial Narrow"/>
          <w:b/>
          <w:i/>
        </w:rPr>
        <w:tab/>
      </w:r>
      <w:r>
        <w:rPr>
          <w:rFonts w:ascii="Arial Narrow" w:eastAsia="Century Gothic" w:hAnsi="Arial Narrow"/>
          <w:b/>
          <w:i/>
        </w:rPr>
        <w:tab/>
      </w:r>
      <w:r>
        <w:rPr>
          <w:rFonts w:ascii="Arial Narrow" w:eastAsia="Century Gothic" w:hAnsi="Arial Narrow"/>
          <w:b/>
          <w:i/>
        </w:rPr>
        <w:tab/>
      </w:r>
      <w:r>
        <w:rPr>
          <w:rFonts w:ascii="Arial Narrow" w:eastAsia="Century Gothic" w:hAnsi="Arial Narrow"/>
          <w:b/>
          <w:i/>
        </w:rPr>
        <w:tab/>
      </w:r>
      <w:r>
        <w:rPr>
          <w:rFonts w:ascii="Arial Narrow" w:eastAsia="Century Gothic" w:hAnsi="Arial Narrow"/>
          <w:b/>
          <w:i/>
        </w:rPr>
        <w:tab/>
      </w:r>
      <w:r>
        <w:rPr>
          <w:rFonts w:ascii="Arial Narrow" w:eastAsia="Century Gothic" w:hAnsi="Arial Narrow"/>
          <w:b/>
          <w:i/>
        </w:rPr>
        <w:tab/>
      </w:r>
    </w:p>
    <w:p w:rsidR="002D6337" w:rsidRDefault="002D6337">
      <w:pPr>
        <w:rPr>
          <w:rFonts w:ascii="Arial Narrow" w:eastAsia="Century Gothic" w:hAnsi="Arial Narrow"/>
          <w:b/>
          <w:i/>
        </w:rPr>
      </w:pPr>
    </w:p>
    <w:p w:rsidR="002D6337" w:rsidRDefault="002D6337">
      <w:pPr>
        <w:rPr>
          <w:rFonts w:ascii="Arial Narrow" w:eastAsia="Century Gothic" w:hAnsi="Arial Narrow"/>
          <w:b/>
          <w:i/>
        </w:rPr>
      </w:pPr>
    </w:p>
    <w:p w:rsidR="002D6337" w:rsidRDefault="002D6337">
      <w:pPr>
        <w:rPr>
          <w:rFonts w:ascii="Arial Narrow" w:eastAsia="Century Gothic" w:hAnsi="Arial Narrow"/>
          <w:b/>
          <w:i/>
        </w:rPr>
      </w:pPr>
    </w:p>
    <w:p w:rsidR="002D6337" w:rsidRDefault="002D6337">
      <w:pPr>
        <w:rPr>
          <w:rFonts w:ascii="Arial Narrow" w:eastAsia="Century Gothic" w:hAnsi="Arial Narrow"/>
          <w:b/>
          <w:i/>
        </w:rPr>
      </w:pPr>
    </w:p>
    <w:p w:rsidR="002D6337" w:rsidRDefault="002D6337">
      <w:pPr>
        <w:rPr>
          <w:rFonts w:ascii="Arial Narrow" w:eastAsia="Century Gothic" w:hAnsi="Arial Narrow"/>
          <w:b/>
          <w:i/>
        </w:rPr>
      </w:pPr>
    </w:p>
    <w:p w:rsidR="002D6337" w:rsidRDefault="002D6337">
      <w:pPr>
        <w:rPr>
          <w:rFonts w:ascii="Arial Narrow" w:eastAsia="Century Gothic" w:hAnsi="Arial Narrow"/>
          <w:b/>
          <w:i/>
        </w:rPr>
      </w:pPr>
    </w:p>
    <w:p w:rsidR="002D6337" w:rsidRDefault="002D6337">
      <w:pPr>
        <w:rPr>
          <w:rFonts w:ascii="Arial Narrow" w:eastAsia="Century Gothic" w:hAnsi="Arial Narrow"/>
          <w:b/>
          <w:i/>
        </w:rPr>
      </w:pPr>
    </w:p>
    <w:p w:rsidR="00DE320A" w:rsidRDefault="00DE320A">
      <w:pPr>
        <w:rPr>
          <w:rFonts w:ascii="Arial Narrow" w:eastAsia="Century Gothic" w:hAnsi="Arial Narrow"/>
          <w:b/>
          <w:i/>
        </w:rPr>
      </w:pPr>
    </w:p>
    <w:p w:rsidR="002D6337" w:rsidRDefault="002D6337">
      <w:pPr>
        <w:rPr>
          <w:rFonts w:ascii="Arial Narrow" w:eastAsia="Century Gothic" w:hAnsi="Arial Narrow"/>
          <w:b/>
          <w:i/>
        </w:rPr>
      </w:pPr>
    </w:p>
    <w:p w:rsidR="002D6337" w:rsidRDefault="00F20775">
      <w:pPr>
        <w:rPr>
          <w:rFonts w:ascii="Arial Narrow" w:eastAsia="Century Gothic" w:hAnsi="Arial Narrow"/>
          <w:b/>
          <w:i/>
        </w:rPr>
      </w:pPr>
      <w:r>
        <w:rPr>
          <w:rFonts w:ascii="Arial Narrow" w:eastAsia="Century Gothic" w:hAnsi="Arial Narrow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77470</wp:posOffset>
                </wp:positionV>
                <wp:extent cx="469265" cy="280035"/>
                <wp:effectExtent l="0" t="0" r="26035" b="24765"/>
                <wp:wrapNone/>
                <wp:docPr id="14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37EFD" w:rsidRDefault="00337E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55" o:spid="_x0000_s1039" type="#_x0000_t202" style="position:absolute;margin-left:480.75pt;margin-top:6.1pt;width:36.95pt;height:22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">
                <v:textbox>
                  <w:txbxContent>
                    <w:p w:rsidR="00337EFD" w:rsidRDefault="00337EF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</w:t>
                      </w:r>
                    </w:p>
                  </w:txbxContent>
                </v:textbox>
              </v:shape>
            </w:pict>
          </mc:Fallback>
        </mc:AlternateContent>
      </w:r>
    </w:p>
    <w:p w:rsidR="002D6337" w:rsidRDefault="002D6337">
      <w:pPr>
        <w:rPr>
          <w:rFonts w:ascii="Arial Narrow" w:eastAsia="Century Gothic" w:hAnsi="Arial Narrow"/>
          <w:b/>
          <w:i/>
        </w:rPr>
      </w:pPr>
    </w:p>
    <w:p w:rsidR="002D6337" w:rsidRDefault="002D6337">
      <w:pPr>
        <w:rPr>
          <w:rFonts w:ascii="Arial Narrow" w:eastAsia="Century Gothic" w:hAnsi="Arial Narrow"/>
          <w:b/>
          <w:i/>
        </w:rPr>
      </w:pPr>
    </w:p>
    <w:p w:rsidR="002D6337" w:rsidRDefault="00F20775">
      <w:pPr>
        <w:ind w:left="5760" w:firstLine="720"/>
        <w:rPr>
          <w:rFonts w:ascii="Arial Narrow" w:eastAsia="Century Gothic" w:hAnsi="Arial Narrow"/>
          <w:b/>
          <w:i/>
        </w:rPr>
      </w:pPr>
      <w:r>
        <w:rPr>
          <w:rFonts w:ascii="Arial Narrow" w:eastAsia="Century Gothic" w:hAnsi="Arial Narrow"/>
          <w:b/>
          <w:i/>
        </w:rPr>
        <w:t xml:space="preserve">          </w:t>
      </w:r>
      <w:r w:rsidR="00D437D5">
        <w:rPr>
          <w:rFonts w:ascii="Arial Narrow" w:eastAsia="Century Gothic" w:hAnsi="Arial Narrow"/>
          <w:b/>
          <w:i/>
        </w:rPr>
        <w:t xml:space="preserve"> </w:t>
      </w:r>
      <w:r>
        <w:rPr>
          <w:rFonts w:ascii="Arial Narrow" w:eastAsia="Century Gothic" w:hAnsi="Arial Narrow"/>
          <w:b/>
          <w:i/>
        </w:rPr>
        <w:t xml:space="preserve">   B</w:t>
      </w:r>
      <w:r w:rsidR="00DE320A">
        <w:rPr>
          <w:rFonts w:ascii="Arial Narrow" w:eastAsia="Century Gothic" w:hAnsi="Arial Narrow"/>
          <w:b/>
          <w:i/>
        </w:rPr>
        <w:t>ORANG C: 100-HEA (35/6/3 Pind. 2/2021</w:t>
      </w:r>
      <w:r>
        <w:rPr>
          <w:rFonts w:ascii="Arial Narrow" w:eastAsia="Century Gothic" w:hAnsi="Arial Narrow"/>
          <w:b/>
          <w:i/>
        </w:rPr>
        <w:t>)</w:t>
      </w:r>
    </w:p>
    <w:p w:rsidR="002D6337" w:rsidRDefault="002D6337">
      <w:pPr>
        <w:rPr>
          <w:rFonts w:ascii="Arial Narrow" w:eastAsia="Century Gothic" w:hAnsi="Arial Narrow"/>
          <w:b/>
          <w:i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1"/>
        <w:gridCol w:w="1794"/>
      </w:tblGrid>
      <w:tr w:rsidR="002D6337">
        <w:tc>
          <w:tcPr>
            <w:tcW w:w="10450" w:type="dxa"/>
            <w:gridSpan w:val="2"/>
            <w:shd w:val="clear" w:color="auto" w:fill="BFBFBF"/>
          </w:tcPr>
          <w:p w:rsidR="002D6337" w:rsidRDefault="00F20775">
            <w:pPr>
              <w:numPr>
                <w:ilvl w:val="0"/>
                <w:numId w:val="14"/>
              </w:numPr>
              <w:rPr>
                <w:rFonts w:ascii="Arial Narrow" w:eastAsia="Century Gothic" w:hAnsi="Arial Narrow"/>
                <w:b/>
                <w:i/>
              </w:rPr>
            </w:pPr>
            <w:r>
              <w:rPr>
                <w:rFonts w:ascii="Arial Narrow" w:eastAsia="Century Gothic" w:hAnsi="Arial Narrow"/>
                <w:b/>
                <w:i/>
              </w:rPr>
              <w:t xml:space="preserve"> Honorarium</w:t>
            </w:r>
          </w:p>
        </w:tc>
      </w:tr>
      <w:tr w:rsidR="002D6337">
        <w:tc>
          <w:tcPr>
            <w:tcW w:w="8652" w:type="dxa"/>
            <w:shd w:val="clear" w:color="auto" w:fill="auto"/>
          </w:tcPr>
          <w:p w:rsidR="002D6337" w:rsidRDefault="002D6337">
            <w:pPr>
              <w:rPr>
                <w:rFonts w:ascii="Arial Narrow" w:eastAsia="Century Gothic" w:hAnsi="Arial Narrow"/>
              </w:rPr>
            </w:pPr>
          </w:p>
          <w:p w:rsidR="002D6337" w:rsidRDefault="00F20775">
            <w:pPr>
              <w:rPr>
                <w:rFonts w:ascii="Arial Narrow" w:eastAsia="Century Gothic" w:hAnsi="Arial Narrow"/>
                <w:b/>
              </w:rPr>
            </w:pPr>
            <w:r>
              <w:rPr>
                <w:rFonts w:ascii="Arial Narrow" w:eastAsia="Century Gothic" w:hAnsi="Arial Narrow"/>
              </w:rPr>
              <w:t xml:space="preserve">         </w:t>
            </w:r>
            <w:r>
              <w:rPr>
                <w:rFonts w:ascii="Arial Narrow" w:eastAsia="Century Gothic" w:hAnsi="Arial Narrow"/>
                <w:b/>
              </w:rPr>
              <w:t>Honorarium (Ceramah)</w:t>
            </w:r>
          </w:p>
          <w:p w:rsidR="002D6337" w:rsidRDefault="002D6337">
            <w:pPr>
              <w:rPr>
                <w:rFonts w:ascii="Arial Narrow" w:eastAsia="Century Gothic" w:hAnsi="Arial Narrow"/>
                <w:b/>
              </w:rPr>
            </w:pPr>
          </w:p>
          <w:p w:rsidR="002D6337" w:rsidRDefault="00F20775">
            <w:pPr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Kump. Pengurusan Tertinggi                                        RM 300.00</w:t>
            </w:r>
          </w:p>
          <w:p w:rsidR="002D6337" w:rsidRDefault="00F20775">
            <w:pPr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Kump. Pengurusan Profesional (Gred 53 &amp; 54)           RM 200.00 </w:t>
            </w:r>
          </w:p>
          <w:p w:rsidR="002D6337" w:rsidRDefault="00F20775">
            <w:pPr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Kump. Pengurusan Profesional (Gred 45 &amp; 52)           RM 150.00</w:t>
            </w:r>
          </w:p>
          <w:p w:rsidR="002D6337" w:rsidRDefault="00F20775">
            <w:pPr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Kump. Pengurusan Profesional (Gred 41 &amp; 44)           RM 120.00</w:t>
            </w:r>
          </w:p>
          <w:p w:rsidR="002D6337" w:rsidRDefault="00F20775">
            <w:pPr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Kump. Sokongan                                                          RM   80.00</w:t>
            </w:r>
          </w:p>
          <w:p w:rsidR="002D6337" w:rsidRDefault="00F20775">
            <w:pPr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>(Kadar bayaran berdasarkan Pekeliling Perbendaharaan Bil.2 Tahun 2005)</w:t>
            </w:r>
          </w:p>
          <w:p w:rsidR="002D6337" w:rsidRDefault="002D6337">
            <w:pPr>
              <w:rPr>
                <w:rFonts w:ascii="Arial Narrow" w:eastAsia="Century Gothic" w:hAnsi="Arial Narrow"/>
              </w:rPr>
            </w:pPr>
          </w:p>
          <w:p w:rsidR="002D6337" w:rsidRDefault="00F20775">
            <w:pPr>
              <w:rPr>
                <w:rFonts w:ascii="Arial Narrow" w:eastAsia="Century Gothic" w:hAnsi="Arial Narrow"/>
                <w:b/>
                <w:i/>
              </w:rPr>
            </w:pPr>
            <w:r>
              <w:rPr>
                <w:rFonts w:ascii="Arial Narrow" w:eastAsia="Century Gothic" w:hAnsi="Arial Narrow"/>
                <w:b/>
                <w:i/>
              </w:rPr>
              <w:t>Nota :-</w:t>
            </w:r>
          </w:p>
          <w:p w:rsidR="002D6337" w:rsidRDefault="00F20775">
            <w:pPr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>Selain perkara diatas,Tuntutan adalah mengikut kelayakan akademik seperti berikut :-</w:t>
            </w:r>
          </w:p>
          <w:p w:rsidR="002D6337" w:rsidRDefault="00F20775">
            <w:pPr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123190</wp:posOffset>
                      </wp:positionV>
                      <wp:extent cx="676275" cy="282575"/>
                      <wp:effectExtent l="4445" t="4445" r="5080" b="5080"/>
                      <wp:wrapNone/>
                      <wp:docPr id="39" name="Text Box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337EFD" w:rsidRDefault="00337EFD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100/jam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6" o:spid="_x0000_s1040" type="#_x0000_t202" style="position:absolute;margin-left:215pt;margin-top:9.7pt;width:53.25pt;height:22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">
                      <v:textbox>
                        <w:txbxContent>
                          <w:p w:rsidR="00337EFD" w:rsidRDefault="00337EF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100/jam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Century Gothic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123190</wp:posOffset>
                      </wp:positionV>
                      <wp:extent cx="224790" cy="282575"/>
                      <wp:effectExtent l="4445" t="4445" r="12065" b="5080"/>
                      <wp:wrapNone/>
                      <wp:docPr id="38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337EFD" w:rsidRDefault="00337EF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5" o:spid="_x0000_s1041" type="#_x0000_t202" style="position:absolute;margin-left:197.3pt;margin-top:9.7pt;width:17.7pt;height:22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">
                      <v:textbox>
                        <w:txbxContent>
                          <w:p w:rsidR="00337EFD" w:rsidRDefault="00337E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Century Gothic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123190</wp:posOffset>
                      </wp:positionV>
                      <wp:extent cx="1854835" cy="282575"/>
                      <wp:effectExtent l="4445" t="4445" r="7620" b="5080"/>
                      <wp:wrapNone/>
                      <wp:docPr id="37" name="Text Box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835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337EFD" w:rsidRDefault="00337EFD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Diploma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3" o:spid="_x0000_s1042" type="#_x0000_t202" style="position:absolute;margin-left:51.2pt;margin-top:9.7pt;width:146.05pt;height:22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">
                      <v:textbox>
                        <w:txbxContent>
                          <w:p w:rsidR="00337EFD" w:rsidRDefault="00337EF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Diploma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Century Gothic" w:hAnsi="Arial Narrow"/>
              </w:rPr>
              <w:t xml:space="preserve">          </w:t>
            </w:r>
          </w:p>
          <w:p w:rsidR="002D6337" w:rsidRDefault="00F20775">
            <w:pPr>
              <w:tabs>
                <w:tab w:val="left" w:pos="1156"/>
                <w:tab w:val="left" w:pos="2981"/>
              </w:tabs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ab/>
            </w:r>
            <w:r>
              <w:rPr>
                <w:rFonts w:ascii="Arial Narrow" w:eastAsia="Century Gothic" w:hAnsi="Arial Narrow"/>
              </w:rPr>
              <w:tab/>
            </w:r>
          </w:p>
          <w:p w:rsidR="002D6337" w:rsidRDefault="00F20775">
            <w:pPr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114300</wp:posOffset>
                      </wp:positionV>
                      <wp:extent cx="676275" cy="245745"/>
                      <wp:effectExtent l="4445" t="4445" r="5080" b="16510"/>
                      <wp:wrapNone/>
                      <wp:docPr id="44" name="Text Box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337EFD" w:rsidRDefault="00337EFD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200/jam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1" o:spid="_x0000_s1043" type="#_x0000_t202" style="position:absolute;margin-left:215pt;margin-top:9pt;width:53.25pt;height:19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">
                      <v:textbox>
                        <w:txbxContent>
                          <w:p w:rsidR="00337EFD" w:rsidRDefault="00337EF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200/jam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Century Gothic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114300</wp:posOffset>
                      </wp:positionV>
                      <wp:extent cx="224790" cy="264160"/>
                      <wp:effectExtent l="4445" t="5080" r="12065" b="10160"/>
                      <wp:wrapNone/>
                      <wp:docPr id="42" name="Text Box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337EFD" w:rsidRDefault="00337EFD">
                                  <w:r>
                                    <w:t>=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9" o:spid="_x0000_s1044" type="#_x0000_t202" style="position:absolute;margin-left:197.3pt;margin-top:9pt;width:17.7pt;height:20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">
                      <v:textbox>
                        <w:txbxContent>
                          <w:p w:rsidR="00337EFD" w:rsidRDefault="00337EFD">
                            <w: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Century Gothic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114300</wp:posOffset>
                      </wp:positionV>
                      <wp:extent cx="1854835" cy="264160"/>
                      <wp:effectExtent l="4445" t="5080" r="7620" b="10160"/>
                      <wp:wrapNone/>
                      <wp:docPr id="40" name="Text Box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835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337EFD" w:rsidRDefault="00337EFD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Ijazah Sarjana Muda (Degree)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7" o:spid="_x0000_s1045" type="#_x0000_t202" style="position:absolute;margin-left:51.2pt;margin-top:9pt;width:146.05pt;height:20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">
                      <v:textbox>
                        <w:txbxContent>
                          <w:p w:rsidR="00337EFD" w:rsidRDefault="00337EF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Ijazah Sarjana Muda (Degree)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6337" w:rsidRDefault="002D6337">
            <w:pPr>
              <w:rPr>
                <w:rFonts w:ascii="Arial Narrow" w:eastAsia="Century Gothic" w:hAnsi="Arial Narrow"/>
              </w:rPr>
            </w:pPr>
          </w:p>
          <w:p w:rsidR="002D6337" w:rsidRDefault="00F20775">
            <w:pPr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68580</wp:posOffset>
                      </wp:positionV>
                      <wp:extent cx="676275" cy="282575"/>
                      <wp:effectExtent l="4445" t="4445" r="5080" b="5080"/>
                      <wp:wrapNone/>
                      <wp:docPr id="45" name="Text Box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337EFD" w:rsidRDefault="00337EFD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300/jam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2" o:spid="_x0000_s1046" type="#_x0000_t202" style="position:absolute;margin-left:215pt;margin-top:5.4pt;width:53.25pt;height:22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">
                      <v:textbox>
                        <w:txbxContent>
                          <w:p w:rsidR="00337EFD" w:rsidRDefault="00337EF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300/jam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Century Gothic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68580</wp:posOffset>
                      </wp:positionV>
                      <wp:extent cx="224790" cy="282575"/>
                      <wp:effectExtent l="4445" t="4445" r="12065" b="5080"/>
                      <wp:wrapNone/>
                      <wp:docPr id="43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337EFD" w:rsidRDefault="00337EFD">
                                  <w:r>
                                    <w:t>=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0" o:spid="_x0000_s1047" type="#_x0000_t202" style="position:absolute;margin-left:197.3pt;margin-top:5.4pt;width:17.7pt;height:22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">
                      <v:textbox>
                        <w:txbxContent>
                          <w:p w:rsidR="00337EFD" w:rsidRDefault="00337EFD">
                            <w: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Century Gothic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86995</wp:posOffset>
                      </wp:positionV>
                      <wp:extent cx="1854835" cy="264160"/>
                      <wp:effectExtent l="4445" t="5080" r="7620" b="10160"/>
                      <wp:wrapNone/>
                      <wp:docPr id="41" name="Text Box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835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337EFD" w:rsidRDefault="00337EFD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Sarjana  (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Master)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8" o:spid="_x0000_s1048" type="#_x0000_t202" style="position:absolute;margin-left:51.2pt;margin-top:6.85pt;width:146.05pt;height:20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">
                      <v:textbox>
                        <w:txbxContent>
                          <w:p w:rsidR="00337EFD" w:rsidRDefault="00337EF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Sarjana  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>Master)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6337" w:rsidRDefault="002D6337">
            <w:pPr>
              <w:rPr>
                <w:rFonts w:ascii="Arial Narrow" w:eastAsia="Century Gothic" w:hAnsi="Arial Narrow"/>
              </w:rPr>
            </w:pPr>
          </w:p>
          <w:p w:rsidR="002D6337" w:rsidRDefault="00F20775">
            <w:pPr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59690</wp:posOffset>
                      </wp:positionV>
                      <wp:extent cx="676275" cy="264160"/>
                      <wp:effectExtent l="4445" t="5080" r="5080" b="10160"/>
                      <wp:wrapNone/>
                      <wp:docPr id="48" name="Text Box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337EFD" w:rsidRDefault="00337EFD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400/jam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5" o:spid="_x0000_s1049" type="#_x0000_t202" style="position:absolute;margin-left:215pt;margin-top:4.7pt;width:53.25pt;height:20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">
                      <v:textbox>
                        <w:txbxContent>
                          <w:p w:rsidR="00337EFD" w:rsidRDefault="00337EF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400/jam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Century Gothic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59690</wp:posOffset>
                      </wp:positionV>
                      <wp:extent cx="224790" cy="264160"/>
                      <wp:effectExtent l="4445" t="5080" r="12065" b="10160"/>
                      <wp:wrapNone/>
                      <wp:docPr id="47" name="Text Box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337EFD" w:rsidRDefault="00337EFD">
                                  <w:r>
                                    <w:t>=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4" o:spid="_x0000_s1050" type="#_x0000_t202" style="position:absolute;margin-left:197.3pt;margin-top:4.7pt;width:17.7pt;height:20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">
                      <v:textbox>
                        <w:txbxContent>
                          <w:p w:rsidR="00337EFD" w:rsidRDefault="00337EFD">
                            <w: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Century Gothic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59690</wp:posOffset>
                      </wp:positionV>
                      <wp:extent cx="1854835" cy="264160"/>
                      <wp:effectExtent l="4445" t="5080" r="7620" b="10160"/>
                      <wp:wrapNone/>
                      <wp:docPr id="46" name="Text Box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835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337EFD" w:rsidRDefault="00337EFD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Doktor Falsafah (Phd)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3" o:spid="_x0000_s1051" type="#_x0000_t202" style="position:absolute;margin-left:51.2pt;margin-top:4.7pt;width:146.05pt;height:20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">
                      <v:textbox>
                        <w:txbxContent>
                          <w:p w:rsidR="00337EFD" w:rsidRDefault="00337EF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Doktor Falsafah (Phd)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6337" w:rsidRDefault="002D6337">
            <w:pPr>
              <w:rPr>
                <w:rFonts w:ascii="Arial Narrow" w:eastAsia="Century Gothic" w:hAnsi="Arial Narrow"/>
              </w:rPr>
            </w:pPr>
          </w:p>
          <w:p w:rsidR="002D6337" w:rsidRDefault="00F20775">
            <w:pPr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 </w:t>
            </w:r>
          </w:p>
        </w:tc>
        <w:tc>
          <w:tcPr>
            <w:tcW w:w="1798" w:type="dxa"/>
            <w:shd w:val="clear" w:color="auto" w:fill="auto"/>
          </w:tcPr>
          <w:p w:rsidR="002D6337" w:rsidRDefault="002D6337">
            <w:pPr>
              <w:rPr>
                <w:rFonts w:ascii="Arial Narrow" w:eastAsia="Century Gothic" w:hAnsi="Arial Narrow"/>
                <w:b/>
                <w:i/>
              </w:rPr>
            </w:pPr>
          </w:p>
        </w:tc>
      </w:tr>
      <w:tr w:rsidR="002D6337">
        <w:tc>
          <w:tcPr>
            <w:tcW w:w="8652" w:type="dxa"/>
            <w:shd w:val="clear" w:color="auto" w:fill="auto"/>
          </w:tcPr>
          <w:p w:rsidR="002D6337" w:rsidRDefault="00F20775">
            <w:pPr>
              <w:spacing w:before="60" w:after="60"/>
              <w:rPr>
                <w:rFonts w:ascii="Arial Narrow" w:eastAsia="Century Gothic" w:hAnsi="Arial Narrow"/>
                <w:b/>
              </w:rPr>
            </w:pPr>
            <w:r>
              <w:rPr>
                <w:rFonts w:ascii="Arial Narrow" w:eastAsia="Century Gothic" w:hAnsi="Arial Narrow"/>
                <w:b/>
              </w:rPr>
              <w:t xml:space="preserve">          Honorarium (Forum)                                               RM100.00 sejam</w:t>
            </w:r>
          </w:p>
        </w:tc>
        <w:tc>
          <w:tcPr>
            <w:tcW w:w="1798" w:type="dxa"/>
            <w:shd w:val="clear" w:color="auto" w:fill="auto"/>
          </w:tcPr>
          <w:p w:rsidR="002D6337" w:rsidRDefault="002D6337">
            <w:pPr>
              <w:spacing w:before="60" w:after="60"/>
              <w:rPr>
                <w:rFonts w:ascii="Arial Narrow" w:eastAsia="Century Gothic" w:hAnsi="Arial Narrow"/>
                <w:b/>
                <w:i/>
              </w:rPr>
            </w:pPr>
          </w:p>
        </w:tc>
      </w:tr>
      <w:tr w:rsidR="002D6337">
        <w:tc>
          <w:tcPr>
            <w:tcW w:w="8652" w:type="dxa"/>
            <w:shd w:val="clear" w:color="auto" w:fill="auto"/>
          </w:tcPr>
          <w:p w:rsidR="002D6337" w:rsidRDefault="00F20775">
            <w:pPr>
              <w:spacing w:before="100" w:after="10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    </w:t>
            </w:r>
            <w:r>
              <w:rPr>
                <w:rFonts w:ascii="Arial Narrow" w:eastAsia="Century Gothic" w:hAnsi="Arial Narrow"/>
                <w:b/>
              </w:rPr>
              <w:t>Jurulatih/Fasilator</w:t>
            </w:r>
          </w:p>
          <w:p w:rsidR="002D6337" w:rsidRDefault="00F20775">
            <w:pPr>
              <w:spacing w:before="100" w:after="10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  ● </w:t>
            </w:r>
            <w:r>
              <w:rPr>
                <w:rFonts w:ascii="Arial Narrow" w:eastAsia="Century Gothic" w:hAnsi="Arial Narrow"/>
                <w:b/>
              </w:rPr>
              <w:t>Staf (Bukan tugas hakiki)</w:t>
            </w:r>
          </w:p>
          <w:p w:rsidR="002D6337" w:rsidRDefault="00F20775">
            <w:pPr>
              <w:spacing w:before="100" w:after="10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      RM50.00 x _____ jam x ______ orang</w:t>
            </w:r>
          </w:p>
          <w:p w:rsidR="002D6337" w:rsidRDefault="00F20775">
            <w:pPr>
              <w:spacing w:before="100" w:after="10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  ● </w:t>
            </w:r>
            <w:r>
              <w:rPr>
                <w:rFonts w:ascii="Arial Narrow" w:eastAsia="Century Gothic" w:hAnsi="Arial Narrow"/>
                <w:b/>
              </w:rPr>
              <w:t>Pelajar</w:t>
            </w:r>
          </w:p>
          <w:p w:rsidR="002D6337" w:rsidRDefault="00F20775">
            <w:pPr>
              <w:spacing w:before="100" w:after="10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      RM15.00 x _____ jam x ______ orang</w:t>
            </w:r>
          </w:p>
          <w:p w:rsidR="002D6337" w:rsidRDefault="002D6337">
            <w:pPr>
              <w:ind w:firstLine="720"/>
              <w:rPr>
                <w:rFonts w:ascii="Arial Narrow" w:eastAsia="Century Gothic" w:hAnsi="Arial Narrow"/>
              </w:rPr>
            </w:pPr>
          </w:p>
          <w:p w:rsidR="002D6337" w:rsidRDefault="00F20775">
            <w:pPr>
              <w:spacing w:before="20" w:after="2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(RM15.00/sejam (pelajar Diploma Dan Ijazah Sarjana Muda dan bagi Fasilitator modul LPPKP,Pro Kl dan program           </w:t>
            </w:r>
          </w:p>
          <w:p w:rsidR="002D6337" w:rsidRDefault="00F20775">
            <w:pPr>
              <w:spacing w:before="20" w:after="2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pelajar yang bersesuaian)</w:t>
            </w:r>
          </w:p>
          <w:p w:rsidR="002D6337" w:rsidRDefault="002D6337">
            <w:pPr>
              <w:spacing w:before="20" w:after="20"/>
              <w:rPr>
                <w:rFonts w:ascii="Arial Narrow" w:eastAsia="Century Gothic" w:hAnsi="Arial Narrow"/>
              </w:rPr>
            </w:pPr>
          </w:p>
          <w:p w:rsidR="002D6337" w:rsidRDefault="00F20775">
            <w:pPr>
              <w:spacing w:before="20" w:after="2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(RM25.00/sejam (pelajar Sarjana dan PHD)</w:t>
            </w:r>
          </w:p>
          <w:p w:rsidR="002D6337" w:rsidRDefault="00F20775">
            <w:pPr>
              <w:spacing w:before="20" w:after="2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# termasuk Kelas Pengukuhan dan Kursus-Kursus Akademik Kritikal  </w:t>
            </w:r>
          </w:p>
        </w:tc>
        <w:tc>
          <w:tcPr>
            <w:tcW w:w="1798" w:type="dxa"/>
            <w:shd w:val="clear" w:color="auto" w:fill="auto"/>
          </w:tcPr>
          <w:p w:rsidR="002D6337" w:rsidRDefault="002D6337">
            <w:pPr>
              <w:rPr>
                <w:rFonts w:ascii="Arial Narrow" w:eastAsia="Century Gothic" w:hAnsi="Arial Narrow"/>
              </w:rPr>
            </w:pPr>
          </w:p>
        </w:tc>
      </w:tr>
      <w:tr w:rsidR="002D6337">
        <w:trPr>
          <w:trHeight w:val="1353"/>
        </w:trPr>
        <w:tc>
          <w:tcPr>
            <w:tcW w:w="8652" w:type="dxa"/>
            <w:shd w:val="clear" w:color="auto" w:fill="auto"/>
          </w:tcPr>
          <w:p w:rsidR="002D6337" w:rsidRDefault="00F20775">
            <w:pPr>
              <w:spacing w:before="80" w:after="8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     </w:t>
            </w:r>
            <w:r>
              <w:rPr>
                <w:rFonts w:ascii="Arial Narrow" w:eastAsia="Century Gothic" w:hAnsi="Arial Narrow"/>
                <w:b/>
              </w:rPr>
              <w:t>Pengadil (aktiviti bukan sukan)</w:t>
            </w:r>
          </w:p>
          <w:p w:rsidR="002D6337" w:rsidRDefault="00F20775">
            <w:pPr>
              <w:spacing w:before="80" w:after="8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    ● Kelayakan Peringkat Kebangsaan                                    RM35.00/jam</w:t>
            </w:r>
          </w:p>
          <w:p w:rsidR="002D6337" w:rsidRDefault="00F20775">
            <w:pPr>
              <w:spacing w:before="80" w:after="8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    ● Kelayakan Peringkat Negeri                                              RM25.00/jam</w:t>
            </w:r>
          </w:p>
          <w:p w:rsidR="002D6337" w:rsidRDefault="00F20775">
            <w:pPr>
              <w:spacing w:before="80" w:after="8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    ● Pengadil Profesional Bagi Program-Program Besar         RM35.00-RM100.00/jam</w:t>
            </w:r>
          </w:p>
          <w:p w:rsidR="002D6337" w:rsidRDefault="00F20775">
            <w:pPr>
              <w:spacing w:before="80" w:after="8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        (mengikut kelayakan)</w:t>
            </w:r>
          </w:p>
        </w:tc>
        <w:tc>
          <w:tcPr>
            <w:tcW w:w="1798" w:type="dxa"/>
            <w:shd w:val="clear" w:color="auto" w:fill="auto"/>
          </w:tcPr>
          <w:p w:rsidR="002D6337" w:rsidRDefault="002D6337">
            <w:pPr>
              <w:rPr>
                <w:rFonts w:ascii="Arial Narrow" w:eastAsia="Century Gothic" w:hAnsi="Arial Narrow"/>
              </w:rPr>
            </w:pPr>
          </w:p>
        </w:tc>
      </w:tr>
      <w:tr w:rsidR="002D6337">
        <w:tc>
          <w:tcPr>
            <w:tcW w:w="8652" w:type="dxa"/>
            <w:shd w:val="clear" w:color="auto" w:fill="auto"/>
          </w:tcPr>
          <w:p w:rsidR="002D6337" w:rsidRDefault="00F20775">
            <w:pPr>
              <w:spacing w:before="80" w:after="80"/>
              <w:rPr>
                <w:rFonts w:ascii="Arial Narrow" w:eastAsia="Century Gothic" w:hAnsi="Arial Narrow"/>
                <w:b/>
              </w:rPr>
            </w:pPr>
            <w:r>
              <w:rPr>
                <w:rFonts w:ascii="Arial Narrow" w:eastAsia="Century Gothic" w:hAnsi="Arial Narrow"/>
              </w:rPr>
              <w:t xml:space="preserve">              </w:t>
            </w:r>
            <w:r>
              <w:rPr>
                <w:rFonts w:ascii="Arial Narrow" w:eastAsia="Century Gothic" w:hAnsi="Arial Narrow"/>
                <w:b/>
              </w:rPr>
              <w:t>Bayaran wang saku pelajar mewakili negara di peringkat antarabangsa</w:t>
            </w:r>
          </w:p>
          <w:p w:rsidR="002D6337" w:rsidRDefault="00F20775">
            <w:pPr>
              <w:spacing w:before="80" w:after="8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    ● Pelajar UiTM mewakili Negara RM200.00</w:t>
            </w:r>
          </w:p>
        </w:tc>
        <w:tc>
          <w:tcPr>
            <w:tcW w:w="1798" w:type="dxa"/>
            <w:shd w:val="clear" w:color="auto" w:fill="auto"/>
          </w:tcPr>
          <w:p w:rsidR="002D6337" w:rsidRDefault="002D6337">
            <w:pPr>
              <w:rPr>
                <w:rFonts w:ascii="Arial Narrow" w:eastAsia="Century Gothic" w:hAnsi="Arial Narrow"/>
              </w:rPr>
            </w:pPr>
          </w:p>
        </w:tc>
      </w:tr>
      <w:tr w:rsidR="002D6337">
        <w:tc>
          <w:tcPr>
            <w:tcW w:w="8652" w:type="dxa"/>
            <w:shd w:val="clear" w:color="auto" w:fill="auto"/>
          </w:tcPr>
          <w:p w:rsidR="002D6337" w:rsidRDefault="00F20775">
            <w:pPr>
              <w:spacing w:before="80" w:after="80"/>
              <w:rPr>
                <w:rFonts w:ascii="Arial Narrow" w:eastAsia="Century Gothic" w:hAnsi="Arial Narrow"/>
                <w:b/>
              </w:rPr>
            </w:pPr>
            <w:r>
              <w:rPr>
                <w:rFonts w:ascii="Arial Narrow" w:eastAsia="Century Gothic" w:hAnsi="Arial Narrow"/>
              </w:rPr>
              <w:t xml:space="preserve">              </w:t>
            </w:r>
            <w:r>
              <w:rPr>
                <w:rFonts w:ascii="Arial Narrow" w:eastAsia="Century Gothic" w:hAnsi="Arial Narrow"/>
                <w:b/>
              </w:rPr>
              <w:t>Jemputan Artis</w:t>
            </w:r>
          </w:p>
          <w:p w:rsidR="002D6337" w:rsidRDefault="00F20775">
            <w:pPr>
              <w:spacing w:before="80" w:after="80"/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    ● Mengikut kelayakan dan maksimum RM1,000.00 (kelulusan program/aktiviti)</w:t>
            </w:r>
          </w:p>
          <w:p w:rsidR="002D6337" w:rsidRDefault="00F20775">
            <w:pPr>
              <w:spacing w:before="80" w:after="80"/>
              <w:rPr>
                <w:rFonts w:ascii="Arial Narrow" w:eastAsia="Century Gothic" w:hAnsi="Arial Narrow"/>
                <w:b/>
              </w:rPr>
            </w:pPr>
            <w:r>
              <w:rPr>
                <w:rFonts w:ascii="Arial Narrow" w:eastAsia="Century Gothic" w:hAnsi="Arial Narrow"/>
              </w:rPr>
              <w:t xml:space="preserve">              </w:t>
            </w:r>
            <w:r>
              <w:rPr>
                <w:rFonts w:ascii="Arial Narrow" w:eastAsia="Century Gothic" w:hAnsi="Arial Narrow"/>
                <w:b/>
              </w:rPr>
              <w:t>Nota :-</w:t>
            </w:r>
          </w:p>
          <w:p w:rsidR="002D6337" w:rsidRDefault="00F20775">
            <w:pPr>
              <w:spacing w:before="80" w:after="80"/>
              <w:rPr>
                <w:rFonts w:ascii="Arial Narrow" w:eastAsia="Century Gothic" w:hAnsi="Arial Narrow"/>
                <w:i/>
              </w:rPr>
            </w:pPr>
            <w:r>
              <w:rPr>
                <w:rFonts w:ascii="Arial Narrow" w:eastAsia="Century Gothic" w:hAnsi="Arial Narrow"/>
              </w:rPr>
              <w:t xml:space="preserve">              </w:t>
            </w:r>
            <w:r>
              <w:rPr>
                <w:rFonts w:ascii="Arial Narrow" w:eastAsia="Century Gothic" w:hAnsi="Arial Narrow"/>
                <w:i/>
              </w:rPr>
              <w:t>Rujuk senarai semak di m/s 3</w:t>
            </w:r>
          </w:p>
        </w:tc>
        <w:tc>
          <w:tcPr>
            <w:tcW w:w="1798" w:type="dxa"/>
            <w:shd w:val="clear" w:color="auto" w:fill="auto"/>
          </w:tcPr>
          <w:p w:rsidR="002D6337" w:rsidRDefault="002D6337">
            <w:pPr>
              <w:rPr>
                <w:rFonts w:ascii="Arial Narrow" w:eastAsia="Century Gothic" w:hAnsi="Arial Narrow"/>
              </w:rPr>
            </w:pPr>
          </w:p>
        </w:tc>
      </w:tr>
      <w:tr w:rsidR="002D6337">
        <w:tc>
          <w:tcPr>
            <w:tcW w:w="10450" w:type="dxa"/>
            <w:gridSpan w:val="2"/>
            <w:shd w:val="clear" w:color="auto" w:fill="BFBFBF"/>
          </w:tcPr>
          <w:p w:rsidR="002D6337" w:rsidRDefault="00F20775">
            <w:pPr>
              <w:numPr>
                <w:ilvl w:val="0"/>
                <w:numId w:val="14"/>
              </w:numPr>
              <w:spacing w:before="60" w:after="60"/>
              <w:rPr>
                <w:rFonts w:ascii="Arial Narrow" w:eastAsia="Century Gothic" w:hAnsi="Arial Narrow"/>
                <w:b/>
                <w:i/>
              </w:rPr>
            </w:pPr>
            <w:r>
              <w:rPr>
                <w:rFonts w:ascii="Arial Narrow" w:eastAsia="Century Gothic" w:hAnsi="Arial Narrow"/>
                <w:b/>
                <w:i/>
              </w:rPr>
              <w:t>Hadiah Program/Pertandingan</w:t>
            </w:r>
          </w:p>
        </w:tc>
      </w:tr>
      <w:tr w:rsidR="002D6337">
        <w:tc>
          <w:tcPr>
            <w:tcW w:w="8652" w:type="dxa"/>
            <w:shd w:val="clear" w:color="auto" w:fill="auto"/>
          </w:tcPr>
          <w:p w:rsidR="002D6337" w:rsidRDefault="002D6337">
            <w:pPr>
              <w:rPr>
                <w:rFonts w:ascii="Arial Narrow" w:eastAsia="Century Gothic" w:hAnsi="Arial Narrow"/>
              </w:rPr>
            </w:pPr>
          </w:p>
          <w:p w:rsidR="002D6337" w:rsidRDefault="00F20775">
            <w:pPr>
              <w:rPr>
                <w:rFonts w:ascii="Arial Narrow" w:eastAsia="Century Gothic" w:hAnsi="Arial Narrow"/>
                <w:b/>
              </w:rPr>
            </w:pPr>
            <w:r>
              <w:rPr>
                <w:rFonts w:ascii="Arial Narrow" w:eastAsia="Century Gothic" w:hAnsi="Arial Narrow"/>
              </w:rPr>
              <w:t xml:space="preserve">              </w:t>
            </w:r>
            <w:r>
              <w:rPr>
                <w:rFonts w:ascii="Arial Narrow" w:eastAsia="Century Gothic" w:hAnsi="Arial Narrow"/>
                <w:b/>
              </w:rPr>
              <w:t>Piala Pusingan</w:t>
            </w:r>
          </w:p>
          <w:p w:rsidR="002D6337" w:rsidRDefault="00F20775">
            <w:pPr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     ● Program peringkat UiTM/Kampus/Fakulti/Kolej/IPTA/Negeri/Kebangsaan dan setaraf</w:t>
            </w:r>
          </w:p>
          <w:p w:rsidR="002D6337" w:rsidRDefault="00F20775">
            <w:pPr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         maksimum RM300.00</w:t>
            </w:r>
          </w:p>
          <w:p w:rsidR="002D6337" w:rsidRDefault="00F20775">
            <w:pPr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             ● Program peringkat antarabangsa maksima RM500.00</w:t>
            </w:r>
          </w:p>
          <w:p w:rsidR="002D6337" w:rsidRDefault="00F20775">
            <w:pPr>
              <w:rPr>
                <w:rFonts w:ascii="Arial Narrow" w:eastAsia="Century Gothic" w:hAnsi="Arial Narrow"/>
              </w:rPr>
            </w:pPr>
            <w:r>
              <w:rPr>
                <w:rFonts w:ascii="Arial Narrow" w:eastAsia="Century Gothic" w:hAnsi="Arial Narrow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</w:tcPr>
          <w:p w:rsidR="002D6337" w:rsidRDefault="002D6337">
            <w:pPr>
              <w:rPr>
                <w:rFonts w:ascii="Arial Narrow" w:eastAsia="Century Gothic" w:hAnsi="Arial Narrow"/>
              </w:rPr>
            </w:pPr>
          </w:p>
        </w:tc>
      </w:tr>
    </w:tbl>
    <w:p w:rsidR="002D6337" w:rsidRDefault="00F20775">
      <w:pPr>
        <w:ind w:left="9360" w:firstLine="720"/>
        <w:rPr>
          <w:rFonts w:ascii="Arial Narrow" w:eastAsia="Century Gothic" w:hAnsi="Arial Narrow"/>
          <w:b/>
          <w:i/>
        </w:rPr>
        <w:sectPr w:rsidR="002D6337">
          <w:pgSz w:w="11900" w:h="16834"/>
          <w:pgMar w:top="254" w:right="740" w:bottom="427" w:left="720" w:header="0" w:footer="0" w:gutter="0"/>
          <w:cols w:space="720" w:equalWidth="0">
            <w:col w:w="10440"/>
          </w:cols>
          <w:docGrid w:linePitch="360"/>
        </w:sectPr>
      </w:pPr>
      <w:r>
        <w:rPr>
          <w:rFonts w:ascii="Arial Narrow" w:eastAsia="Century Gothic" w:hAnsi="Arial Narrow"/>
          <w:b/>
          <w:i/>
        </w:rPr>
        <w:t xml:space="preserve">     </w:t>
      </w:r>
    </w:p>
    <w:p w:rsidR="002D6337" w:rsidRDefault="002D6337">
      <w:pPr>
        <w:spacing w:line="0" w:lineRule="atLeast"/>
        <w:rPr>
          <w:rFonts w:ascii="Arial Narrow" w:eastAsia="Times New Roman" w:hAnsi="Arial Narrow"/>
        </w:rPr>
      </w:pPr>
      <w:bookmarkStart w:id="5" w:name="page7"/>
      <w:bookmarkEnd w:id="5"/>
    </w:p>
    <w:p w:rsidR="002D6337" w:rsidRDefault="00F20775">
      <w:pPr>
        <w:spacing w:line="0" w:lineRule="atLeast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6129655</wp:posOffset>
                </wp:positionH>
                <wp:positionV relativeFrom="paragraph">
                  <wp:posOffset>3810</wp:posOffset>
                </wp:positionV>
                <wp:extent cx="478155" cy="269240"/>
                <wp:effectExtent l="0" t="0" r="17145" b="16510"/>
                <wp:wrapNone/>
                <wp:docPr id="15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37EFD" w:rsidRDefault="00337E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57" o:spid="_x0000_s1052" type="#_x0000_t202" style="position:absolute;margin-left:482.65pt;margin-top:.3pt;width:37.65pt;height:2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">
                <v:textbox>
                  <w:txbxContent>
                    <w:p w:rsidR="00337EFD" w:rsidRDefault="00337EF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</w:t>
                      </w:r>
                    </w:p>
                  </w:txbxContent>
                </v:textbox>
              </v:shape>
            </w:pict>
          </mc:Fallback>
        </mc:AlternateContent>
      </w:r>
    </w:p>
    <w:p w:rsidR="002D6337" w:rsidRDefault="002D6337">
      <w:pPr>
        <w:spacing w:line="0" w:lineRule="atLeast"/>
        <w:rPr>
          <w:rFonts w:ascii="Arial Narrow" w:eastAsia="Times New Roman" w:hAnsi="Arial Narrow"/>
        </w:rPr>
      </w:pPr>
    </w:p>
    <w:p w:rsidR="002D6337" w:rsidRDefault="002D6337">
      <w:pPr>
        <w:spacing w:line="0" w:lineRule="atLeast"/>
        <w:rPr>
          <w:rFonts w:ascii="Arial Narrow" w:eastAsia="Times New Roman" w:hAnsi="Arial Narrow"/>
        </w:rPr>
      </w:pPr>
    </w:p>
    <w:p w:rsidR="002D6337" w:rsidRDefault="00F20775">
      <w:pPr>
        <w:spacing w:line="0" w:lineRule="atLeast"/>
        <w:ind w:left="6480"/>
        <w:rPr>
          <w:rFonts w:ascii="Arial Narrow" w:eastAsia="Times New Roman" w:hAnsi="Arial Narrow"/>
        </w:rPr>
      </w:pPr>
      <w:r>
        <w:rPr>
          <w:rFonts w:ascii="Arial Narrow" w:eastAsia="Century Gothic" w:hAnsi="Arial Narrow"/>
          <w:b/>
          <w:i/>
        </w:rPr>
        <w:t xml:space="preserve">               B</w:t>
      </w:r>
      <w:r w:rsidR="00DE320A">
        <w:rPr>
          <w:rFonts w:ascii="Arial Narrow" w:eastAsia="Century Gothic" w:hAnsi="Arial Narrow"/>
          <w:b/>
          <w:i/>
        </w:rPr>
        <w:t>ORANG C: 100-HEA (35/6/3 Pind. 2/2021</w:t>
      </w:r>
      <w:r>
        <w:rPr>
          <w:rFonts w:ascii="Arial Narrow" w:eastAsia="Century Gothic" w:hAnsi="Arial Narrow"/>
          <w:b/>
          <w:i/>
        </w:rPr>
        <w:t>)</w:t>
      </w:r>
      <w:r>
        <w:rPr>
          <w:rFonts w:ascii="Arial Narrow" w:eastAsia="Times New Roman" w:hAnsi="Arial Narrow"/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-7237730</wp:posOffset>
            </wp:positionV>
            <wp:extent cx="6493510" cy="167640"/>
            <wp:effectExtent l="0" t="0" r="8890" b="10160"/>
            <wp:wrapNone/>
            <wp:docPr id="10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9351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6337" w:rsidRDefault="002D6337">
      <w:pPr>
        <w:rPr>
          <w:rFonts w:ascii="Arial Narrow" w:eastAsia="Times New Roman" w:hAnsi="Arial Narro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1"/>
        <w:gridCol w:w="1794"/>
      </w:tblGrid>
      <w:tr w:rsidR="002D6337">
        <w:tc>
          <w:tcPr>
            <w:tcW w:w="8652" w:type="dxa"/>
            <w:shd w:val="clear" w:color="auto" w:fill="auto"/>
          </w:tcPr>
          <w:p w:rsidR="002D6337" w:rsidRDefault="002D6337">
            <w:pPr>
              <w:spacing w:line="272" w:lineRule="auto"/>
              <w:rPr>
                <w:rFonts w:ascii="Arial Narrow" w:eastAsia="Times New Roman" w:hAnsi="Arial Narrow"/>
                <w:b/>
              </w:rPr>
            </w:pPr>
          </w:p>
          <w:p w:rsidR="002D6337" w:rsidRDefault="00F20775">
            <w:pPr>
              <w:spacing w:line="272" w:lineRule="auto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  Hadiah Individu (Piala Iringan/Wang Tunai/Barangan lain) melibatkan pertandingan akademik/aktiviti pelajar</w:t>
            </w:r>
          </w:p>
          <w:p w:rsidR="002D6337" w:rsidRDefault="00F20775">
            <w:pPr>
              <w:spacing w:line="272" w:lineRule="auto"/>
              <w:rPr>
                <w:rFonts w:ascii="Arial Narrow" w:eastAsia="Times New Roman" w:hAnsi="Arial Narrow"/>
                <w:b/>
                <w:sz w:val="4"/>
              </w:rPr>
            </w:pPr>
            <w:r>
              <w:rPr>
                <w:rFonts w:ascii="Arial Narrow" w:eastAsia="Times New Roman" w:hAnsi="Arial Narrow"/>
                <w:b/>
              </w:rPr>
              <w:t xml:space="preserve"> </w:t>
            </w:r>
          </w:p>
          <w:p w:rsidR="002D6337" w:rsidRDefault="00F20775">
            <w:pPr>
              <w:spacing w:line="272" w:lineRule="auto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             ● </w:t>
            </w:r>
            <w:r>
              <w:rPr>
                <w:rFonts w:ascii="Arial Narrow" w:eastAsia="Times New Roman" w:hAnsi="Arial Narrow"/>
                <w:b/>
              </w:rPr>
              <w:t>Peringkat UiTM/Kampus/Fakulti/Kolej/setaraf</w:t>
            </w:r>
          </w:p>
          <w:p w:rsidR="002D6337" w:rsidRDefault="00F20775">
            <w:pPr>
              <w:spacing w:line="272" w:lineRule="auto"/>
              <w:ind w:firstLine="720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40005</wp:posOffset>
                      </wp:positionV>
                      <wp:extent cx="2859405" cy="560070"/>
                      <wp:effectExtent l="0" t="0" r="10795" b="11430"/>
                      <wp:wrapNone/>
                      <wp:docPr id="53" name="Text Box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9405" cy="560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37EFD" w:rsidRDefault="00337EFD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Pertama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 100.00</w:t>
                                  </w:r>
                                </w:p>
                                <w:p w:rsidR="00337EFD" w:rsidRDefault="00337EFD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Kedua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   75.00</w:t>
                                  </w:r>
                                </w:p>
                                <w:p w:rsidR="00337EFD" w:rsidRDefault="00337EFD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Ketiga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   50.00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1" o:spid="_x0000_s1053" type="#_x0000_t202" style="position:absolute;left:0;text-align:left;margin-left:36pt;margin-top:3.15pt;width:225.15pt;height:44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" stroked="f">
                      <v:textbox>
                        <w:txbxContent>
                          <w:p w:rsidR="00337EFD" w:rsidRDefault="00337EFD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Pertama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 100.00</w:t>
                            </w:r>
                          </w:p>
                          <w:p w:rsidR="00337EFD" w:rsidRDefault="00337EFD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Kedua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   75.00</w:t>
                            </w:r>
                          </w:p>
                          <w:p w:rsidR="00337EFD" w:rsidRDefault="00337EFD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Ketiga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   50.00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6337" w:rsidRDefault="002D6337">
            <w:pPr>
              <w:spacing w:line="272" w:lineRule="auto"/>
              <w:rPr>
                <w:rFonts w:ascii="Arial Narrow" w:eastAsia="Times New Roman" w:hAnsi="Arial Narrow"/>
              </w:rPr>
            </w:pPr>
          </w:p>
          <w:p w:rsidR="002D6337" w:rsidRDefault="002D6337">
            <w:pPr>
              <w:spacing w:line="272" w:lineRule="auto"/>
              <w:rPr>
                <w:rFonts w:ascii="Arial Narrow" w:eastAsia="Times New Roman" w:hAnsi="Arial Narrow"/>
              </w:rPr>
            </w:pPr>
          </w:p>
          <w:p w:rsidR="002D6337" w:rsidRDefault="00F20775">
            <w:pPr>
              <w:spacing w:line="272" w:lineRule="auto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              </w:t>
            </w:r>
          </w:p>
          <w:p w:rsidR="002D6337" w:rsidRDefault="00F20775">
            <w:pPr>
              <w:spacing w:line="272" w:lineRule="auto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             ● </w:t>
            </w:r>
            <w:r>
              <w:rPr>
                <w:rFonts w:ascii="Arial Narrow" w:eastAsia="Times New Roman" w:hAnsi="Arial Narrow"/>
                <w:b/>
              </w:rPr>
              <w:t>Peringkat/IPTA/Negeri/Kebangsaan/setaraf</w:t>
            </w:r>
          </w:p>
          <w:p w:rsidR="002D6337" w:rsidRDefault="00F20775">
            <w:pPr>
              <w:spacing w:line="272" w:lineRule="auto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18415</wp:posOffset>
                      </wp:positionV>
                      <wp:extent cx="2859405" cy="560070"/>
                      <wp:effectExtent l="0" t="0" r="10795" b="11430"/>
                      <wp:wrapNone/>
                      <wp:docPr id="54" name="Text Box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9405" cy="560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37EFD" w:rsidRDefault="00337EFD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Pertama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 150.00</w:t>
                                  </w:r>
                                </w:p>
                                <w:p w:rsidR="00337EFD" w:rsidRDefault="00337EFD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Kedua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 100.00</w:t>
                                  </w:r>
                                </w:p>
                                <w:p w:rsidR="00337EFD" w:rsidRDefault="00337EFD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Ketiga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   70.00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2" o:spid="_x0000_s1054" type="#_x0000_t202" style="position:absolute;margin-left:36pt;margin-top:1.45pt;width:225.15pt;height:44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" stroked="f">
                      <v:textbox>
                        <w:txbxContent>
                          <w:p w:rsidR="00337EFD" w:rsidRDefault="00337EFD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Pertama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 150.00</w:t>
                            </w:r>
                          </w:p>
                          <w:p w:rsidR="00337EFD" w:rsidRDefault="00337EFD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Kedua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 100.00</w:t>
                            </w:r>
                          </w:p>
                          <w:p w:rsidR="00337EFD" w:rsidRDefault="00337EFD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Ketiga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   70.00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6337" w:rsidRDefault="00F20775">
            <w:pPr>
              <w:spacing w:line="272" w:lineRule="auto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</w:t>
            </w:r>
          </w:p>
          <w:p w:rsidR="002D6337" w:rsidRDefault="002D6337">
            <w:pPr>
              <w:spacing w:line="272" w:lineRule="auto"/>
              <w:rPr>
                <w:rFonts w:ascii="Arial Narrow" w:eastAsia="Times New Roman" w:hAnsi="Arial Narrow"/>
              </w:rPr>
            </w:pPr>
          </w:p>
          <w:p w:rsidR="002D6337" w:rsidRDefault="002D6337">
            <w:pPr>
              <w:spacing w:line="272" w:lineRule="auto"/>
              <w:rPr>
                <w:rFonts w:ascii="Arial Narrow" w:eastAsia="Times New Roman" w:hAnsi="Arial Narrow"/>
              </w:rPr>
            </w:pPr>
          </w:p>
          <w:p w:rsidR="002D6337" w:rsidRDefault="00F20775">
            <w:pPr>
              <w:spacing w:line="272" w:lineRule="auto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              ● </w:t>
            </w:r>
            <w:r>
              <w:rPr>
                <w:rFonts w:ascii="Arial Narrow" w:eastAsia="Times New Roman" w:hAnsi="Arial Narrow"/>
                <w:b/>
              </w:rPr>
              <w:t>Peringkat Antarabangsa</w:t>
            </w:r>
          </w:p>
          <w:p w:rsidR="002D6337" w:rsidRDefault="00F20775">
            <w:pPr>
              <w:spacing w:line="272" w:lineRule="auto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-5080</wp:posOffset>
                      </wp:positionV>
                      <wp:extent cx="2859405" cy="560070"/>
                      <wp:effectExtent l="0" t="0" r="10795" b="11430"/>
                      <wp:wrapNone/>
                      <wp:docPr id="55" name="Text Box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9405" cy="560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37EFD" w:rsidRDefault="00337EFD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Pertama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 200.00</w:t>
                                  </w:r>
                                </w:p>
                                <w:p w:rsidR="00337EFD" w:rsidRDefault="00337EFD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Kedua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 100.00</w:t>
                                  </w:r>
                                </w:p>
                                <w:p w:rsidR="00337EFD" w:rsidRDefault="00337EFD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Ketiga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   70.00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3" o:spid="_x0000_s1055" type="#_x0000_t202" style="position:absolute;margin-left:36pt;margin-top:-.4pt;width:225.15pt;height:44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" stroked="f">
                      <v:textbox>
                        <w:txbxContent>
                          <w:p w:rsidR="00337EFD" w:rsidRDefault="00337EFD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Pertama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 200.00</w:t>
                            </w:r>
                          </w:p>
                          <w:p w:rsidR="00337EFD" w:rsidRDefault="00337EFD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Kedua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 100.00</w:t>
                            </w:r>
                          </w:p>
                          <w:p w:rsidR="00337EFD" w:rsidRDefault="00337EFD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Ketiga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   70.00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/>
              </w:rPr>
              <w:t xml:space="preserve">                        </w:t>
            </w:r>
          </w:p>
          <w:p w:rsidR="002D6337" w:rsidRDefault="002D6337">
            <w:pPr>
              <w:spacing w:line="272" w:lineRule="auto"/>
              <w:rPr>
                <w:rFonts w:ascii="Arial Narrow" w:eastAsia="Times New Roman" w:hAnsi="Arial Narrow"/>
              </w:rPr>
            </w:pPr>
          </w:p>
          <w:p w:rsidR="002D6337" w:rsidRDefault="002D6337">
            <w:pPr>
              <w:spacing w:line="272" w:lineRule="auto"/>
              <w:rPr>
                <w:rFonts w:ascii="Arial Narrow" w:eastAsia="Times New Roman" w:hAnsi="Arial Narrow"/>
              </w:rPr>
            </w:pPr>
          </w:p>
          <w:p w:rsidR="002D6337" w:rsidRDefault="002D6337">
            <w:pPr>
              <w:spacing w:line="272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1798" w:type="dxa"/>
            <w:shd w:val="clear" w:color="auto" w:fill="auto"/>
          </w:tcPr>
          <w:p w:rsidR="002D6337" w:rsidRDefault="002D6337">
            <w:pPr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8652" w:type="dxa"/>
            <w:shd w:val="clear" w:color="auto" w:fill="auto"/>
          </w:tcPr>
          <w:p w:rsidR="002D6337" w:rsidRDefault="002D6337">
            <w:pPr>
              <w:tabs>
                <w:tab w:val="left" w:pos="8652"/>
              </w:tabs>
              <w:spacing w:line="272" w:lineRule="auto"/>
              <w:rPr>
                <w:rFonts w:ascii="Arial Narrow" w:eastAsia="Times New Roman" w:hAnsi="Arial Narrow"/>
                <w:b/>
              </w:rPr>
            </w:pPr>
          </w:p>
          <w:p w:rsidR="002D6337" w:rsidRDefault="00F20775">
            <w:pPr>
              <w:tabs>
                <w:tab w:val="left" w:pos="8652"/>
              </w:tabs>
              <w:spacing w:line="272" w:lineRule="auto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 Hadiah Kumpulan (Piala Iringan/Wang Tunai/Barangan lain) melibatkan pertandingan akademik/</w:t>
            </w:r>
          </w:p>
          <w:p w:rsidR="002D6337" w:rsidRDefault="00F20775">
            <w:pPr>
              <w:tabs>
                <w:tab w:val="left" w:pos="8652"/>
              </w:tabs>
              <w:spacing w:line="272" w:lineRule="auto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 aktiviti pelajar</w:t>
            </w:r>
          </w:p>
          <w:p w:rsidR="002D6337" w:rsidRDefault="00F20775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                ● Peringkat UiTM/Kampus/Fakulti/Kolej/setaraf</w:t>
            </w:r>
          </w:p>
          <w:p w:rsidR="002D6337" w:rsidRDefault="00F20775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3810</wp:posOffset>
                      </wp:positionV>
                      <wp:extent cx="2859405" cy="560070"/>
                      <wp:effectExtent l="0" t="0" r="10795" b="11430"/>
                      <wp:wrapNone/>
                      <wp:docPr id="56" name="Text Box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9405" cy="560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37EFD" w:rsidRDefault="00337EFD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Pertama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 200.00</w:t>
                                  </w:r>
                                </w:p>
                                <w:p w:rsidR="00337EFD" w:rsidRDefault="00337EFD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Kedua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 150.00</w:t>
                                  </w:r>
                                </w:p>
                                <w:p w:rsidR="00337EFD" w:rsidRDefault="00337EFD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Ketiga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 100.00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4" o:spid="_x0000_s1056" type="#_x0000_t202" style="position:absolute;margin-left:36pt;margin-top:.3pt;width:225.15pt;height:44.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" stroked="f">
                      <v:textbox>
                        <w:txbxContent>
                          <w:p w:rsidR="00337EFD" w:rsidRDefault="00337EFD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Pertama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 200.00</w:t>
                            </w:r>
                          </w:p>
                          <w:p w:rsidR="00337EFD" w:rsidRDefault="00337EFD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Kedua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 150.00</w:t>
                            </w:r>
                          </w:p>
                          <w:p w:rsidR="00337EFD" w:rsidRDefault="00337EFD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Ketiga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 100.00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6337" w:rsidRDefault="002D6337">
            <w:pPr>
              <w:ind w:firstLine="720"/>
              <w:rPr>
                <w:rFonts w:ascii="Arial Narrow" w:eastAsia="Times New Roman" w:hAnsi="Arial Narrow"/>
              </w:rPr>
            </w:pPr>
          </w:p>
          <w:p w:rsidR="002D6337" w:rsidRDefault="002D6337">
            <w:pPr>
              <w:rPr>
                <w:rFonts w:ascii="Arial Narrow" w:eastAsia="Times New Roman" w:hAnsi="Arial Narrow"/>
              </w:rPr>
            </w:pPr>
          </w:p>
          <w:p w:rsidR="002D6337" w:rsidRDefault="00F20775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              </w:t>
            </w:r>
          </w:p>
          <w:p w:rsidR="002D6337" w:rsidRDefault="00F20775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             ● Peringkat/IPTA/Negeri/Kebangsaan/setaraf</w:t>
            </w:r>
          </w:p>
          <w:p w:rsidR="002D6337" w:rsidRDefault="00F20775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3175</wp:posOffset>
                      </wp:positionV>
                      <wp:extent cx="2859405" cy="560070"/>
                      <wp:effectExtent l="0" t="0" r="10795" b="11430"/>
                      <wp:wrapNone/>
                      <wp:docPr id="57" name="Text Box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9405" cy="560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37EFD" w:rsidRDefault="00337EFD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Pertama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 500.00</w:t>
                                  </w:r>
                                </w:p>
                                <w:p w:rsidR="00337EFD" w:rsidRDefault="00337EFD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Kedua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 400.00</w:t>
                                  </w:r>
                                </w:p>
                                <w:p w:rsidR="00337EFD" w:rsidRDefault="00337EFD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Ketiga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 300.00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5" o:spid="_x0000_s1057" type="#_x0000_t202" style="position:absolute;margin-left:36.5pt;margin-top:.25pt;width:225.15pt;height:44.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" stroked="f">
                      <v:textbox>
                        <w:txbxContent>
                          <w:p w:rsidR="00337EFD" w:rsidRDefault="00337EFD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Pertama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 500.00</w:t>
                            </w:r>
                          </w:p>
                          <w:p w:rsidR="00337EFD" w:rsidRDefault="00337EFD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Kedua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 400.00</w:t>
                            </w:r>
                          </w:p>
                          <w:p w:rsidR="00337EFD" w:rsidRDefault="00337EFD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Ketiga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 300.00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/>
              </w:rPr>
              <w:t xml:space="preserve">                        </w:t>
            </w:r>
          </w:p>
          <w:p w:rsidR="002D6337" w:rsidRDefault="002D6337">
            <w:pPr>
              <w:rPr>
                <w:rFonts w:ascii="Arial Narrow" w:eastAsia="Times New Roman" w:hAnsi="Arial Narrow"/>
              </w:rPr>
            </w:pPr>
          </w:p>
          <w:p w:rsidR="002D6337" w:rsidRDefault="002D6337">
            <w:pPr>
              <w:rPr>
                <w:rFonts w:ascii="Arial Narrow" w:eastAsia="Times New Roman" w:hAnsi="Arial Narrow"/>
              </w:rPr>
            </w:pPr>
          </w:p>
          <w:p w:rsidR="002D6337" w:rsidRDefault="002D6337">
            <w:pPr>
              <w:rPr>
                <w:rFonts w:ascii="Arial Narrow" w:eastAsia="Times New Roman" w:hAnsi="Arial Narrow"/>
              </w:rPr>
            </w:pPr>
          </w:p>
          <w:p w:rsidR="002D6337" w:rsidRDefault="00F20775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              ● Peringkat Antarabangsa</w:t>
            </w:r>
          </w:p>
          <w:p w:rsidR="002D6337" w:rsidRDefault="00F20775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-6985</wp:posOffset>
                      </wp:positionV>
                      <wp:extent cx="2859405" cy="560070"/>
                      <wp:effectExtent l="0" t="0" r="10795" b="11430"/>
                      <wp:wrapNone/>
                      <wp:docPr id="58" name="Text Box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9405" cy="560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37EFD" w:rsidRDefault="00337EFD">
                                  <w:pPr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Pertama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 1,000.00</w:t>
                                  </w:r>
                                </w:p>
                                <w:p w:rsidR="00337EFD" w:rsidRDefault="00337EFD">
                                  <w:pPr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Kedua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    750.00</w:t>
                                  </w:r>
                                </w:p>
                                <w:p w:rsidR="00337EFD" w:rsidRDefault="00337EFD">
                                  <w:pPr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Ketiga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>RM    500.00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6" o:spid="_x0000_s1058" type="#_x0000_t202" style="position:absolute;margin-left:36.5pt;margin-top:-.55pt;width:225.15pt;height:44.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" stroked="f">
                      <v:textbox>
                        <w:txbxContent>
                          <w:p w:rsidR="00337EFD" w:rsidRDefault="00337EFD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Pertama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 1,000.00</w:t>
                            </w:r>
                          </w:p>
                          <w:p w:rsidR="00337EFD" w:rsidRDefault="00337EFD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Kedua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    750.00</w:t>
                            </w:r>
                          </w:p>
                          <w:p w:rsidR="00337EFD" w:rsidRDefault="00337EFD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Ketiga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RM    500.00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6337" w:rsidRDefault="002D6337">
            <w:pPr>
              <w:rPr>
                <w:rFonts w:ascii="Arial Narrow" w:eastAsia="Times New Roman" w:hAnsi="Arial Narrow"/>
              </w:rPr>
            </w:pPr>
          </w:p>
          <w:p w:rsidR="002D6337" w:rsidRDefault="002D6337">
            <w:pPr>
              <w:rPr>
                <w:rFonts w:ascii="Arial Narrow" w:eastAsia="Times New Roman" w:hAnsi="Arial Narrow"/>
              </w:rPr>
            </w:pPr>
          </w:p>
          <w:p w:rsidR="002D6337" w:rsidRDefault="002D6337">
            <w:pPr>
              <w:rPr>
                <w:rFonts w:ascii="Arial Narrow" w:eastAsia="Times New Roman" w:hAnsi="Arial Narrow"/>
              </w:rPr>
            </w:pPr>
          </w:p>
        </w:tc>
        <w:tc>
          <w:tcPr>
            <w:tcW w:w="1798" w:type="dxa"/>
            <w:shd w:val="clear" w:color="auto" w:fill="auto"/>
          </w:tcPr>
          <w:p w:rsidR="002D6337" w:rsidRDefault="002D6337">
            <w:pPr>
              <w:rPr>
                <w:rFonts w:ascii="Arial Narrow" w:eastAsia="Times New Roman" w:hAnsi="Arial Narrow"/>
              </w:rPr>
            </w:pPr>
          </w:p>
        </w:tc>
      </w:tr>
      <w:tr w:rsidR="002D6337">
        <w:trPr>
          <w:trHeight w:val="5210"/>
        </w:trPr>
        <w:tc>
          <w:tcPr>
            <w:tcW w:w="8652" w:type="dxa"/>
            <w:shd w:val="clear" w:color="auto" w:fill="auto"/>
          </w:tcPr>
          <w:p w:rsidR="002D6337" w:rsidRDefault="002D6337">
            <w:pPr>
              <w:rPr>
                <w:rFonts w:ascii="Arial Narrow" w:eastAsia="Times New Roman" w:hAnsi="Arial Narrow"/>
                <w:b/>
              </w:rPr>
            </w:pPr>
          </w:p>
          <w:p w:rsidR="002D6337" w:rsidRDefault="00F20775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 Aktiviti Sukan</w:t>
            </w:r>
          </w:p>
          <w:p w:rsidR="002D6337" w:rsidRDefault="002D6337">
            <w:pPr>
              <w:rPr>
                <w:rFonts w:ascii="Arial Narrow" w:eastAsia="Times New Roman" w:hAnsi="Arial Narrow"/>
                <w:b/>
              </w:rPr>
            </w:pPr>
          </w:p>
          <w:p w:rsidR="002D6337" w:rsidRDefault="00F20775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 Hadiah Penganjur Sukan (Kejohanan Sukan Dalaman)</w:t>
            </w:r>
          </w:p>
          <w:p w:rsidR="002D6337" w:rsidRDefault="00F20775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             ● Piala Pusingan Maksima                                       RM500.00</w:t>
            </w:r>
          </w:p>
          <w:p w:rsidR="002D6337" w:rsidRDefault="00F20775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             ● Piala Iringan (Johan Sahaja)                                 RM200.00</w:t>
            </w:r>
          </w:p>
          <w:p w:rsidR="002D6337" w:rsidRDefault="00F20775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             ● Johan                                                                    RM50.00 / Peserta</w:t>
            </w:r>
          </w:p>
          <w:p w:rsidR="002D6337" w:rsidRDefault="00F20775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             ● Naib Johan                                                            RM35.00 / Peserta</w:t>
            </w:r>
          </w:p>
          <w:p w:rsidR="002D6337" w:rsidRDefault="00F20775">
            <w:pPr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             ● Ketiga                                                                    RM25.00 / Peserta </w:t>
            </w:r>
          </w:p>
          <w:p w:rsidR="002D6337" w:rsidRDefault="002D6337">
            <w:pPr>
              <w:rPr>
                <w:rFonts w:ascii="Arial Narrow" w:eastAsia="Times New Roman" w:hAnsi="Arial Narrow"/>
              </w:rPr>
            </w:pPr>
          </w:p>
          <w:p w:rsidR="002D6337" w:rsidRDefault="00F20775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 Hadiah Khas (Sukan antara fakulti dan sukan antara kolej)</w:t>
            </w:r>
          </w:p>
          <w:p w:rsidR="002D6337" w:rsidRDefault="00F20775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24765</wp:posOffset>
                      </wp:positionV>
                      <wp:extent cx="3766820" cy="973455"/>
                      <wp:effectExtent l="0" t="0" r="5080" b="4445"/>
                      <wp:wrapNone/>
                      <wp:docPr id="59" name="Text Box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66820" cy="973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37EFD" w:rsidRDefault="00337EFD">
                                  <w:pPr>
                                    <w:rPr>
                                      <w:rFonts w:ascii="Arial Narrow" w:eastAsia="Times New Roman" w:hAnsi="Arial Narrow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/>
                                    </w:rPr>
                                    <w:t>● Kepimpinan Staf Terbaik</w:t>
                                  </w:r>
                                  <w:r>
                                    <w:rPr>
                                      <w:rFonts w:ascii="Arial Narrow" w:eastAsia="Times New Roman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eastAsia="Times New Roman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eastAsia="Times New Roman" w:hAnsi="Arial Narrow"/>
                                    </w:rPr>
                                    <w:tab/>
                                    <w:t xml:space="preserve">RM    300.00                                          </w:t>
                                  </w:r>
                                </w:p>
                                <w:p w:rsidR="00337EFD" w:rsidRDefault="00337EFD">
                                  <w:pPr>
                                    <w:rPr>
                                      <w:rFonts w:ascii="Arial Narrow" w:eastAsia="Times New Roman" w:hAnsi="Arial Narrow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/>
                                    </w:rPr>
                                    <w:t>● Kepimpinan Pelajar Terbaik                               RM    300.00</w:t>
                                  </w:r>
                                </w:p>
                                <w:p w:rsidR="00337EFD" w:rsidRDefault="00337EFD">
                                  <w:pPr>
                                    <w:rPr>
                                      <w:rFonts w:ascii="Arial Narrow" w:eastAsia="Times New Roman" w:hAnsi="Arial Narrow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/>
                                    </w:rPr>
                                    <w:t>● Pengurusan Fakulti/Kolej Terbaik</w:t>
                                  </w:r>
                                  <w:r>
                                    <w:rPr>
                                      <w:rFonts w:ascii="Arial Narrow" w:eastAsia="Times New Roman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eastAsia="Times New Roman" w:hAnsi="Arial Narrow"/>
                                    </w:rPr>
                                    <w:tab/>
                                    <w:t xml:space="preserve">RM 1,000.00                         </w:t>
                                  </w:r>
                                </w:p>
                                <w:p w:rsidR="00337EFD" w:rsidRDefault="00337EFD">
                                  <w:pPr>
                                    <w:rPr>
                                      <w:rFonts w:ascii="Arial Narrow" w:eastAsia="Times New Roman" w:hAnsi="Arial Narrow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/>
                                    </w:rPr>
                                    <w:t>● Kumpulan Sorak Terbaik</w:t>
                                  </w:r>
                                  <w:r>
                                    <w:rPr>
                                      <w:rFonts w:ascii="Arial Narrow" w:eastAsia="Times New Roman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eastAsia="Times New Roman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eastAsia="Times New Roman" w:hAnsi="Arial Narrow"/>
                                    </w:rPr>
                                    <w:tab/>
                                    <w:t xml:space="preserve">RM    500.00                                          </w:t>
                                  </w:r>
                                </w:p>
                                <w:p w:rsidR="00337EFD" w:rsidRDefault="00337EFD">
                                  <w:pPr>
                                    <w:rPr>
                                      <w:rFonts w:ascii="Arial Narrow" w:eastAsia="Times New Roman" w:hAnsi="Arial Narrow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/>
                                    </w:rPr>
                                    <w:t>● Johan Keseluruhan (L)</w:t>
                                  </w:r>
                                  <w:r>
                                    <w:rPr>
                                      <w:rFonts w:ascii="Arial Narrow" w:eastAsia="Times New Roman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eastAsia="Times New Roman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eastAsia="Times New Roman" w:hAnsi="Arial Narrow"/>
                                    </w:rPr>
                                    <w:tab/>
                                    <w:t xml:space="preserve">RM 1,000.00                                           </w:t>
                                  </w:r>
                                </w:p>
                                <w:p w:rsidR="00337EFD" w:rsidRDefault="00337EFD">
                                  <w:pPr>
                                    <w:rPr>
                                      <w:rFonts w:ascii="Arial Narrow" w:eastAsia="Times New Roman" w:hAnsi="Arial Narrow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/>
                                    </w:rPr>
                                    <w:t>● Johan Keseluruhan (P)</w:t>
                                  </w:r>
                                  <w:r>
                                    <w:rPr>
                                      <w:rFonts w:ascii="Arial Narrow" w:eastAsia="Times New Roman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eastAsia="Times New Roman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eastAsia="Times New Roman" w:hAnsi="Arial Narrow"/>
                                    </w:rPr>
                                    <w:tab/>
                                    <w:t xml:space="preserve">RM 1,000.00                                           </w:t>
                                  </w:r>
                                </w:p>
                                <w:p w:rsidR="00337EFD" w:rsidRDefault="00337EFD"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7" o:spid="_x0000_s1059" type="#_x0000_t202" style="position:absolute;margin-left:30.45pt;margin-top:1.95pt;width:296.6pt;height:76.6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" stroked="f">
                      <v:textbox>
                        <w:txbxContent>
                          <w:p w:rsidR="00337EFD" w:rsidRDefault="00337EFD">
                            <w:pPr>
                              <w:rPr>
                                <w:rFonts w:ascii="Arial Narrow" w:eastAsia="Times New Roman" w:hAnsi="Arial Narrow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</w:rPr>
                              <w:t>● Kepimpinan Staf Terbaik</w:t>
                            </w:r>
                            <w:r>
                              <w:rPr>
                                <w:rFonts w:ascii="Arial Narrow" w:eastAsia="Times New Roman" w:hAnsi="Arial Narrow"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/>
                              </w:rPr>
                              <w:tab/>
                              <w:t xml:space="preserve">RM    300.00                                          </w:t>
                            </w:r>
                          </w:p>
                          <w:p w:rsidR="00337EFD" w:rsidRDefault="00337EFD">
                            <w:pPr>
                              <w:rPr>
                                <w:rFonts w:ascii="Arial Narrow" w:eastAsia="Times New Roman" w:hAnsi="Arial Narrow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</w:rPr>
                              <w:t>● Kepimpinan Pelajar Terbaik                               RM    300.00</w:t>
                            </w:r>
                          </w:p>
                          <w:p w:rsidR="00337EFD" w:rsidRDefault="00337EFD">
                            <w:pPr>
                              <w:rPr>
                                <w:rFonts w:ascii="Arial Narrow" w:eastAsia="Times New Roman" w:hAnsi="Arial Narrow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</w:rPr>
                              <w:t>● Pengurusan Fakulti/Kolej Terbaik</w:t>
                            </w:r>
                            <w:r>
                              <w:rPr>
                                <w:rFonts w:ascii="Arial Narrow" w:eastAsia="Times New Roman" w:hAnsi="Arial Narrow"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/>
                              </w:rPr>
                              <w:tab/>
                              <w:t xml:space="preserve">RM 1,000.00                         </w:t>
                            </w:r>
                          </w:p>
                          <w:p w:rsidR="00337EFD" w:rsidRDefault="00337EFD">
                            <w:pPr>
                              <w:rPr>
                                <w:rFonts w:ascii="Arial Narrow" w:eastAsia="Times New Roman" w:hAnsi="Arial Narrow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</w:rPr>
                              <w:t>● Kumpulan Sorak Terbaik</w:t>
                            </w:r>
                            <w:r>
                              <w:rPr>
                                <w:rFonts w:ascii="Arial Narrow" w:eastAsia="Times New Roman" w:hAnsi="Arial Narrow"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/>
                              </w:rPr>
                              <w:tab/>
                              <w:t xml:space="preserve">RM    500.00                                          </w:t>
                            </w:r>
                          </w:p>
                          <w:p w:rsidR="00337EFD" w:rsidRDefault="00337EFD">
                            <w:pPr>
                              <w:rPr>
                                <w:rFonts w:ascii="Arial Narrow" w:eastAsia="Times New Roman" w:hAnsi="Arial Narrow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</w:rPr>
                              <w:t>● Johan Keseluruhan (L)</w:t>
                            </w:r>
                            <w:r>
                              <w:rPr>
                                <w:rFonts w:ascii="Arial Narrow" w:eastAsia="Times New Roman" w:hAnsi="Arial Narrow"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/>
                              </w:rPr>
                              <w:tab/>
                              <w:t xml:space="preserve">RM 1,000.00                                           </w:t>
                            </w:r>
                          </w:p>
                          <w:p w:rsidR="00337EFD" w:rsidRDefault="00337EFD">
                            <w:pPr>
                              <w:rPr>
                                <w:rFonts w:ascii="Arial Narrow" w:eastAsia="Times New Roman" w:hAnsi="Arial Narrow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</w:rPr>
                              <w:t>● Johan Keseluruhan (P)</w:t>
                            </w:r>
                            <w:r>
                              <w:rPr>
                                <w:rFonts w:ascii="Arial Narrow" w:eastAsia="Times New Roman" w:hAnsi="Arial Narrow"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/>
                              </w:rPr>
                              <w:tab/>
                              <w:t xml:space="preserve">RM 1,000.00                                           </w:t>
                            </w:r>
                          </w:p>
                          <w:p w:rsidR="00337EFD" w:rsidRDefault="00337EFD"/>
                        </w:txbxContent>
                      </v:textbox>
                    </v:shape>
                  </w:pict>
                </mc:Fallback>
              </mc:AlternateContent>
            </w:r>
          </w:p>
          <w:p w:rsidR="002D6337" w:rsidRDefault="002D6337">
            <w:pPr>
              <w:rPr>
                <w:rFonts w:ascii="Arial Narrow" w:eastAsia="Times New Roman" w:hAnsi="Arial Narrow"/>
                <w:b/>
              </w:rPr>
            </w:pPr>
          </w:p>
          <w:p w:rsidR="002D6337" w:rsidRDefault="002D6337">
            <w:pPr>
              <w:rPr>
                <w:rFonts w:ascii="Arial Narrow" w:eastAsia="Times New Roman" w:hAnsi="Arial Narrow"/>
                <w:b/>
              </w:rPr>
            </w:pPr>
          </w:p>
          <w:p w:rsidR="002D6337" w:rsidRDefault="002D6337">
            <w:pPr>
              <w:rPr>
                <w:rFonts w:ascii="Arial Narrow" w:eastAsia="Times New Roman" w:hAnsi="Arial Narrow"/>
                <w:b/>
              </w:rPr>
            </w:pPr>
          </w:p>
          <w:p w:rsidR="002D6337" w:rsidRDefault="002D6337">
            <w:pPr>
              <w:rPr>
                <w:rFonts w:ascii="Arial Narrow" w:eastAsia="Times New Roman" w:hAnsi="Arial Narrow"/>
                <w:b/>
              </w:rPr>
            </w:pPr>
          </w:p>
          <w:p w:rsidR="002D6337" w:rsidRDefault="002D6337">
            <w:pPr>
              <w:rPr>
                <w:rFonts w:ascii="Arial Narrow" w:eastAsia="Times New Roman" w:hAnsi="Arial Narrow"/>
                <w:b/>
              </w:rPr>
            </w:pPr>
          </w:p>
          <w:p w:rsidR="002D6337" w:rsidRDefault="002D6337">
            <w:pPr>
              <w:rPr>
                <w:rFonts w:ascii="Arial Narrow" w:eastAsia="Times New Roman" w:hAnsi="Arial Narrow"/>
                <w:b/>
              </w:rPr>
            </w:pPr>
          </w:p>
          <w:p w:rsidR="002D6337" w:rsidRDefault="00F20775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 xml:space="preserve">  Pembarisan</w:t>
            </w:r>
          </w:p>
          <w:p w:rsidR="002D6337" w:rsidRDefault="00F20775">
            <w:pPr>
              <w:ind w:left="945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-5080</wp:posOffset>
                      </wp:positionV>
                      <wp:extent cx="3759835" cy="533400"/>
                      <wp:effectExtent l="0" t="0" r="12065" b="0"/>
                      <wp:wrapNone/>
                      <wp:docPr id="60" name="Text Box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983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37EFD" w:rsidRDefault="00337EFD">
                                  <w:pPr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Johan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 xml:space="preserve">        RM 1,000.00</w:t>
                                  </w:r>
                                </w:p>
                                <w:p w:rsidR="00337EFD" w:rsidRDefault="00337EFD">
                                  <w:pPr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Naib Johan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 xml:space="preserve">        RM    750.00</w:t>
                                  </w:r>
                                </w:p>
                                <w:p w:rsidR="00337EFD" w:rsidRDefault="00337EFD">
                                  <w:pPr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Ketiga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  <w:t xml:space="preserve">        RM    500.00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8" o:spid="_x0000_s1060" type="#_x0000_t202" style="position:absolute;left:0;text-align:left;margin-left:11pt;margin-top:-.4pt;width:296.05pt;height:4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" stroked="f">
                      <v:textbox>
                        <w:txbxContent>
                          <w:p w:rsidR="00337EFD" w:rsidRDefault="00337EFD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Johan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       RM 1,000.00</w:t>
                            </w:r>
                          </w:p>
                          <w:p w:rsidR="00337EFD" w:rsidRDefault="00337EFD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Naib Johan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       RM    750.00</w:t>
                            </w:r>
                          </w:p>
                          <w:p w:rsidR="00337EFD" w:rsidRDefault="00337EFD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Ketiga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       RM    500.00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6337" w:rsidRDefault="002D6337">
            <w:pPr>
              <w:ind w:left="945"/>
              <w:rPr>
                <w:rFonts w:ascii="Arial Narrow" w:eastAsia="Times New Roman" w:hAnsi="Arial Narrow"/>
              </w:rPr>
            </w:pPr>
          </w:p>
          <w:p w:rsidR="002D6337" w:rsidRDefault="002D6337">
            <w:pPr>
              <w:ind w:left="945"/>
              <w:rPr>
                <w:rFonts w:ascii="Arial Narrow" w:eastAsia="Times New Roman" w:hAnsi="Arial Narrow"/>
              </w:rPr>
            </w:pPr>
          </w:p>
          <w:p w:rsidR="002D6337" w:rsidRDefault="002D6337">
            <w:pPr>
              <w:rPr>
                <w:rFonts w:ascii="Arial Narrow" w:eastAsia="Times New Roman" w:hAnsi="Arial Narrow"/>
              </w:rPr>
            </w:pPr>
          </w:p>
        </w:tc>
        <w:tc>
          <w:tcPr>
            <w:tcW w:w="1798" w:type="dxa"/>
            <w:shd w:val="clear" w:color="auto" w:fill="auto"/>
          </w:tcPr>
          <w:p w:rsidR="002D6337" w:rsidRDefault="002D6337">
            <w:pPr>
              <w:rPr>
                <w:rFonts w:ascii="Arial Narrow" w:eastAsia="Times New Roman" w:hAnsi="Arial Narrow"/>
              </w:rPr>
            </w:pPr>
          </w:p>
        </w:tc>
      </w:tr>
    </w:tbl>
    <w:p w:rsidR="002D6337" w:rsidRDefault="00F20775">
      <w:pPr>
        <w:jc w:val="center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F20775">
      <w:pPr>
        <w:rPr>
          <w:rFonts w:ascii="Arial Narrow" w:eastAsia="Times New Roman" w:hAnsi="Arial Narrow"/>
        </w:rPr>
        <w:sectPr w:rsidR="002D6337">
          <w:pgSz w:w="11900" w:h="16834"/>
          <w:pgMar w:top="152" w:right="740" w:bottom="427" w:left="720" w:header="0" w:footer="0" w:gutter="0"/>
          <w:cols w:space="720" w:equalWidth="0">
            <w:col w:w="10440"/>
          </w:cols>
          <w:docGrid w:linePitch="360"/>
        </w:sectPr>
      </w:pP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  <w:r>
        <w:rPr>
          <w:rFonts w:ascii="Arial Narrow" w:eastAsia="Times New Roman" w:hAnsi="Arial Narrow"/>
        </w:rPr>
        <w:tab/>
      </w:r>
    </w:p>
    <w:p w:rsidR="002D6337" w:rsidRDefault="002D6337">
      <w:pPr>
        <w:spacing w:line="392" w:lineRule="exact"/>
        <w:rPr>
          <w:rFonts w:ascii="Arial Narrow" w:hAnsi="Arial Narrow"/>
        </w:rPr>
        <w:sectPr w:rsidR="002D6337">
          <w:type w:val="continuous"/>
          <w:pgSz w:w="11900" w:h="16834"/>
          <w:pgMar w:top="254" w:right="1780" w:bottom="427" w:left="9980" w:header="0" w:footer="0" w:gutter="0"/>
          <w:cols w:space="720" w:equalWidth="0">
            <w:col w:w="140"/>
          </w:cols>
          <w:docGrid w:linePitch="360"/>
        </w:sectPr>
      </w:pPr>
      <w:bookmarkStart w:id="6" w:name="page8"/>
      <w:bookmarkEnd w:id="6"/>
    </w:p>
    <w:p w:rsidR="002D6337" w:rsidRDefault="002D6337">
      <w:pPr>
        <w:tabs>
          <w:tab w:val="left" w:pos="520"/>
        </w:tabs>
        <w:spacing w:line="184" w:lineRule="auto"/>
        <w:jc w:val="both"/>
        <w:rPr>
          <w:rFonts w:ascii="Arial Narrow" w:hAnsi="Arial Narrow"/>
        </w:rPr>
        <w:sectPr w:rsidR="002D6337">
          <w:type w:val="continuous"/>
          <w:pgSz w:w="11900" w:h="16834"/>
          <w:pgMar w:top="254" w:right="1780" w:bottom="427" w:left="9980" w:header="0" w:footer="0" w:gutter="0"/>
          <w:cols w:space="720" w:equalWidth="0">
            <w:col w:w="140"/>
          </w:cols>
          <w:docGrid w:linePitch="360"/>
        </w:sectPr>
      </w:pPr>
      <w:bookmarkStart w:id="7" w:name="page9"/>
      <w:bookmarkEnd w:id="7"/>
    </w:p>
    <w:p w:rsidR="002D6337" w:rsidRDefault="00F20775">
      <w:pPr>
        <w:spacing w:line="184" w:lineRule="exact"/>
        <w:rPr>
          <w:rFonts w:ascii="Arial Narrow" w:eastAsia="Times New Roman" w:hAnsi="Arial Narrow"/>
        </w:rPr>
      </w:pPr>
      <w:bookmarkStart w:id="8" w:name="page10"/>
      <w:bookmarkStart w:id="9" w:name="page11"/>
      <w:bookmarkEnd w:id="8"/>
      <w:bookmarkEnd w:id="9"/>
      <w:r>
        <w:rPr>
          <w:rFonts w:ascii="Arial Narrow" w:eastAsia="Times New Roman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95250</wp:posOffset>
                </wp:positionV>
                <wp:extent cx="471170" cy="264160"/>
                <wp:effectExtent l="0" t="0" r="24130" b="21590"/>
                <wp:wrapNone/>
                <wp:docPr id="49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37EFD" w:rsidRDefault="00337E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206" o:spid="_x0000_s1061" type="#_x0000_t202" style="position:absolute;margin-left:484.5pt;margin-top:7.5pt;width:37.1pt;height:20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">
                <v:textbox>
                  <w:txbxContent>
                    <w:p w:rsidR="00337EFD" w:rsidRDefault="00337EF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</w:t>
                      </w:r>
                    </w:p>
                  </w:txbxContent>
                </v:textbox>
              </v:shape>
            </w:pict>
          </mc:Fallback>
        </mc:AlternateContent>
      </w:r>
    </w:p>
    <w:p w:rsidR="002D6337" w:rsidRDefault="002D6337">
      <w:pPr>
        <w:spacing w:line="0" w:lineRule="atLeast"/>
        <w:jc w:val="right"/>
        <w:rPr>
          <w:rFonts w:ascii="Arial Narrow" w:eastAsia="Century Gothic" w:hAnsi="Arial Narrow"/>
          <w:b/>
          <w:i/>
        </w:rPr>
      </w:pPr>
    </w:p>
    <w:p w:rsidR="002D6337" w:rsidRDefault="002D6337">
      <w:pPr>
        <w:spacing w:line="0" w:lineRule="atLeast"/>
        <w:jc w:val="right"/>
        <w:rPr>
          <w:rFonts w:ascii="Arial Narrow" w:eastAsia="Century Gothic" w:hAnsi="Arial Narrow"/>
          <w:b/>
          <w:i/>
        </w:rPr>
      </w:pPr>
    </w:p>
    <w:p w:rsidR="002D6337" w:rsidRDefault="002D6337">
      <w:pPr>
        <w:spacing w:line="0" w:lineRule="atLeast"/>
        <w:jc w:val="right"/>
        <w:rPr>
          <w:rFonts w:ascii="Arial Narrow" w:eastAsia="Century Gothic" w:hAnsi="Arial Narrow"/>
          <w:b/>
          <w:i/>
        </w:rPr>
      </w:pPr>
    </w:p>
    <w:p w:rsidR="002D6337" w:rsidRDefault="00F20775">
      <w:pPr>
        <w:spacing w:line="0" w:lineRule="atLeast"/>
        <w:jc w:val="right"/>
        <w:rPr>
          <w:rFonts w:ascii="Arial Narrow" w:eastAsia="Century Gothic" w:hAnsi="Arial Narrow"/>
          <w:b/>
          <w:i/>
        </w:rPr>
      </w:pPr>
      <w:r>
        <w:rPr>
          <w:rFonts w:ascii="Arial Narrow" w:eastAsia="Century Gothic" w:hAnsi="Arial Narrow"/>
          <w:b/>
          <w:i/>
        </w:rPr>
        <w:t>B</w:t>
      </w:r>
      <w:r w:rsidR="00DE320A">
        <w:rPr>
          <w:rFonts w:ascii="Arial Narrow" w:eastAsia="Century Gothic" w:hAnsi="Arial Narrow"/>
          <w:b/>
          <w:i/>
        </w:rPr>
        <w:t>ORANG C: 100-HEA (35/6/3 Pind. 2/2021</w:t>
      </w:r>
      <w:r>
        <w:rPr>
          <w:rFonts w:ascii="Arial Narrow" w:eastAsia="Century Gothic" w:hAnsi="Arial Narrow"/>
          <w:b/>
          <w:i/>
        </w:rPr>
        <w:t>)</w:t>
      </w:r>
    </w:p>
    <w:p w:rsidR="002D6337" w:rsidRDefault="00F2077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7"/>
        <w:gridCol w:w="2078"/>
      </w:tblGrid>
      <w:tr w:rsidR="002D6337">
        <w:tc>
          <w:tcPr>
            <w:tcW w:w="10450" w:type="dxa"/>
            <w:gridSpan w:val="2"/>
            <w:shd w:val="clear" w:color="auto" w:fill="BFBFBF"/>
          </w:tcPr>
          <w:p w:rsidR="002D6337" w:rsidRDefault="00F20775">
            <w:pPr>
              <w:spacing w:before="40" w:after="4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</w:rPr>
              <w:t xml:space="preserve">          </w:t>
            </w:r>
            <w:r>
              <w:rPr>
                <w:rFonts w:ascii="Arial Narrow" w:hAnsi="Arial Narrow"/>
                <w:b/>
                <w:i/>
              </w:rPr>
              <w:t>e)    Lawatan Luar Negara</w:t>
            </w:r>
          </w:p>
        </w:tc>
      </w:tr>
      <w:tr w:rsidR="002D6337">
        <w:tc>
          <w:tcPr>
            <w:tcW w:w="8369" w:type="dxa"/>
            <w:shd w:val="clear" w:color="auto" w:fill="auto"/>
          </w:tcPr>
          <w:p w:rsidR="002D6337" w:rsidRDefault="00F20775"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b/>
              </w:rPr>
              <w:t>Lawatan Akademik Luar Negara/Lawatan Antarabangsa (Aktiviti Pelajar)</w:t>
            </w:r>
          </w:p>
          <w:p w:rsidR="002D6337" w:rsidRDefault="00F20775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□ maksima RM250.00 per/lpelajar       (jumlah pelajar 10-23 orang)</w:t>
            </w:r>
          </w:p>
          <w:p w:rsidR="002D6337" w:rsidRDefault="00F20775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□ maksima RM6,000.00 per/lawatan   (jumlah pelajar 24-30 orang)</w:t>
            </w:r>
          </w:p>
        </w:tc>
        <w:tc>
          <w:tcPr>
            <w:tcW w:w="2081" w:type="dxa"/>
            <w:shd w:val="clear" w:color="auto" w:fill="auto"/>
          </w:tcPr>
          <w:p w:rsidR="002D6337" w:rsidRDefault="002D6337">
            <w:pPr>
              <w:rPr>
                <w:rFonts w:ascii="Arial Narrow" w:hAnsi="Arial Narrow"/>
              </w:rPr>
            </w:pPr>
          </w:p>
        </w:tc>
      </w:tr>
      <w:tr w:rsidR="002D6337">
        <w:tc>
          <w:tcPr>
            <w:tcW w:w="10450" w:type="dxa"/>
            <w:gridSpan w:val="2"/>
            <w:shd w:val="clear" w:color="auto" w:fill="BFBFBF"/>
          </w:tcPr>
          <w:p w:rsidR="002D6337" w:rsidRDefault="00F20775">
            <w:pPr>
              <w:spacing w:before="40" w:after="4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     f)     Penyertaan Pertandingan, Bengkel dan Seminar Akademik Serta Yuran – Yuran Penyertaan</w:t>
            </w:r>
          </w:p>
        </w:tc>
      </w:tr>
      <w:tr w:rsidR="002D6337">
        <w:tc>
          <w:tcPr>
            <w:tcW w:w="8369" w:type="dxa"/>
            <w:shd w:val="clear" w:color="auto" w:fill="auto"/>
          </w:tcPr>
          <w:p w:rsidR="002D6337" w:rsidRDefault="00F20775"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  <w:b/>
              </w:rPr>
              <w:t xml:space="preserve">Bayaran kursus/bengkel akademik secara pakej </w:t>
            </w:r>
          </w:p>
          <w:p w:rsidR="002D6337" w:rsidRDefault="00F20775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□ maksima RM100.00 seorang/sehari</w:t>
            </w:r>
          </w:p>
        </w:tc>
        <w:tc>
          <w:tcPr>
            <w:tcW w:w="2081" w:type="dxa"/>
            <w:shd w:val="clear" w:color="auto" w:fill="auto"/>
          </w:tcPr>
          <w:p w:rsidR="002D6337" w:rsidRDefault="002D6337">
            <w:pPr>
              <w:rPr>
                <w:rFonts w:ascii="Arial Narrow" w:hAnsi="Arial Narrow"/>
              </w:rPr>
            </w:pPr>
          </w:p>
        </w:tc>
      </w:tr>
      <w:tr w:rsidR="002D6337">
        <w:tc>
          <w:tcPr>
            <w:tcW w:w="8369" w:type="dxa"/>
            <w:shd w:val="clear" w:color="auto" w:fill="auto"/>
          </w:tcPr>
          <w:p w:rsidR="002D6337" w:rsidRDefault="00F20775"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  <w:b/>
              </w:rPr>
              <w:t>Persembahan Poster Seminar/Konferensi</w:t>
            </w:r>
          </w:p>
          <w:p w:rsidR="002D6337" w:rsidRDefault="00F20775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□ Yuran Pendaftaran : Jumlah sebenar dicaj penganjur</w:t>
            </w:r>
          </w:p>
          <w:p w:rsidR="002D6337" w:rsidRDefault="00F20775"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  <w:b/>
              </w:rPr>
              <w:t>Kos penyediaan poster</w:t>
            </w:r>
          </w:p>
          <w:p w:rsidR="002D6337" w:rsidRDefault="00F20775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□ maksima RM100.00 untuk setiap penyertaan</w:t>
            </w:r>
          </w:p>
        </w:tc>
        <w:tc>
          <w:tcPr>
            <w:tcW w:w="2081" w:type="dxa"/>
            <w:shd w:val="clear" w:color="auto" w:fill="auto"/>
          </w:tcPr>
          <w:p w:rsidR="002D6337" w:rsidRDefault="002D6337">
            <w:pPr>
              <w:rPr>
                <w:rFonts w:ascii="Arial Narrow" w:hAnsi="Arial Narrow"/>
              </w:rPr>
            </w:pPr>
          </w:p>
        </w:tc>
      </w:tr>
      <w:tr w:rsidR="002D6337">
        <w:tc>
          <w:tcPr>
            <w:tcW w:w="8369" w:type="dxa"/>
            <w:shd w:val="clear" w:color="auto" w:fill="auto"/>
          </w:tcPr>
          <w:p w:rsidR="002D6337" w:rsidRDefault="00F20775"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  <w:b/>
              </w:rPr>
              <w:t>Membentang Kertas Kerja Seminar/Konferensi (Kebangsaan/Antarabangsa/Dalam Negara)</w:t>
            </w:r>
          </w:p>
          <w:p w:rsidR="002D6337" w:rsidRDefault="00F20775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□ maksima RM500.00 (termasuk yuran pendaftaran  sekiranya anjuran dari pihak luar)</w:t>
            </w:r>
          </w:p>
        </w:tc>
        <w:tc>
          <w:tcPr>
            <w:tcW w:w="2081" w:type="dxa"/>
            <w:shd w:val="clear" w:color="auto" w:fill="auto"/>
          </w:tcPr>
          <w:p w:rsidR="002D6337" w:rsidRDefault="002D6337">
            <w:pPr>
              <w:rPr>
                <w:rFonts w:ascii="Arial Narrow" w:hAnsi="Arial Narrow"/>
              </w:rPr>
            </w:pPr>
          </w:p>
        </w:tc>
      </w:tr>
      <w:tr w:rsidR="002D6337">
        <w:tc>
          <w:tcPr>
            <w:tcW w:w="8369" w:type="dxa"/>
            <w:shd w:val="clear" w:color="auto" w:fill="auto"/>
          </w:tcPr>
          <w:p w:rsidR="002D6337" w:rsidRDefault="00F20775"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  <w:b/>
              </w:rPr>
              <w:t>Membentang Kertas Kerja Seminar/Konferensi (Antarabangsa/Luar Negara)</w:t>
            </w:r>
          </w:p>
          <w:p w:rsidR="002D6337" w:rsidRDefault="00F20775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□ maksima RM2000.00 (termasuk yuran pendaftaran  sekiranya anjuran dari pihak luar)</w:t>
            </w:r>
          </w:p>
        </w:tc>
        <w:tc>
          <w:tcPr>
            <w:tcW w:w="2081" w:type="dxa"/>
            <w:shd w:val="clear" w:color="auto" w:fill="auto"/>
          </w:tcPr>
          <w:p w:rsidR="002D6337" w:rsidRDefault="002D6337">
            <w:pPr>
              <w:rPr>
                <w:rFonts w:ascii="Arial Narrow" w:hAnsi="Arial Narrow"/>
              </w:rPr>
            </w:pPr>
          </w:p>
        </w:tc>
      </w:tr>
      <w:tr w:rsidR="002D6337">
        <w:tc>
          <w:tcPr>
            <w:tcW w:w="8369" w:type="dxa"/>
            <w:shd w:val="clear" w:color="auto" w:fill="auto"/>
          </w:tcPr>
          <w:p w:rsidR="002D6337" w:rsidRDefault="00F20775"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Menghadiri Seminar/Konferensi (/Kebangsaan/Antarabangsa/Dalam Negara)</w:t>
            </w:r>
          </w:p>
          <w:p w:rsidR="002D6337" w:rsidRDefault="00F20775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□ maksima RM300.00 (termasuk yuran pendaftaran  sekiranya anjuran dari pihak luar)</w:t>
            </w:r>
          </w:p>
        </w:tc>
        <w:tc>
          <w:tcPr>
            <w:tcW w:w="2081" w:type="dxa"/>
            <w:shd w:val="clear" w:color="auto" w:fill="auto"/>
          </w:tcPr>
          <w:p w:rsidR="002D6337" w:rsidRDefault="002D6337">
            <w:pPr>
              <w:rPr>
                <w:rFonts w:ascii="Arial Narrow" w:hAnsi="Arial Narrow"/>
              </w:rPr>
            </w:pPr>
          </w:p>
        </w:tc>
      </w:tr>
      <w:tr w:rsidR="002D6337">
        <w:tc>
          <w:tcPr>
            <w:tcW w:w="8369" w:type="dxa"/>
            <w:shd w:val="clear" w:color="auto" w:fill="auto"/>
          </w:tcPr>
          <w:p w:rsidR="002D6337" w:rsidRDefault="00F20775"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Yuran Penyertaan (sukan, debat dan lain-lain pertandingan)</w:t>
            </w:r>
          </w:p>
          <w:p w:rsidR="002D6337" w:rsidRDefault="00F20775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□ Jumlah sebenar yuran penyertaan yang dicaj oleh penganjur sahaja.</w:t>
            </w:r>
          </w:p>
          <w:p w:rsidR="002D6337" w:rsidRDefault="00F20775"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              (Semua penyertaan bergantung kepada syarat-syarat penganjur dan kelulusan jawatankuasa)</w:t>
            </w:r>
          </w:p>
        </w:tc>
        <w:tc>
          <w:tcPr>
            <w:tcW w:w="2081" w:type="dxa"/>
            <w:shd w:val="clear" w:color="auto" w:fill="auto"/>
          </w:tcPr>
          <w:p w:rsidR="002D6337" w:rsidRDefault="002D6337">
            <w:pPr>
              <w:rPr>
                <w:rFonts w:ascii="Arial Narrow" w:hAnsi="Arial Narrow"/>
              </w:rPr>
            </w:pPr>
          </w:p>
        </w:tc>
      </w:tr>
      <w:tr w:rsidR="002D6337">
        <w:tc>
          <w:tcPr>
            <w:tcW w:w="10450" w:type="dxa"/>
            <w:gridSpan w:val="2"/>
            <w:shd w:val="clear" w:color="auto" w:fill="BFBFBF"/>
          </w:tcPr>
          <w:p w:rsidR="002D6337" w:rsidRDefault="00F20775">
            <w:pPr>
              <w:numPr>
                <w:ilvl w:val="0"/>
                <w:numId w:val="23"/>
              </w:numPr>
              <w:spacing w:before="80" w:after="8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Majlis-majlis Keraian</w:t>
            </w:r>
          </w:p>
        </w:tc>
      </w:tr>
      <w:tr w:rsidR="002D6337">
        <w:tc>
          <w:tcPr>
            <w:tcW w:w="8369" w:type="dxa"/>
            <w:shd w:val="clear" w:color="auto" w:fill="auto"/>
          </w:tcPr>
          <w:p w:rsidR="002D6337" w:rsidRDefault="00F20775"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Malam Pra Graduan (*Bagi Pelajar Semester Akhir Sahaja) / Majlis Kecemerlangan</w:t>
            </w:r>
          </w:p>
          <w:p w:rsidR="002D6337" w:rsidRDefault="00F20775"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Kokurikulum/Majlis Kecemerlangan Sukan</w:t>
            </w:r>
          </w:p>
          <w:p w:rsidR="002D6337" w:rsidRDefault="00F20775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□ Tidak melebihi RM50.00/pelajar (jika diadakan di hotel)</w:t>
            </w:r>
          </w:p>
          <w:p w:rsidR="002D6337" w:rsidRDefault="00F20775"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           □ Tidak melebihi RM30.00/pelajar (jika menggunakan catering dan diadakan dalam UiTM</w:t>
            </w:r>
          </w:p>
        </w:tc>
        <w:tc>
          <w:tcPr>
            <w:tcW w:w="2081" w:type="dxa"/>
            <w:shd w:val="clear" w:color="auto" w:fill="auto"/>
          </w:tcPr>
          <w:p w:rsidR="002D6337" w:rsidRDefault="002D6337">
            <w:pPr>
              <w:rPr>
                <w:rFonts w:ascii="Arial Narrow" w:hAnsi="Arial Narrow"/>
              </w:rPr>
            </w:pPr>
          </w:p>
        </w:tc>
      </w:tr>
      <w:tr w:rsidR="002D6337">
        <w:tc>
          <w:tcPr>
            <w:tcW w:w="8369" w:type="dxa"/>
            <w:shd w:val="clear" w:color="auto" w:fill="auto"/>
          </w:tcPr>
          <w:p w:rsidR="002D6337" w:rsidRDefault="00F20775"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Hari Terbuka Fakulti</w:t>
            </w:r>
          </w:p>
          <w:p w:rsidR="002D6337" w:rsidRDefault="00F20775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□ Tidak melebihi RM3,000.00/fakulti</w:t>
            </w:r>
          </w:p>
          <w:p w:rsidR="002D6337" w:rsidRDefault="00F20775">
            <w:pPr>
              <w:spacing w:before="80" w:after="8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i/>
              </w:rPr>
              <w:t xml:space="preserve">     (sila rujuk bahagian a-f bagi kadar makan peserta, honorarium/hadiah dan peralatan)</w:t>
            </w:r>
          </w:p>
        </w:tc>
        <w:tc>
          <w:tcPr>
            <w:tcW w:w="2081" w:type="dxa"/>
            <w:shd w:val="clear" w:color="auto" w:fill="auto"/>
          </w:tcPr>
          <w:p w:rsidR="002D6337" w:rsidRDefault="002D6337">
            <w:pPr>
              <w:rPr>
                <w:rFonts w:ascii="Arial Narrow" w:hAnsi="Arial Narrow"/>
              </w:rPr>
            </w:pPr>
          </w:p>
        </w:tc>
      </w:tr>
      <w:tr w:rsidR="002D6337">
        <w:tc>
          <w:tcPr>
            <w:tcW w:w="8369" w:type="dxa"/>
            <w:shd w:val="clear" w:color="auto" w:fill="auto"/>
          </w:tcPr>
          <w:p w:rsidR="002D6337" w:rsidRDefault="00F20775"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Bicara Tokoh</w:t>
            </w:r>
          </w:p>
          <w:p w:rsidR="002D6337" w:rsidRDefault="00F20775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□ Tidak melebihi RM4,000.00</w:t>
            </w:r>
          </w:p>
          <w:p w:rsidR="002D6337" w:rsidRDefault="00F20775"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i/>
              </w:rPr>
              <w:t xml:space="preserve">     (sila rujuk bahagian a-f bagi kadar makan peserta, honorarium/hadiah dan peralatan)</w:t>
            </w:r>
          </w:p>
        </w:tc>
        <w:tc>
          <w:tcPr>
            <w:tcW w:w="2081" w:type="dxa"/>
            <w:shd w:val="clear" w:color="auto" w:fill="auto"/>
          </w:tcPr>
          <w:p w:rsidR="002D6337" w:rsidRDefault="002D6337">
            <w:pPr>
              <w:rPr>
                <w:rFonts w:ascii="Arial Narrow" w:hAnsi="Arial Narrow"/>
              </w:rPr>
            </w:pPr>
          </w:p>
        </w:tc>
      </w:tr>
      <w:tr w:rsidR="002D6337">
        <w:tc>
          <w:tcPr>
            <w:tcW w:w="8369" w:type="dxa"/>
            <w:shd w:val="clear" w:color="auto" w:fill="auto"/>
          </w:tcPr>
          <w:p w:rsidR="002D6337" w:rsidRDefault="002D6337">
            <w:p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2081" w:type="dxa"/>
            <w:shd w:val="clear" w:color="auto" w:fill="auto"/>
          </w:tcPr>
          <w:p w:rsidR="002D6337" w:rsidRDefault="002D6337">
            <w:pPr>
              <w:rPr>
                <w:rFonts w:ascii="Arial Narrow" w:hAnsi="Arial Narrow"/>
              </w:rPr>
            </w:pPr>
          </w:p>
        </w:tc>
      </w:tr>
      <w:tr w:rsidR="002D6337">
        <w:tc>
          <w:tcPr>
            <w:tcW w:w="8369" w:type="dxa"/>
            <w:shd w:val="clear" w:color="auto" w:fill="548DD4"/>
          </w:tcPr>
          <w:p w:rsidR="002D6337" w:rsidRDefault="00F20775">
            <w:pPr>
              <w:numPr>
                <w:ilvl w:val="0"/>
                <w:numId w:val="24"/>
              </w:numPr>
              <w:spacing w:before="60"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Lain-lain Perbelanjaan – Sila nyatakan secara terperinci</w:t>
            </w:r>
          </w:p>
        </w:tc>
        <w:tc>
          <w:tcPr>
            <w:tcW w:w="2081" w:type="dxa"/>
            <w:shd w:val="clear" w:color="auto" w:fill="548DD4"/>
          </w:tcPr>
          <w:p w:rsidR="002D6337" w:rsidRDefault="00F20775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Jumlah (RM)</w:t>
            </w:r>
          </w:p>
        </w:tc>
      </w:tr>
      <w:tr w:rsidR="002D6337">
        <w:tc>
          <w:tcPr>
            <w:tcW w:w="8369" w:type="dxa"/>
            <w:shd w:val="clear" w:color="auto" w:fill="auto"/>
          </w:tcPr>
          <w:p w:rsidR="002D6337" w:rsidRDefault="00F20775">
            <w:pPr>
              <w:spacing w:before="40" w:after="4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Sila lampirkan (jika ada)</w:t>
            </w:r>
          </w:p>
        </w:tc>
        <w:tc>
          <w:tcPr>
            <w:tcW w:w="2081" w:type="dxa"/>
            <w:shd w:val="clear" w:color="auto" w:fill="auto"/>
          </w:tcPr>
          <w:p w:rsidR="002D6337" w:rsidRDefault="002D6337">
            <w:pPr>
              <w:rPr>
                <w:rFonts w:ascii="Arial Narrow" w:hAnsi="Arial Narrow"/>
              </w:rPr>
            </w:pPr>
          </w:p>
        </w:tc>
      </w:tr>
    </w:tbl>
    <w:p w:rsidR="002D6337" w:rsidRDefault="002D6337">
      <w:pPr>
        <w:rPr>
          <w:rFonts w:ascii="Arial Narrow" w:hAnsi="Arial Narrow"/>
        </w:rPr>
      </w:pPr>
    </w:p>
    <w:p w:rsidR="002D6337" w:rsidRDefault="002D6337">
      <w:pPr>
        <w:rPr>
          <w:rFonts w:ascii="Arial Narrow" w:hAnsi="Arial Narrow"/>
        </w:rPr>
      </w:pPr>
    </w:p>
    <w:p w:rsidR="002D6337" w:rsidRDefault="002D6337">
      <w:pPr>
        <w:rPr>
          <w:rFonts w:ascii="Arial Narrow" w:hAnsi="Arial Narrow"/>
        </w:rPr>
      </w:pPr>
    </w:p>
    <w:p w:rsidR="002D6337" w:rsidRDefault="002D6337">
      <w:pPr>
        <w:rPr>
          <w:rFonts w:ascii="Arial Narrow" w:hAnsi="Arial Narrow"/>
        </w:rPr>
      </w:pPr>
    </w:p>
    <w:p w:rsidR="002D6337" w:rsidRDefault="002D6337">
      <w:pPr>
        <w:rPr>
          <w:rFonts w:ascii="Arial Narrow" w:hAnsi="Arial Narrow"/>
        </w:rPr>
      </w:pPr>
    </w:p>
    <w:p w:rsidR="002D6337" w:rsidRDefault="002D6337">
      <w:pPr>
        <w:rPr>
          <w:rFonts w:ascii="Arial Narrow" w:hAnsi="Arial Narrow"/>
        </w:rPr>
      </w:pPr>
    </w:p>
    <w:p w:rsidR="002D6337" w:rsidRDefault="00F20775">
      <w:pPr>
        <w:tabs>
          <w:tab w:val="left" w:pos="9634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D6337" w:rsidRDefault="002D6337">
      <w:pPr>
        <w:rPr>
          <w:rFonts w:ascii="Arial Narrow" w:hAnsi="Arial Narrow"/>
        </w:rPr>
      </w:pPr>
    </w:p>
    <w:p w:rsidR="002D6337" w:rsidRDefault="002D6337">
      <w:pPr>
        <w:rPr>
          <w:rFonts w:ascii="Arial Narrow" w:hAnsi="Arial Narrow"/>
        </w:rPr>
      </w:pPr>
    </w:p>
    <w:p w:rsidR="002D6337" w:rsidRDefault="002D6337">
      <w:pPr>
        <w:rPr>
          <w:rFonts w:ascii="Arial Narrow" w:hAnsi="Arial Narrow"/>
        </w:rPr>
      </w:pPr>
    </w:p>
    <w:p w:rsidR="002D6337" w:rsidRDefault="00F20775">
      <w:pPr>
        <w:tabs>
          <w:tab w:val="left" w:pos="9573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D6337" w:rsidRDefault="002D6337">
      <w:pPr>
        <w:rPr>
          <w:rFonts w:ascii="Arial Narrow" w:hAnsi="Arial Narrow"/>
        </w:rPr>
      </w:pPr>
    </w:p>
    <w:p w:rsidR="002D6337" w:rsidRDefault="002D6337">
      <w:pPr>
        <w:rPr>
          <w:rFonts w:ascii="Arial Narrow" w:hAnsi="Arial Narrow"/>
        </w:rPr>
        <w:sectPr w:rsidR="002D6337">
          <w:pgSz w:w="11900" w:h="16834"/>
          <w:pgMar w:top="254" w:right="740" w:bottom="427" w:left="720" w:header="0" w:footer="0" w:gutter="0"/>
          <w:cols w:space="720" w:equalWidth="0">
            <w:col w:w="10440"/>
          </w:cols>
          <w:docGrid w:linePitch="360"/>
        </w:sectPr>
      </w:pPr>
    </w:p>
    <w:p w:rsidR="002D6337" w:rsidRDefault="00F20775">
      <w:pPr>
        <w:spacing w:line="187" w:lineRule="exact"/>
        <w:rPr>
          <w:rFonts w:ascii="Arial Narrow" w:eastAsia="Times New Roman" w:hAnsi="Arial Narrow"/>
        </w:rPr>
      </w:pPr>
      <w:bookmarkStart w:id="10" w:name="page12"/>
      <w:bookmarkEnd w:id="10"/>
      <w:r>
        <w:rPr>
          <w:rFonts w:ascii="Arial Narrow" w:eastAsia="Times New Roman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6113780</wp:posOffset>
                </wp:positionH>
                <wp:positionV relativeFrom="paragraph">
                  <wp:posOffset>45085</wp:posOffset>
                </wp:positionV>
                <wp:extent cx="463550" cy="250825"/>
                <wp:effectExtent l="0" t="0" r="12700" b="15875"/>
                <wp:wrapNone/>
                <wp:docPr id="50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37EFD" w:rsidRDefault="00337E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207" o:spid="_x0000_s1062" type="#_x0000_t202" style="position:absolute;margin-left:481.4pt;margin-top:3.55pt;width:36.5pt;height:19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">
                <v:textbox>
                  <w:txbxContent>
                    <w:p w:rsidR="00337EFD" w:rsidRDefault="00337EF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</w:t>
                      </w:r>
                    </w:p>
                  </w:txbxContent>
                </v:textbox>
              </v:shape>
            </w:pict>
          </mc:Fallback>
        </mc:AlternateContent>
      </w:r>
    </w:p>
    <w:p w:rsidR="002D6337" w:rsidRDefault="002D6337">
      <w:pPr>
        <w:spacing w:line="187" w:lineRule="exact"/>
        <w:rPr>
          <w:rFonts w:ascii="Arial Narrow" w:eastAsia="Times New Roman" w:hAnsi="Arial Narrow"/>
        </w:rPr>
      </w:pPr>
    </w:p>
    <w:p w:rsidR="002D6337" w:rsidRDefault="002D6337">
      <w:pPr>
        <w:spacing w:line="187" w:lineRule="exact"/>
        <w:rPr>
          <w:rFonts w:ascii="Arial Narrow" w:eastAsia="Times New Roman" w:hAnsi="Arial Narrow"/>
        </w:rPr>
      </w:pPr>
    </w:p>
    <w:p w:rsidR="001942E3" w:rsidRDefault="00F20775">
      <w:pPr>
        <w:spacing w:line="0" w:lineRule="atLeast"/>
        <w:ind w:left="5040" w:firstLine="720"/>
        <w:rPr>
          <w:rFonts w:ascii="Arial Narrow" w:eastAsia="Century Gothic" w:hAnsi="Arial Narrow"/>
          <w:b/>
          <w:i/>
        </w:rPr>
      </w:pPr>
      <w:r>
        <w:rPr>
          <w:rFonts w:ascii="Arial Narrow" w:eastAsia="Century Gothic" w:hAnsi="Arial Narrow"/>
          <w:b/>
          <w:i/>
        </w:rPr>
        <w:t xml:space="preserve">                            </w:t>
      </w:r>
    </w:p>
    <w:p w:rsidR="002D6337" w:rsidRDefault="001942E3" w:rsidP="001942E3">
      <w:pPr>
        <w:spacing w:line="0" w:lineRule="atLeast"/>
        <w:ind w:left="6480"/>
        <w:rPr>
          <w:rFonts w:ascii="Arial Narrow" w:eastAsia="Century Gothic" w:hAnsi="Arial Narrow"/>
          <w:b/>
          <w:i/>
        </w:rPr>
      </w:pPr>
      <w:r>
        <w:rPr>
          <w:rFonts w:ascii="Arial Narrow" w:eastAsia="Century Gothic" w:hAnsi="Arial Narrow"/>
          <w:b/>
          <w:i/>
        </w:rPr>
        <w:t xml:space="preserve">               </w:t>
      </w:r>
      <w:r w:rsidR="00F20775">
        <w:rPr>
          <w:rFonts w:ascii="Arial Narrow" w:eastAsia="Century Gothic" w:hAnsi="Arial Narrow"/>
          <w:b/>
          <w:i/>
        </w:rPr>
        <w:t xml:space="preserve"> </w:t>
      </w:r>
      <w:r w:rsidR="00DE320A">
        <w:rPr>
          <w:rFonts w:ascii="Arial Narrow" w:eastAsia="Century Gothic" w:hAnsi="Arial Narrow"/>
          <w:b/>
          <w:i/>
        </w:rPr>
        <w:t>BORANG C: 100-</w:t>
      </w:r>
      <w:proofErr w:type="gramStart"/>
      <w:r w:rsidR="00DE320A">
        <w:rPr>
          <w:rFonts w:ascii="Arial Narrow" w:eastAsia="Century Gothic" w:hAnsi="Arial Narrow"/>
          <w:b/>
          <w:i/>
        </w:rPr>
        <w:t>HEA(</w:t>
      </w:r>
      <w:proofErr w:type="gramEnd"/>
      <w:r w:rsidR="00DE320A">
        <w:rPr>
          <w:rFonts w:ascii="Arial Narrow" w:eastAsia="Century Gothic" w:hAnsi="Arial Narrow"/>
          <w:b/>
          <w:i/>
        </w:rPr>
        <w:t>35/6/3 Pind. 2/2021</w:t>
      </w:r>
      <w:r w:rsidR="00F20775">
        <w:rPr>
          <w:rFonts w:ascii="Arial Narrow" w:eastAsia="Century Gothic" w:hAnsi="Arial Narrow"/>
          <w:b/>
          <w:i/>
        </w:rPr>
        <w:t>)</w:t>
      </w:r>
    </w:p>
    <w:p w:rsidR="002D6337" w:rsidRDefault="00F20775">
      <w:pPr>
        <w:spacing w:line="0" w:lineRule="atLeast"/>
        <w:rPr>
          <w:rFonts w:ascii="Arial Narrow" w:eastAsia="Arial Narrow" w:hAnsi="Arial Narrow"/>
          <w:b/>
        </w:rPr>
      </w:pPr>
      <w:r>
        <w:rPr>
          <w:rFonts w:ascii="Arial Narrow" w:eastAsia="Century Gothic" w:hAnsi="Arial Narrow"/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0" cy="8035925"/>
                <wp:effectExtent l="5080" t="0" r="7620" b="3175"/>
                <wp:wrapNone/>
                <wp:docPr id="11" name="Line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35925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DDD03" id="Lines 123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6pt" to="0,6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" o:allowincell="f" strokeweight=".48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3466"/>
        <w:gridCol w:w="20"/>
        <w:gridCol w:w="3444"/>
      </w:tblGrid>
      <w:tr w:rsidR="002D6337">
        <w:tc>
          <w:tcPr>
            <w:tcW w:w="10445" w:type="dxa"/>
            <w:gridSpan w:val="4"/>
            <w:tcBorders>
              <w:left w:val="nil"/>
            </w:tcBorders>
            <w:shd w:val="clear" w:color="auto" w:fill="548DD4"/>
          </w:tcPr>
          <w:p w:rsidR="002D6337" w:rsidRDefault="00F20775">
            <w:pPr>
              <w:numPr>
                <w:ilvl w:val="0"/>
                <w:numId w:val="9"/>
              </w:numPr>
              <w:spacing w:before="40" w:after="40" w:line="0" w:lineRule="atLeast"/>
              <w:ind w:left="714" w:hanging="357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ULASAN PEMOHON</w:t>
            </w:r>
          </w:p>
        </w:tc>
      </w:tr>
      <w:tr w:rsidR="002D6337">
        <w:tc>
          <w:tcPr>
            <w:tcW w:w="3509" w:type="dxa"/>
            <w:shd w:val="clear" w:color="auto" w:fill="auto"/>
          </w:tcPr>
          <w:p w:rsidR="002D6337" w:rsidRDefault="00F20775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Saya mengesahkan maklumat di atas adalah benar</w:t>
            </w:r>
          </w:p>
        </w:tc>
        <w:tc>
          <w:tcPr>
            <w:tcW w:w="3468" w:type="dxa"/>
            <w:shd w:val="clear" w:color="auto" w:fill="auto"/>
          </w:tcPr>
          <w:p w:rsidR="002D6337" w:rsidRDefault="002D6337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………………………………………</w:t>
            </w: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Tandatangan</w:t>
            </w: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Nama  :</w:t>
            </w: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Tarikh  :</w:t>
            </w:r>
          </w:p>
          <w:p w:rsidR="002D6337" w:rsidRDefault="002D6337">
            <w:pPr>
              <w:spacing w:before="20" w:after="20"/>
              <w:rPr>
                <w:rFonts w:ascii="Arial Narrow" w:eastAsia="Arial Narrow" w:hAnsi="Arial Narrow"/>
              </w:rPr>
            </w:pPr>
          </w:p>
        </w:tc>
        <w:tc>
          <w:tcPr>
            <w:tcW w:w="3468" w:type="dxa"/>
            <w:gridSpan w:val="2"/>
            <w:shd w:val="clear" w:color="auto" w:fill="auto"/>
          </w:tcPr>
          <w:p w:rsidR="002D6337" w:rsidRDefault="002D6337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20" w:after="2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20" w:after="2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20" w:after="20"/>
              <w:jc w:val="center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20" w:after="20"/>
              <w:jc w:val="center"/>
              <w:rPr>
                <w:rFonts w:ascii="Arial Narrow" w:eastAsia="Arial Narrow" w:hAnsi="Arial Narrow"/>
              </w:rPr>
            </w:pPr>
          </w:p>
          <w:p w:rsidR="002D6337" w:rsidRDefault="00F20775">
            <w:pPr>
              <w:spacing w:before="20" w:after="20"/>
              <w:jc w:val="center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COP PENGESAHAN</w:t>
            </w:r>
          </w:p>
          <w:p w:rsidR="002D6337" w:rsidRDefault="002D6337">
            <w:pPr>
              <w:spacing w:before="20" w:after="20"/>
              <w:jc w:val="center"/>
              <w:rPr>
                <w:rFonts w:ascii="Arial Narrow" w:eastAsia="Arial Narrow" w:hAnsi="Arial Narrow"/>
              </w:rPr>
            </w:pPr>
          </w:p>
        </w:tc>
      </w:tr>
      <w:tr w:rsidR="002D6337">
        <w:tc>
          <w:tcPr>
            <w:tcW w:w="10445" w:type="dxa"/>
            <w:gridSpan w:val="4"/>
            <w:shd w:val="clear" w:color="auto" w:fill="548DD4"/>
          </w:tcPr>
          <w:p w:rsidR="002D6337" w:rsidRDefault="00F20775">
            <w:pPr>
              <w:numPr>
                <w:ilvl w:val="0"/>
                <w:numId w:val="9"/>
              </w:numPr>
              <w:spacing w:before="40" w:after="40" w:line="0" w:lineRule="atLeast"/>
              <w:ind w:left="714" w:hanging="357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ULASAN MAJLIS PEWAKILAN PELAJAR (MPP) UiTM</w:t>
            </w:r>
          </w:p>
        </w:tc>
      </w:tr>
      <w:tr w:rsidR="002D6337">
        <w:tc>
          <w:tcPr>
            <w:tcW w:w="3509" w:type="dxa"/>
            <w:shd w:val="clear" w:color="auto" w:fill="auto"/>
          </w:tcPr>
          <w:p w:rsidR="002D6337" w:rsidRDefault="00F20775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 </w:t>
            </w:r>
          </w:p>
          <w:p w:rsidR="002D6337" w:rsidRDefault="00F20775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  Kami mengesahkan aktiviti ini tidak </w:t>
            </w:r>
          </w:p>
          <w:p w:rsidR="002D6337" w:rsidRDefault="00F20775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  bertembung dengan aktiviti perdana anjuran </w:t>
            </w:r>
          </w:p>
          <w:p w:rsidR="002D6337" w:rsidRDefault="00F20775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  MPP</w:t>
            </w:r>
          </w:p>
        </w:tc>
        <w:tc>
          <w:tcPr>
            <w:tcW w:w="3468" w:type="dxa"/>
            <w:shd w:val="clear" w:color="auto" w:fill="auto"/>
          </w:tcPr>
          <w:p w:rsidR="002D6337" w:rsidRDefault="002D6337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………………………………………</w:t>
            </w: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Tandatangan</w:t>
            </w: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Nama  :</w:t>
            </w: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Tarikh  :</w:t>
            </w:r>
          </w:p>
          <w:p w:rsidR="002D6337" w:rsidRDefault="002D6337">
            <w:pPr>
              <w:spacing w:before="20" w:after="20"/>
              <w:rPr>
                <w:rFonts w:ascii="Arial Narrow" w:eastAsia="Arial Narrow" w:hAnsi="Arial Narrow"/>
              </w:rPr>
            </w:pPr>
          </w:p>
        </w:tc>
        <w:tc>
          <w:tcPr>
            <w:tcW w:w="3468" w:type="dxa"/>
            <w:gridSpan w:val="2"/>
            <w:shd w:val="clear" w:color="auto" w:fill="auto"/>
          </w:tcPr>
          <w:p w:rsidR="002D6337" w:rsidRDefault="002D6337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20" w:after="2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20" w:after="2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20" w:after="20"/>
              <w:jc w:val="center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20" w:after="20"/>
              <w:jc w:val="center"/>
              <w:rPr>
                <w:rFonts w:ascii="Arial Narrow" w:eastAsia="Arial Narrow" w:hAnsi="Arial Narrow"/>
              </w:rPr>
            </w:pPr>
          </w:p>
          <w:p w:rsidR="002D6337" w:rsidRDefault="00F20775">
            <w:pPr>
              <w:spacing w:before="20" w:after="20"/>
              <w:jc w:val="center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COP PENGESAHAN</w:t>
            </w:r>
          </w:p>
          <w:p w:rsidR="002D6337" w:rsidRDefault="002D6337">
            <w:pPr>
              <w:spacing w:before="20" w:after="20"/>
              <w:jc w:val="center"/>
              <w:rPr>
                <w:rFonts w:ascii="Arial Narrow" w:eastAsia="Arial Narrow" w:hAnsi="Arial Narrow"/>
              </w:rPr>
            </w:pPr>
          </w:p>
        </w:tc>
      </w:tr>
      <w:tr w:rsidR="002D6337">
        <w:tc>
          <w:tcPr>
            <w:tcW w:w="10445" w:type="dxa"/>
            <w:gridSpan w:val="4"/>
            <w:shd w:val="clear" w:color="auto" w:fill="548DD4"/>
          </w:tcPr>
          <w:p w:rsidR="002D6337" w:rsidRDefault="00F20775">
            <w:pPr>
              <w:numPr>
                <w:ilvl w:val="0"/>
                <w:numId w:val="9"/>
              </w:numPr>
              <w:spacing w:before="40" w:after="40" w:line="0" w:lineRule="atLeast"/>
              <w:ind w:left="714" w:hanging="357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ULASAN PENASIHAT/PENYELARAS AKTIVITI</w:t>
            </w:r>
          </w:p>
        </w:tc>
      </w:tr>
      <w:tr w:rsidR="002D6337">
        <w:tc>
          <w:tcPr>
            <w:tcW w:w="3509" w:type="dxa"/>
            <w:shd w:val="clear" w:color="auto" w:fill="auto"/>
          </w:tcPr>
          <w:p w:rsidR="002D6337" w:rsidRDefault="00F20775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 </w:t>
            </w:r>
          </w:p>
          <w:p w:rsidR="002D6337" w:rsidRDefault="00F20775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  Saya mengesahkan bersetuju untuk dilantik  </w:t>
            </w:r>
          </w:p>
          <w:p w:rsidR="002D6337" w:rsidRDefault="00F20775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  sebagai Penasihat dan Penyelaras bagi </w:t>
            </w:r>
          </w:p>
          <w:p w:rsidR="002D6337" w:rsidRDefault="00F20775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  aktiviti ini dan akan bersama pelajar </w:t>
            </w:r>
          </w:p>
          <w:p w:rsidR="002D6337" w:rsidRDefault="00F20775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  sepanjang aktiviti diadakan. </w:t>
            </w:r>
          </w:p>
          <w:p w:rsidR="002D6337" w:rsidRDefault="002D6337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</w:p>
        </w:tc>
        <w:tc>
          <w:tcPr>
            <w:tcW w:w="3468" w:type="dxa"/>
            <w:shd w:val="clear" w:color="auto" w:fill="auto"/>
          </w:tcPr>
          <w:p w:rsidR="002D6337" w:rsidRDefault="002D6337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………………………………………</w:t>
            </w: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Tandatangan</w:t>
            </w: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Nama  :</w:t>
            </w: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Tarikh  :</w:t>
            </w:r>
          </w:p>
          <w:p w:rsidR="002D6337" w:rsidRDefault="002D6337">
            <w:pPr>
              <w:spacing w:before="20" w:after="20"/>
              <w:rPr>
                <w:rFonts w:ascii="Arial Narrow" w:eastAsia="Arial Narrow" w:hAnsi="Arial Narrow"/>
              </w:rPr>
            </w:pPr>
          </w:p>
        </w:tc>
        <w:tc>
          <w:tcPr>
            <w:tcW w:w="3468" w:type="dxa"/>
            <w:gridSpan w:val="2"/>
            <w:shd w:val="clear" w:color="auto" w:fill="auto"/>
          </w:tcPr>
          <w:p w:rsidR="002D6337" w:rsidRDefault="002D6337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20" w:after="2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20" w:after="2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20" w:after="20"/>
              <w:jc w:val="center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20" w:after="20"/>
              <w:jc w:val="center"/>
              <w:rPr>
                <w:rFonts w:ascii="Arial Narrow" w:eastAsia="Arial Narrow" w:hAnsi="Arial Narrow"/>
              </w:rPr>
            </w:pPr>
          </w:p>
          <w:p w:rsidR="002D6337" w:rsidRDefault="00F20775">
            <w:pPr>
              <w:spacing w:before="20" w:after="20"/>
              <w:jc w:val="center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COP PENGESAHAN</w:t>
            </w:r>
          </w:p>
          <w:p w:rsidR="002D6337" w:rsidRDefault="002D6337">
            <w:pPr>
              <w:spacing w:before="20" w:after="20"/>
              <w:jc w:val="center"/>
              <w:rPr>
                <w:rFonts w:ascii="Arial Narrow" w:eastAsia="Arial Narrow" w:hAnsi="Arial Narrow"/>
              </w:rPr>
            </w:pPr>
          </w:p>
        </w:tc>
      </w:tr>
      <w:tr w:rsidR="002D6337">
        <w:tc>
          <w:tcPr>
            <w:tcW w:w="10445" w:type="dxa"/>
            <w:gridSpan w:val="4"/>
            <w:shd w:val="clear" w:color="auto" w:fill="548DD4"/>
          </w:tcPr>
          <w:p w:rsidR="002D6337" w:rsidRDefault="00F20775">
            <w:pPr>
              <w:numPr>
                <w:ilvl w:val="0"/>
                <w:numId w:val="9"/>
              </w:numPr>
              <w:spacing w:before="40" w:after="40" w:line="0" w:lineRule="atLeast"/>
              <w:ind w:left="714" w:hanging="357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ULASAN PENYELARAS PROGRAM</w:t>
            </w:r>
          </w:p>
        </w:tc>
      </w:tr>
      <w:tr w:rsidR="002D6337">
        <w:tc>
          <w:tcPr>
            <w:tcW w:w="3509" w:type="dxa"/>
            <w:shd w:val="clear" w:color="auto" w:fill="auto"/>
          </w:tcPr>
          <w:p w:rsidR="002D6337" w:rsidRDefault="00F20775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  </w:t>
            </w:r>
          </w:p>
          <w:p w:rsidR="002D6337" w:rsidRDefault="00F20775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  Saya mengesahkan telah membaca kertas    </w:t>
            </w:r>
          </w:p>
          <w:p w:rsidR="002D6337" w:rsidRDefault="00F20775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  kerja ini dan mengesahkan aktiviti boleh </w:t>
            </w:r>
          </w:p>
          <w:p w:rsidR="002D6337" w:rsidRDefault="00F20775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  dilaksanakan mengikut keperluan silibus dan</w:t>
            </w:r>
          </w:p>
          <w:p w:rsidR="002D6337" w:rsidRDefault="00F20775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  aktiviti fakulti dengan bajet yang dibenarkan.</w:t>
            </w:r>
          </w:p>
        </w:tc>
        <w:tc>
          <w:tcPr>
            <w:tcW w:w="3468" w:type="dxa"/>
            <w:shd w:val="clear" w:color="auto" w:fill="auto"/>
          </w:tcPr>
          <w:p w:rsidR="002D6337" w:rsidRDefault="002D6337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………………………………………</w:t>
            </w: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Tandatangan</w:t>
            </w: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Nama  :</w:t>
            </w: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Tarikh  :</w:t>
            </w:r>
          </w:p>
          <w:p w:rsidR="002D6337" w:rsidRDefault="002D6337">
            <w:pPr>
              <w:spacing w:before="20" w:after="20"/>
              <w:rPr>
                <w:rFonts w:ascii="Arial Narrow" w:eastAsia="Arial Narrow" w:hAnsi="Arial Narrow"/>
              </w:rPr>
            </w:pPr>
          </w:p>
        </w:tc>
        <w:tc>
          <w:tcPr>
            <w:tcW w:w="3468" w:type="dxa"/>
            <w:gridSpan w:val="2"/>
            <w:shd w:val="clear" w:color="auto" w:fill="auto"/>
          </w:tcPr>
          <w:p w:rsidR="002D6337" w:rsidRDefault="002D6337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20" w:after="2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20" w:after="2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20" w:after="20"/>
              <w:jc w:val="center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20" w:after="20"/>
              <w:jc w:val="center"/>
              <w:rPr>
                <w:rFonts w:ascii="Arial Narrow" w:eastAsia="Arial Narrow" w:hAnsi="Arial Narrow"/>
              </w:rPr>
            </w:pPr>
          </w:p>
          <w:p w:rsidR="002D6337" w:rsidRDefault="00F20775">
            <w:pPr>
              <w:spacing w:before="20" w:after="20"/>
              <w:jc w:val="center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COP PENGESAHAN</w:t>
            </w:r>
          </w:p>
          <w:p w:rsidR="002D6337" w:rsidRDefault="002D6337">
            <w:pPr>
              <w:spacing w:before="20" w:after="20"/>
              <w:jc w:val="center"/>
              <w:rPr>
                <w:rFonts w:ascii="Arial Narrow" w:eastAsia="Arial Narrow" w:hAnsi="Arial Narrow"/>
              </w:rPr>
            </w:pPr>
          </w:p>
        </w:tc>
      </w:tr>
      <w:tr w:rsidR="002D6337">
        <w:tc>
          <w:tcPr>
            <w:tcW w:w="10445" w:type="dxa"/>
            <w:gridSpan w:val="4"/>
            <w:shd w:val="clear" w:color="auto" w:fill="548DD4"/>
          </w:tcPr>
          <w:p w:rsidR="002D6337" w:rsidRDefault="00F20775">
            <w:pPr>
              <w:numPr>
                <w:ilvl w:val="0"/>
                <w:numId w:val="9"/>
              </w:numPr>
              <w:spacing w:before="40" w:after="40" w:line="0" w:lineRule="atLeast"/>
              <w:ind w:left="714" w:hanging="357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Kelulusan Fakulti – KETUA PUSAT PENGAJIAN (KPP) / KOORDINATOR FAKULTI (KF)</w:t>
            </w:r>
          </w:p>
        </w:tc>
      </w:tr>
      <w:tr w:rsidR="002D6337">
        <w:tc>
          <w:tcPr>
            <w:tcW w:w="3509" w:type="dxa"/>
            <w:shd w:val="clear" w:color="auto" w:fill="FFFFFF"/>
          </w:tcPr>
          <w:p w:rsidR="002D6337" w:rsidRDefault="002D6337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</w:p>
          <w:p w:rsidR="002D6337" w:rsidRDefault="00F20775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   □ LULUS</w:t>
            </w:r>
          </w:p>
          <w:p w:rsidR="002D6337" w:rsidRDefault="00F20775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   □ TIDAK LULUS</w:t>
            </w:r>
          </w:p>
        </w:tc>
        <w:tc>
          <w:tcPr>
            <w:tcW w:w="3488" w:type="dxa"/>
            <w:gridSpan w:val="2"/>
            <w:shd w:val="clear" w:color="auto" w:fill="FFFFFF"/>
          </w:tcPr>
          <w:p w:rsidR="002D6337" w:rsidRDefault="002D6337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………………………………………</w:t>
            </w: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Tandatangan</w:t>
            </w: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Nama  :</w:t>
            </w: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Tarikh  :</w:t>
            </w:r>
          </w:p>
        </w:tc>
        <w:tc>
          <w:tcPr>
            <w:tcW w:w="3448" w:type="dxa"/>
            <w:shd w:val="clear" w:color="auto" w:fill="FFFFFF"/>
          </w:tcPr>
          <w:p w:rsidR="002D6337" w:rsidRDefault="002D6337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20" w:after="2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20" w:after="2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20" w:after="20"/>
              <w:jc w:val="center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20" w:after="20"/>
              <w:jc w:val="center"/>
              <w:rPr>
                <w:rFonts w:ascii="Arial Narrow" w:eastAsia="Arial Narrow" w:hAnsi="Arial Narrow"/>
              </w:rPr>
            </w:pPr>
          </w:p>
          <w:p w:rsidR="002D6337" w:rsidRDefault="00F20775">
            <w:pPr>
              <w:spacing w:before="20" w:after="20"/>
              <w:jc w:val="center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COP PENGESAHAN</w:t>
            </w:r>
          </w:p>
          <w:p w:rsidR="002D6337" w:rsidRDefault="002D6337">
            <w:pPr>
              <w:spacing w:before="20" w:after="20"/>
              <w:jc w:val="center"/>
              <w:rPr>
                <w:rFonts w:ascii="Arial Narrow" w:eastAsia="Arial Narrow" w:hAnsi="Arial Narrow"/>
              </w:rPr>
            </w:pPr>
          </w:p>
        </w:tc>
      </w:tr>
      <w:tr w:rsidR="002D6337">
        <w:tc>
          <w:tcPr>
            <w:tcW w:w="10445" w:type="dxa"/>
            <w:gridSpan w:val="4"/>
            <w:shd w:val="clear" w:color="auto" w:fill="548DD4"/>
          </w:tcPr>
          <w:p w:rsidR="002D6337" w:rsidRDefault="002D6337">
            <w:pPr>
              <w:spacing w:before="40" w:after="40" w:line="0" w:lineRule="atLeast"/>
              <w:rPr>
                <w:rFonts w:ascii="Arial Narrow" w:eastAsia="Arial Narrow" w:hAnsi="Arial Narrow"/>
              </w:rPr>
            </w:pPr>
          </w:p>
        </w:tc>
      </w:tr>
      <w:tr w:rsidR="002D6337">
        <w:tc>
          <w:tcPr>
            <w:tcW w:w="10445" w:type="dxa"/>
            <w:gridSpan w:val="4"/>
            <w:shd w:val="clear" w:color="auto" w:fill="FFFFFF"/>
          </w:tcPr>
          <w:p w:rsidR="002D6337" w:rsidRDefault="00F20775">
            <w:pPr>
              <w:spacing w:before="20" w:after="20" w:line="0" w:lineRule="atLeast"/>
              <w:rPr>
                <w:rFonts w:ascii="Arial Narrow" w:eastAsia="Arial Narrow" w:hAnsi="Arial Narrow"/>
                <w:b/>
                <w:sz w:val="2"/>
              </w:rPr>
            </w:pPr>
            <w:r>
              <w:rPr>
                <w:rFonts w:ascii="Arial Narrow" w:eastAsia="Arial Narrow" w:hAnsi="Arial Narrow"/>
                <w:b/>
              </w:rPr>
              <w:t xml:space="preserve">     </w:t>
            </w:r>
          </w:p>
          <w:p w:rsidR="002D6337" w:rsidRDefault="00F20775">
            <w:pPr>
              <w:spacing w:before="20" w:after="20"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  <w:b/>
              </w:rPr>
              <w:t xml:space="preserve">     </w:t>
            </w:r>
            <w:r>
              <w:rPr>
                <w:rFonts w:ascii="Arial Narrow" w:eastAsia="Arial Narrow" w:hAnsi="Arial Narrow"/>
              </w:rPr>
              <w:t>Tarikh Diluluskan :</w:t>
            </w: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    Catatan              </w:t>
            </w:r>
            <w:proofErr w:type="gramStart"/>
            <w:r>
              <w:rPr>
                <w:rFonts w:ascii="Arial Narrow" w:eastAsia="Arial Narrow" w:hAnsi="Arial Narrow"/>
              </w:rPr>
              <w:t xml:space="preserve">  :</w:t>
            </w:r>
            <w:proofErr w:type="gramEnd"/>
            <w:r>
              <w:rPr>
                <w:rFonts w:ascii="Arial Narrow" w:eastAsia="Arial Narrow" w:hAnsi="Arial Narrow"/>
              </w:rPr>
              <w:tab/>
            </w:r>
            <w:r>
              <w:rPr>
                <w:rFonts w:ascii="Arial Narrow" w:eastAsia="Arial Narrow" w:hAnsi="Arial Narrow"/>
              </w:rPr>
              <w:tab/>
              <w:t xml:space="preserve">                                                                                                    ………………………………………</w:t>
            </w: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                                                                                                                                                                   Tantadatangan</w:t>
            </w: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                                                                                                                                                                   Nama  :</w:t>
            </w:r>
          </w:p>
          <w:p w:rsidR="002D6337" w:rsidRDefault="00F20775">
            <w:pPr>
              <w:spacing w:before="20" w:after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                                                                                                                                                                    Tarikh  :</w:t>
            </w:r>
          </w:p>
          <w:p w:rsidR="002D6337" w:rsidRDefault="002D6337">
            <w:pPr>
              <w:spacing w:before="20" w:after="2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20" w:after="20"/>
              <w:rPr>
                <w:rFonts w:ascii="Arial Narrow" w:eastAsia="Arial Narrow" w:hAnsi="Arial Narrow"/>
              </w:rPr>
            </w:pPr>
          </w:p>
          <w:p w:rsidR="002D6337" w:rsidRDefault="002D6337">
            <w:pPr>
              <w:spacing w:before="80" w:after="80" w:line="0" w:lineRule="atLeast"/>
              <w:rPr>
                <w:rFonts w:ascii="Arial Narrow" w:eastAsia="Arial Narrow" w:hAnsi="Arial Narrow"/>
                <w:sz w:val="2"/>
              </w:rPr>
            </w:pPr>
          </w:p>
        </w:tc>
      </w:tr>
    </w:tbl>
    <w:p w:rsidR="002D6337" w:rsidRDefault="00F20775">
      <w:r>
        <w:t xml:space="preserve"> </w:t>
      </w:r>
    </w:p>
    <w:p w:rsidR="002D6337" w:rsidRDefault="00F20775">
      <w:pPr>
        <w:rPr>
          <w:b/>
        </w:rPr>
      </w:pPr>
      <w:proofErr w:type="gramStart"/>
      <w:r>
        <w:rPr>
          <w:b/>
        </w:rPr>
        <w:t>PERHATIAN :</w:t>
      </w:r>
      <w:proofErr w:type="gramEnd"/>
      <w:r>
        <w:rPr>
          <w:b/>
        </w:rPr>
        <w:t>-</w:t>
      </w:r>
    </w:p>
    <w:p w:rsidR="002D6337" w:rsidRDefault="002D6337">
      <w:pPr>
        <w:spacing w:line="0" w:lineRule="atLeast"/>
        <w:rPr>
          <w:rFonts w:ascii="Arial Narrow" w:eastAsia="Arial Narrow" w:hAnsi="Arial Narrow"/>
          <w:b/>
        </w:rPr>
      </w:pPr>
    </w:p>
    <w:p w:rsidR="002D6337" w:rsidRDefault="00F20775">
      <w:pPr>
        <w:numPr>
          <w:ilvl w:val="0"/>
          <w:numId w:val="25"/>
        </w:numPr>
        <w:spacing w:line="0" w:lineRule="atLeast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</w:rPr>
        <w:t xml:space="preserve">Borang yang lengkap diisi hendaklah dimajukan ke Bahagian Hal Ehwal Pelajar selewat-lewatnya </w:t>
      </w:r>
      <w:r>
        <w:rPr>
          <w:rFonts w:ascii="Arial Narrow" w:eastAsia="Arial Narrow" w:hAnsi="Arial Narrow"/>
          <w:b/>
        </w:rPr>
        <w:t>4 MINGGU</w:t>
      </w:r>
      <w:r>
        <w:rPr>
          <w:rFonts w:ascii="Arial Narrow" w:eastAsia="Arial Narrow" w:hAnsi="Arial Narrow"/>
        </w:rPr>
        <w:t xml:space="preserve"> dari tarikh program. </w:t>
      </w:r>
      <w:r>
        <w:rPr>
          <w:rFonts w:ascii="Arial Narrow" w:eastAsia="Arial Narrow" w:hAnsi="Arial Narrow"/>
          <w:b/>
        </w:rPr>
        <w:t>BORANG YANG TIDAK LENGKAP TIDAK AKAN DIPROSES.</w:t>
      </w:r>
    </w:p>
    <w:p w:rsidR="002D6337" w:rsidRDefault="00F20775">
      <w:pPr>
        <w:numPr>
          <w:ilvl w:val="0"/>
          <w:numId w:val="25"/>
        </w:numPr>
        <w:spacing w:line="0" w:lineRule="atLeast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</w:rPr>
        <w:t xml:space="preserve">Laporan beserta gambar aktiviti (CD/saiz 4R) hendaklah dikemukakan ke Bahagian Hal Ehwal Akademik selewatnya </w:t>
      </w:r>
      <w:r>
        <w:rPr>
          <w:rFonts w:ascii="Arial Narrow" w:eastAsia="Arial Narrow" w:hAnsi="Arial Narrow"/>
          <w:b/>
        </w:rPr>
        <w:t>7 HARI</w:t>
      </w:r>
      <w:r>
        <w:rPr>
          <w:rFonts w:ascii="Arial Narrow" w:eastAsia="Arial Narrow" w:hAnsi="Arial Narrow"/>
        </w:rPr>
        <w:t xml:space="preserve"> setelah Program dijalankan. </w:t>
      </w:r>
      <w:r>
        <w:rPr>
          <w:rFonts w:ascii="Arial Narrow" w:eastAsia="Arial Narrow" w:hAnsi="Arial Narrow"/>
          <w:b/>
        </w:rPr>
        <w:t>JIKA GAGAL BERBUAT DEMIKIAN, SEBARANG PERMOHONAN DI MASA HADAPAN TIDAK AKAN DIPERTIMBANGKAN.</w:t>
      </w:r>
    </w:p>
    <w:p w:rsidR="002D6337" w:rsidRDefault="002D6337">
      <w:pPr>
        <w:spacing w:line="335" w:lineRule="exact"/>
        <w:rPr>
          <w:rFonts w:ascii="Arial Narrow" w:eastAsia="Times New Roman" w:hAnsi="Arial Narrow"/>
        </w:rPr>
      </w:pPr>
    </w:p>
    <w:p w:rsidR="002D6337" w:rsidRDefault="00F20775">
      <w:pPr>
        <w:spacing w:line="184" w:lineRule="exact"/>
        <w:rPr>
          <w:rFonts w:ascii="Arial Narrow" w:eastAsia="Times New Roman" w:hAnsi="Arial Narrow"/>
        </w:rPr>
      </w:pPr>
      <w:bookmarkStart w:id="11" w:name="page13"/>
      <w:bookmarkEnd w:id="11"/>
      <w:r>
        <w:rPr>
          <w:rFonts w:ascii="Arial Narrow" w:eastAsia="Times New Roman" w:hAnsi="Arial Narro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6068060</wp:posOffset>
                </wp:positionH>
                <wp:positionV relativeFrom="paragraph">
                  <wp:posOffset>71120</wp:posOffset>
                </wp:positionV>
                <wp:extent cx="469265" cy="222250"/>
                <wp:effectExtent l="0" t="0" r="26035" b="25400"/>
                <wp:wrapNone/>
                <wp:docPr id="17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37EFD" w:rsidRDefault="00337E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64" o:spid="_x0000_s1063" type="#_x0000_t202" style="position:absolute;margin-left:477.8pt;margin-top:5.6pt;width:36.95pt;height:1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">
                <v:textbox>
                  <w:txbxContent>
                    <w:p w:rsidR="00337EFD" w:rsidRDefault="00337EF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</w:t>
                      </w:r>
                    </w:p>
                  </w:txbxContent>
                </v:textbox>
              </v:shape>
            </w:pict>
          </mc:Fallback>
        </mc:AlternateContent>
      </w:r>
    </w:p>
    <w:p w:rsidR="002D6337" w:rsidRDefault="002D6337">
      <w:pPr>
        <w:spacing w:line="184" w:lineRule="exact"/>
        <w:ind w:left="10080"/>
        <w:rPr>
          <w:rFonts w:ascii="Arial Narrow" w:eastAsia="Times New Roman" w:hAnsi="Arial Narrow"/>
        </w:rPr>
      </w:pPr>
    </w:p>
    <w:p w:rsidR="002D6337" w:rsidRDefault="002D6337">
      <w:pPr>
        <w:spacing w:line="184" w:lineRule="exact"/>
        <w:rPr>
          <w:rFonts w:ascii="Arial Narrow" w:eastAsia="Times New Roman" w:hAnsi="Arial Narrow"/>
        </w:rPr>
      </w:pPr>
    </w:p>
    <w:p w:rsidR="002D6337" w:rsidRDefault="002D6337">
      <w:pPr>
        <w:spacing w:line="0" w:lineRule="atLeast"/>
        <w:jc w:val="right"/>
        <w:rPr>
          <w:rFonts w:ascii="Arial Narrow" w:eastAsia="Century Gothic" w:hAnsi="Arial Narrow"/>
          <w:b/>
          <w:i/>
        </w:rPr>
      </w:pPr>
    </w:p>
    <w:p w:rsidR="002D6337" w:rsidRDefault="001942E3" w:rsidP="001942E3">
      <w:pPr>
        <w:spacing w:line="0" w:lineRule="atLeast"/>
        <w:ind w:left="5760" w:firstLine="720"/>
        <w:jc w:val="center"/>
        <w:rPr>
          <w:rFonts w:ascii="Arial Narrow" w:eastAsia="Century Gothic" w:hAnsi="Arial Narrow"/>
          <w:b/>
          <w:i/>
        </w:rPr>
      </w:pPr>
      <w:r>
        <w:rPr>
          <w:rFonts w:ascii="Arial Narrow" w:eastAsia="Century Gothic" w:hAnsi="Arial Narrow"/>
          <w:b/>
          <w:i/>
        </w:rPr>
        <w:t xml:space="preserve">          </w:t>
      </w:r>
      <w:r w:rsidR="00F20775">
        <w:rPr>
          <w:rFonts w:ascii="Arial Narrow" w:eastAsia="Century Gothic" w:hAnsi="Arial Narrow"/>
          <w:b/>
          <w:i/>
        </w:rPr>
        <w:t>B</w:t>
      </w:r>
      <w:r w:rsidR="00DE320A">
        <w:rPr>
          <w:rFonts w:ascii="Arial Narrow" w:eastAsia="Century Gothic" w:hAnsi="Arial Narrow"/>
          <w:b/>
          <w:i/>
        </w:rPr>
        <w:t>ORANG C: 100-HEA (35/6/3 Pind. 2/2021</w:t>
      </w:r>
      <w:r w:rsidR="00F20775">
        <w:rPr>
          <w:rFonts w:ascii="Arial Narrow" w:eastAsia="Century Gothic" w:hAnsi="Arial Narrow"/>
          <w:b/>
          <w:i/>
        </w:rPr>
        <w:t>)</w:t>
      </w: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2D6337">
      <w:pPr>
        <w:spacing w:line="303" w:lineRule="exact"/>
        <w:rPr>
          <w:rFonts w:ascii="Arial Narrow" w:eastAsia="Times New Roman" w:hAnsi="Arial Narrow"/>
        </w:rPr>
      </w:pPr>
    </w:p>
    <w:p w:rsidR="002D6337" w:rsidRDefault="00F20775">
      <w:pPr>
        <w:spacing w:line="0" w:lineRule="atLeast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  <w:b/>
        </w:rPr>
        <w:t>NAMA PESERTA PROGRAM/AKTIVITI</w:t>
      </w:r>
    </w:p>
    <w:p w:rsidR="002D6337" w:rsidRDefault="002D6337">
      <w:pPr>
        <w:spacing w:line="1" w:lineRule="exact"/>
        <w:rPr>
          <w:rFonts w:ascii="Arial Narrow" w:eastAsia="Times New Roman" w:hAnsi="Arial Narrow"/>
        </w:rPr>
      </w:pPr>
    </w:p>
    <w:p w:rsidR="002D6337" w:rsidRDefault="00F20775">
      <w:pPr>
        <w:spacing w:line="0" w:lineRule="atLeast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  <w:b/>
        </w:rPr>
        <w:t>PERSATUAN / KELAB DALAMAN PELAJAR-PELAJAR UiTM</w:t>
      </w:r>
    </w:p>
    <w:p w:rsidR="002D6337" w:rsidRDefault="002D6337">
      <w:pPr>
        <w:spacing w:line="1" w:lineRule="exact"/>
        <w:rPr>
          <w:rFonts w:ascii="Arial Narrow" w:eastAsia="Times New Roman" w:hAnsi="Arial Narrow"/>
        </w:rPr>
      </w:pPr>
    </w:p>
    <w:p w:rsidR="002D6337" w:rsidRDefault="00F20775">
      <w:pPr>
        <w:spacing w:line="0" w:lineRule="atLeast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Sila lampirkan bersama Borang C: 100-HEA (PKAP.35/6/3)</w:t>
      </w:r>
    </w:p>
    <w:p w:rsidR="002D6337" w:rsidRDefault="00F20775">
      <w:pPr>
        <w:spacing w:line="246" w:lineRule="exact"/>
        <w:rPr>
          <w:rFonts w:ascii="Arial Narrow" w:eastAsia="Times New Roman" w:hAnsi="Arial Narrow"/>
        </w:rPr>
      </w:pPr>
      <w:r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155575</wp:posOffset>
                </wp:positionV>
                <wp:extent cx="0" cy="314325"/>
                <wp:effectExtent l="4445" t="0" r="8255" b="3175"/>
                <wp:wrapNone/>
                <wp:docPr id="16" name="Lines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32C01" id="Lines 163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pt,12.25pt" to="274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" o:allowincell="f" strokecolor="white" strokeweight=".48pt"/>
            </w:pict>
          </mc:Fallback>
        </mc:AlternateContent>
      </w:r>
    </w:p>
    <w:p w:rsidR="002D6337" w:rsidRDefault="002D6337">
      <w:pPr>
        <w:rPr>
          <w:rFonts w:ascii="Arial Narrow" w:eastAsia="Times New Roman" w:hAnsi="Arial Narro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899"/>
        <w:gridCol w:w="1743"/>
        <w:gridCol w:w="1744"/>
        <w:gridCol w:w="1742"/>
        <w:gridCol w:w="1736"/>
      </w:tblGrid>
      <w:tr w:rsidR="002D6337">
        <w:tc>
          <w:tcPr>
            <w:tcW w:w="572" w:type="dxa"/>
            <w:shd w:val="clear" w:color="auto" w:fill="548DD4"/>
          </w:tcPr>
          <w:p w:rsidR="002D6337" w:rsidRDefault="00F20775">
            <w:pPr>
              <w:spacing w:before="80" w:after="80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BIL</w:t>
            </w:r>
          </w:p>
        </w:tc>
        <w:tc>
          <w:tcPr>
            <w:tcW w:w="2904" w:type="dxa"/>
            <w:shd w:val="clear" w:color="auto" w:fill="548DD4"/>
          </w:tcPr>
          <w:p w:rsidR="002D6337" w:rsidRDefault="00F20775">
            <w:pPr>
              <w:spacing w:before="80" w:after="80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NAMA PELAJAR</w:t>
            </w:r>
          </w:p>
        </w:tc>
        <w:tc>
          <w:tcPr>
            <w:tcW w:w="1745" w:type="dxa"/>
            <w:shd w:val="clear" w:color="auto" w:fill="548DD4"/>
          </w:tcPr>
          <w:p w:rsidR="002D6337" w:rsidRDefault="00F20775">
            <w:pPr>
              <w:spacing w:before="80" w:after="80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ID PELAJAR</w:t>
            </w:r>
          </w:p>
        </w:tc>
        <w:tc>
          <w:tcPr>
            <w:tcW w:w="1746" w:type="dxa"/>
            <w:shd w:val="clear" w:color="auto" w:fill="548DD4"/>
          </w:tcPr>
          <w:p w:rsidR="002D6337" w:rsidRDefault="00F20775">
            <w:pPr>
              <w:spacing w:before="80" w:after="80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NO. TELEFON</w:t>
            </w:r>
          </w:p>
        </w:tc>
        <w:tc>
          <w:tcPr>
            <w:tcW w:w="1744" w:type="dxa"/>
            <w:shd w:val="clear" w:color="auto" w:fill="548DD4"/>
          </w:tcPr>
          <w:p w:rsidR="002D6337" w:rsidRDefault="00F20775">
            <w:pPr>
              <w:spacing w:before="80" w:after="80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KOD KURSUS</w:t>
            </w:r>
          </w:p>
        </w:tc>
        <w:tc>
          <w:tcPr>
            <w:tcW w:w="1739" w:type="dxa"/>
            <w:shd w:val="clear" w:color="auto" w:fill="548DD4"/>
          </w:tcPr>
          <w:p w:rsidR="002D6337" w:rsidRDefault="00F20775">
            <w:pPr>
              <w:spacing w:before="80" w:after="80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NO. BILIK &amp; KOLEJ</w:t>
            </w: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  <w:tr w:rsidR="002D6337">
        <w:tc>
          <w:tcPr>
            <w:tcW w:w="572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290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5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6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44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  <w:tc>
          <w:tcPr>
            <w:tcW w:w="1739" w:type="dxa"/>
            <w:shd w:val="clear" w:color="auto" w:fill="auto"/>
          </w:tcPr>
          <w:p w:rsidR="002D6337" w:rsidRDefault="002D6337">
            <w:pPr>
              <w:spacing w:before="20" w:after="20"/>
              <w:rPr>
                <w:rFonts w:ascii="Arial Narrow" w:eastAsia="Times New Roman" w:hAnsi="Arial Narrow"/>
              </w:rPr>
            </w:pPr>
          </w:p>
        </w:tc>
      </w:tr>
    </w:tbl>
    <w:p w:rsidR="002D6337" w:rsidRDefault="002D6337">
      <w:pPr>
        <w:rPr>
          <w:rFonts w:ascii="Arial Narrow" w:eastAsia="Times New Roman" w:hAnsi="Arial Narrow"/>
        </w:rPr>
      </w:pPr>
    </w:p>
    <w:p w:rsidR="002D6337" w:rsidRDefault="002D6337">
      <w:pPr>
        <w:rPr>
          <w:rFonts w:ascii="Arial Narrow" w:eastAsia="Times New Roman" w:hAnsi="Arial Narrow"/>
        </w:rPr>
      </w:pPr>
    </w:p>
    <w:p w:rsidR="002D6337" w:rsidRDefault="00F20775">
      <w:pPr>
        <w:ind w:left="8640" w:firstLine="720"/>
        <w:rPr>
          <w:rFonts w:ascii="Arial Narrow" w:eastAsia="Times New Roman" w:hAnsi="Arial Narrow"/>
        </w:rPr>
        <w:sectPr w:rsidR="002D6337">
          <w:pgSz w:w="11900" w:h="16834"/>
          <w:pgMar w:top="254" w:right="740" w:bottom="427" w:left="720" w:header="0" w:footer="0" w:gutter="0"/>
          <w:cols w:space="720" w:equalWidth="0">
            <w:col w:w="10440"/>
          </w:cols>
          <w:docGrid w:linePitch="360"/>
        </w:sectPr>
      </w:pPr>
      <w:r>
        <w:rPr>
          <w:rFonts w:ascii="Arial Narrow" w:eastAsia="Times New Roman" w:hAnsi="Arial Narrow"/>
        </w:rPr>
        <w:t xml:space="preserve">                   </w:t>
      </w:r>
    </w:p>
    <w:p w:rsidR="002D6337" w:rsidRDefault="002D6337">
      <w:pPr>
        <w:spacing w:line="200" w:lineRule="exact"/>
        <w:rPr>
          <w:rFonts w:ascii="Arial Narrow" w:eastAsia="Times New Roman" w:hAnsi="Arial Narrow"/>
        </w:rPr>
      </w:pPr>
    </w:p>
    <w:p w:rsidR="002D6337" w:rsidRDefault="00F20775">
      <w:pPr>
        <w:spacing w:line="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</w:p>
    <w:p w:rsidR="002D6337" w:rsidRDefault="00F20775">
      <w:pPr>
        <w:tabs>
          <w:tab w:val="left" w:pos="620"/>
        </w:tabs>
        <w:spacing w:line="238" w:lineRule="auto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5813425</wp:posOffset>
                </wp:positionH>
                <wp:positionV relativeFrom="paragraph">
                  <wp:posOffset>-1270</wp:posOffset>
                </wp:positionV>
                <wp:extent cx="420370" cy="263525"/>
                <wp:effectExtent l="5080" t="4445" r="6350" b="11430"/>
                <wp:wrapNone/>
                <wp:docPr id="18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37EFD" w:rsidRDefault="00337E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69" o:spid="_x0000_s1064" type="#_x0000_t202" style="position:absolute;left:0;text-align:left;margin-left:457.75pt;margin-top:-.1pt;width:33.1pt;height:2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">
                <v:textbox>
                  <w:txbxContent>
                    <w:p w:rsidR="00337EFD" w:rsidRDefault="00337E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  <w:r>
        <w:rPr>
          <w:rFonts w:ascii="Arial Narrow" w:eastAsia="Arial Narrow" w:hAnsi="Arial Narrow"/>
        </w:rPr>
        <w:tab/>
      </w:r>
    </w:p>
    <w:p w:rsidR="002D6337" w:rsidRDefault="002D6337">
      <w:pPr>
        <w:tabs>
          <w:tab w:val="left" w:pos="620"/>
        </w:tabs>
        <w:spacing w:line="238" w:lineRule="auto"/>
        <w:ind w:left="620" w:hanging="351"/>
        <w:jc w:val="both"/>
        <w:rPr>
          <w:rFonts w:ascii="Arial Narrow" w:eastAsia="Arial Narrow" w:hAnsi="Arial Narrow"/>
        </w:rPr>
      </w:pPr>
    </w:p>
    <w:p w:rsidR="002D6337" w:rsidRDefault="002D6337">
      <w:pPr>
        <w:spacing w:line="0" w:lineRule="atLeast"/>
        <w:jc w:val="right"/>
        <w:rPr>
          <w:rFonts w:ascii="Arial Narrow" w:eastAsia="Century Gothic" w:hAnsi="Arial Narrow"/>
          <w:b/>
          <w:i/>
        </w:rPr>
      </w:pPr>
    </w:p>
    <w:p w:rsidR="002D6337" w:rsidRDefault="00F20775">
      <w:pPr>
        <w:spacing w:line="0" w:lineRule="atLeast"/>
        <w:jc w:val="right"/>
        <w:rPr>
          <w:rFonts w:ascii="Arial Narrow" w:eastAsia="Century Gothic" w:hAnsi="Arial Narrow"/>
          <w:b/>
          <w:i/>
        </w:rPr>
      </w:pPr>
      <w:r>
        <w:rPr>
          <w:rFonts w:ascii="Arial Narrow" w:eastAsia="Century Gothic" w:hAnsi="Arial Narrow"/>
          <w:b/>
          <w:i/>
        </w:rPr>
        <w:t>B</w:t>
      </w:r>
      <w:r w:rsidR="00DE320A">
        <w:rPr>
          <w:rFonts w:ascii="Arial Narrow" w:eastAsia="Century Gothic" w:hAnsi="Arial Narrow"/>
          <w:b/>
          <w:i/>
        </w:rPr>
        <w:t>ORANG C: 100-HEA (35/6/3 Pind. 2/2021</w:t>
      </w:r>
      <w:r>
        <w:rPr>
          <w:rFonts w:ascii="Arial Narrow" w:eastAsia="Century Gothic" w:hAnsi="Arial Narrow"/>
          <w:b/>
          <w:i/>
        </w:rPr>
        <w:t>)</w:t>
      </w:r>
    </w:p>
    <w:p w:rsidR="002D6337" w:rsidRDefault="002D6337">
      <w:pPr>
        <w:tabs>
          <w:tab w:val="left" w:pos="620"/>
        </w:tabs>
        <w:spacing w:line="238" w:lineRule="auto"/>
        <w:ind w:left="620" w:hanging="351"/>
        <w:jc w:val="both"/>
        <w:rPr>
          <w:rFonts w:ascii="Arial Narrow" w:eastAsia="Arial Narrow" w:hAnsi="Arial Narrow"/>
        </w:rPr>
      </w:pPr>
    </w:p>
    <w:p w:rsidR="002D6337" w:rsidRDefault="002D6337">
      <w:pPr>
        <w:tabs>
          <w:tab w:val="left" w:pos="620"/>
        </w:tabs>
        <w:spacing w:line="238" w:lineRule="auto"/>
        <w:ind w:left="620" w:hanging="351"/>
        <w:jc w:val="both"/>
        <w:rPr>
          <w:rFonts w:ascii="Arial Narrow" w:eastAsia="Arial Narrow" w:hAnsi="Arial Narrow"/>
        </w:rPr>
      </w:pPr>
    </w:p>
    <w:p w:rsidR="002D6337" w:rsidRDefault="00F20775">
      <w:pPr>
        <w:spacing w:line="0" w:lineRule="atLeast"/>
        <w:ind w:left="-851" w:firstLine="891"/>
        <w:rPr>
          <w:rFonts w:ascii="Arial Narrow" w:eastAsia="Arial" w:hAnsi="Arial Narrow"/>
          <w:b/>
        </w:rPr>
      </w:pPr>
      <w:r>
        <w:rPr>
          <w:rFonts w:ascii="Arial Narrow" w:eastAsia="Arial" w:hAnsi="Arial Narrow"/>
          <w:b/>
        </w:rPr>
        <w:t>PENYEDIAAN PENILAIAN LAPORAN AKTIVITI PELAJAR</w:t>
      </w:r>
    </w:p>
    <w:p w:rsidR="002D6337" w:rsidRDefault="002D6337">
      <w:pPr>
        <w:spacing w:line="0" w:lineRule="atLeast"/>
        <w:ind w:left="-851" w:firstLine="891"/>
        <w:rPr>
          <w:rFonts w:ascii="Arial Narrow" w:eastAsia="Arial" w:hAnsi="Arial Narrow"/>
          <w:b/>
        </w:rPr>
      </w:pPr>
    </w:p>
    <w:p w:rsidR="002D6337" w:rsidRDefault="002D6337">
      <w:pPr>
        <w:spacing w:line="2" w:lineRule="exact"/>
        <w:rPr>
          <w:rFonts w:ascii="Arial Narrow" w:eastAsia="Times New Roman" w:hAnsi="Arial Narrow"/>
        </w:rPr>
      </w:pPr>
    </w:p>
    <w:p w:rsidR="002D6337" w:rsidRDefault="00F20775">
      <w:pPr>
        <w:spacing w:line="0" w:lineRule="atLeast"/>
        <w:rPr>
          <w:rFonts w:ascii="Arial Narrow" w:eastAsia="Arial" w:hAnsi="Arial Narrow"/>
          <w:b/>
        </w:rPr>
      </w:pPr>
      <w:r>
        <w:rPr>
          <w:rFonts w:ascii="Arial Narrow" w:eastAsia="Arial" w:hAnsi="Arial Narrow"/>
          <w:b/>
        </w:rPr>
        <w:t>1.  Senarai Borang</w:t>
      </w:r>
    </w:p>
    <w:p w:rsidR="002D6337" w:rsidRDefault="002D6337">
      <w:pPr>
        <w:spacing w:line="52" w:lineRule="exact"/>
        <w:rPr>
          <w:rFonts w:ascii="Arial Narrow" w:eastAsia="Times New Roman" w:hAnsi="Arial Narrow"/>
        </w:rPr>
      </w:pPr>
    </w:p>
    <w:p w:rsidR="002D6337" w:rsidRDefault="00F20775">
      <w:pPr>
        <w:numPr>
          <w:ilvl w:val="0"/>
          <w:numId w:val="26"/>
        </w:numPr>
        <w:spacing w:line="266" w:lineRule="auto"/>
        <w:ind w:right="2380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 xml:space="preserve">Borang Penilaian Aktiviti Pelajar – Borang LAP (FA) – HEA b. Borang Laporan Penutup Aktiviti –  </w:t>
      </w:r>
    </w:p>
    <w:p w:rsidR="002D6337" w:rsidRDefault="00F20775">
      <w:pPr>
        <w:numPr>
          <w:ilvl w:val="0"/>
          <w:numId w:val="26"/>
        </w:numPr>
        <w:spacing w:line="266" w:lineRule="auto"/>
        <w:ind w:right="2380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Borang Laporan Penutup Aktiviti -  LAB (FB) - HEA</w:t>
      </w:r>
    </w:p>
    <w:p w:rsidR="002D6337" w:rsidRDefault="002D6337">
      <w:pPr>
        <w:spacing w:line="14" w:lineRule="exact"/>
        <w:rPr>
          <w:rFonts w:ascii="Arial Narrow" w:eastAsia="Times New Roman" w:hAnsi="Arial Narrow"/>
        </w:rPr>
      </w:pPr>
    </w:p>
    <w:p w:rsidR="002D6337" w:rsidRDefault="00F20775">
      <w:pPr>
        <w:tabs>
          <w:tab w:val="left" w:pos="340"/>
        </w:tabs>
        <w:spacing w:line="0" w:lineRule="atLeast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c.</w:t>
      </w:r>
      <w:r>
        <w:rPr>
          <w:rFonts w:ascii="Arial Narrow" w:eastAsia="Times New Roman" w:hAnsi="Arial Narrow"/>
        </w:rPr>
        <w:tab/>
      </w:r>
      <w:r>
        <w:rPr>
          <w:rFonts w:ascii="Arial Narrow" w:eastAsia="Arial" w:hAnsi="Arial Narrow"/>
        </w:rPr>
        <w:t>Borang Senarai Semak Laporan Aktiviti Pelajar – Borang LAP (SS) –</w:t>
      </w:r>
    </w:p>
    <w:p w:rsidR="002D6337" w:rsidRDefault="002D6337">
      <w:pPr>
        <w:spacing w:line="41" w:lineRule="exact"/>
        <w:rPr>
          <w:rFonts w:ascii="Arial Narrow" w:eastAsia="Times New Roman" w:hAnsi="Arial Narrow"/>
        </w:rPr>
      </w:pPr>
    </w:p>
    <w:p w:rsidR="002D6337" w:rsidRDefault="00F20775">
      <w:pPr>
        <w:spacing w:line="0" w:lineRule="atLeast"/>
        <w:ind w:left="360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HEA</w:t>
      </w:r>
    </w:p>
    <w:p w:rsidR="002D6337" w:rsidRDefault="002D6337">
      <w:pPr>
        <w:spacing w:line="317" w:lineRule="exact"/>
        <w:rPr>
          <w:rFonts w:ascii="Arial Narrow" w:eastAsia="Times New Roman" w:hAnsi="Arial Narrow"/>
        </w:rPr>
      </w:pPr>
    </w:p>
    <w:p w:rsidR="002D6337" w:rsidRDefault="00F20775">
      <w:pPr>
        <w:spacing w:line="0" w:lineRule="atLeast"/>
        <w:rPr>
          <w:rFonts w:ascii="Arial Narrow" w:eastAsia="Arial" w:hAnsi="Arial Narrow"/>
          <w:b/>
        </w:rPr>
      </w:pPr>
      <w:r>
        <w:rPr>
          <w:rFonts w:ascii="Arial Narrow" w:eastAsia="Arial" w:hAnsi="Arial Narrow"/>
          <w:b/>
        </w:rPr>
        <w:t>2.  Borang Penilaian Aktiviti Pelajar – Borang LAP (FA) – HEA</w:t>
      </w:r>
    </w:p>
    <w:p w:rsidR="002D6337" w:rsidRDefault="002D6337">
      <w:pPr>
        <w:spacing w:line="52" w:lineRule="exact"/>
        <w:rPr>
          <w:rFonts w:ascii="Arial Narrow" w:eastAsia="Times New Roman" w:hAnsi="Arial Narrow"/>
        </w:rPr>
      </w:pPr>
    </w:p>
    <w:p w:rsidR="002D6337" w:rsidRDefault="00F20775">
      <w:pPr>
        <w:numPr>
          <w:ilvl w:val="0"/>
          <w:numId w:val="27"/>
        </w:numPr>
        <w:tabs>
          <w:tab w:val="left" w:pos="360"/>
        </w:tabs>
        <w:spacing w:line="268" w:lineRule="auto"/>
        <w:ind w:left="360" w:right="1060" w:hanging="36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Borang ini diisi untuk aktiviti seminar, latihan, bengkel dan aktivitit luar termasuk khidmat masyarakat yang melibatkan pelajar sahaja.</w:t>
      </w:r>
    </w:p>
    <w:p w:rsidR="002D6337" w:rsidRDefault="002D6337">
      <w:pPr>
        <w:spacing w:line="19" w:lineRule="exact"/>
        <w:rPr>
          <w:rFonts w:ascii="Arial Narrow" w:eastAsia="Arial" w:hAnsi="Arial Narrow"/>
        </w:rPr>
      </w:pPr>
    </w:p>
    <w:p w:rsidR="002D6337" w:rsidRDefault="00F20775">
      <w:pPr>
        <w:numPr>
          <w:ilvl w:val="0"/>
          <w:numId w:val="27"/>
        </w:numPr>
        <w:tabs>
          <w:tab w:val="left" w:pos="360"/>
        </w:tabs>
        <w:spacing w:line="266" w:lineRule="auto"/>
        <w:ind w:left="360" w:right="1060" w:hanging="36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Pelajar sebagai peserta – jumlah yang perlu dinilai hanya 30 orang dari jumlah keseluruhan peserta.</w:t>
      </w:r>
    </w:p>
    <w:p w:rsidR="002D6337" w:rsidRDefault="002D6337">
      <w:pPr>
        <w:spacing w:line="21" w:lineRule="exact"/>
        <w:rPr>
          <w:rFonts w:ascii="Arial Narrow" w:eastAsia="Arial" w:hAnsi="Arial Narrow"/>
        </w:rPr>
      </w:pPr>
    </w:p>
    <w:p w:rsidR="002D6337" w:rsidRDefault="00F20775">
      <w:pPr>
        <w:numPr>
          <w:ilvl w:val="0"/>
          <w:numId w:val="27"/>
        </w:numPr>
        <w:tabs>
          <w:tab w:val="left" w:pos="360"/>
        </w:tabs>
        <w:spacing w:line="268" w:lineRule="auto"/>
        <w:ind w:left="360" w:right="1060" w:hanging="36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Pelajar sebagai Penganjur/Jawatankuasa – tiada bilangan yang ditentukan</w:t>
      </w:r>
    </w:p>
    <w:p w:rsidR="002D6337" w:rsidRDefault="002D6337">
      <w:pPr>
        <w:spacing w:line="9" w:lineRule="exact"/>
        <w:rPr>
          <w:rFonts w:ascii="Arial Narrow" w:eastAsia="Arial" w:hAnsi="Arial Narrow"/>
        </w:rPr>
      </w:pPr>
    </w:p>
    <w:p w:rsidR="002D6337" w:rsidRDefault="00F20775">
      <w:pPr>
        <w:numPr>
          <w:ilvl w:val="0"/>
          <w:numId w:val="27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Borang  Penilaian  Aktiviti  Pelajar  (FA)  terdiri  daripada  2  komponen iaitu:-</w:t>
      </w:r>
    </w:p>
    <w:p w:rsidR="002D6337" w:rsidRDefault="002D6337">
      <w:pPr>
        <w:spacing w:line="41" w:lineRule="exact"/>
        <w:rPr>
          <w:rFonts w:ascii="Arial Narrow" w:eastAsia="Times New Roman" w:hAnsi="Arial Narrow"/>
        </w:rPr>
      </w:pPr>
    </w:p>
    <w:p w:rsidR="002D6337" w:rsidRDefault="00F20775">
      <w:pPr>
        <w:numPr>
          <w:ilvl w:val="0"/>
          <w:numId w:val="28"/>
        </w:numPr>
        <w:tabs>
          <w:tab w:val="left" w:pos="1080"/>
        </w:tabs>
        <w:spacing w:line="0" w:lineRule="atLeast"/>
        <w:ind w:left="1080" w:hanging="494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  <w:b/>
        </w:rPr>
        <w:t xml:space="preserve">Tahap Kompetensi Kemahiran Insaniah (KI) Pelajar UiTM </w:t>
      </w:r>
      <w:r>
        <w:rPr>
          <w:rFonts w:ascii="Arial Narrow" w:eastAsia="Arial" w:hAnsi="Arial Narrow"/>
        </w:rPr>
        <w:t>-</w:t>
      </w:r>
    </w:p>
    <w:p w:rsidR="002D6337" w:rsidRDefault="002D6337">
      <w:pPr>
        <w:spacing w:line="41" w:lineRule="exact"/>
        <w:rPr>
          <w:rFonts w:ascii="Arial Narrow" w:eastAsia="Times New Roman" w:hAnsi="Arial Narrow"/>
        </w:rPr>
      </w:pPr>
    </w:p>
    <w:p w:rsidR="002D6337" w:rsidRDefault="00F2077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diisi</w:t>
      </w:r>
      <w:r>
        <w:rPr>
          <w:rFonts w:ascii="Arial Narrow" w:eastAsia="Times New Roman" w:hAnsi="Arial Narrow"/>
        </w:rPr>
        <w:tab/>
      </w:r>
      <w:r>
        <w:rPr>
          <w:rFonts w:ascii="Arial Narrow" w:hAnsi="Arial Narrow"/>
        </w:rPr>
        <w:t>oleh</w:t>
      </w:r>
      <w:r>
        <w:rPr>
          <w:rFonts w:ascii="Arial Narrow" w:eastAsia="Times New Roman" w:hAnsi="Arial Narrow"/>
        </w:rPr>
        <w:t xml:space="preserve"> </w:t>
      </w:r>
      <w:r>
        <w:rPr>
          <w:rFonts w:ascii="Arial Narrow" w:hAnsi="Arial Narrow"/>
        </w:rPr>
        <w:t>pelajar</w:t>
      </w:r>
      <w:r>
        <w:rPr>
          <w:rFonts w:ascii="Arial Narrow" w:eastAsia="Times New Roman" w:hAnsi="Arial Narrow"/>
        </w:rPr>
        <w:t xml:space="preserve"> </w:t>
      </w:r>
      <w:r>
        <w:rPr>
          <w:rFonts w:ascii="Arial Narrow" w:hAnsi="Arial Narrow"/>
        </w:rPr>
        <w:t>yang</w:t>
      </w:r>
      <w:r>
        <w:rPr>
          <w:rFonts w:ascii="Arial Narrow" w:eastAsia="Times New Roman" w:hAnsi="Arial Narrow"/>
        </w:rPr>
        <w:t xml:space="preserve"> </w:t>
      </w:r>
      <w:r>
        <w:rPr>
          <w:rFonts w:ascii="Arial Narrow" w:hAnsi="Arial Narrow"/>
        </w:rPr>
        <w:t>menjadi</w:t>
      </w:r>
      <w:r>
        <w:rPr>
          <w:rFonts w:ascii="Arial Narrow" w:eastAsia="Times New Roman" w:hAnsi="Arial Narrow"/>
        </w:rPr>
        <w:t xml:space="preserve"> </w:t>
      </w:r>
      <w:r>
        <w:rPr>
          <w:rFonts w:ascii="Arial Narrow" w:hAnsi="Arial Narrow"/>
        </w:rPr>
        <w:t>peserta</w:t>
      </w:r>
      <w:r>
        <w:rPr>
          <w:rFonts w:ascii="Arial Narrow" w:eastAsia="Times New Roman" w:hAnsi="Arial Narrow"/>
        </w:rPr>
        <w:t xml:space="preserve"> </w:t>
      </w:r>
      <w:r>
        <w:rPr>
          <w:rFonts w:ascii="Arial Narrow" w:hAnsi="Arial Narrow"/>
        </w:rPr>
        <w:t>dan P</w:t>
      </w:r>
      <w:r>
        <w:rPr>
          <w:rFonts w:ascii="Arial Narrow" w:eastAsia="Arial" w:hAnsi="Arial Narrow"/>
        </w:rPr>
        <w:t>enganjur/Jawatankuasa.</w:t>
      </w:r>
    </w:p>
    <w:p w:rsidR="002D6337" w:rsidRDefault="002D6337">
      <w:pPr>
        <w:spacing w:line="52" w:lineRule="exact"/>
        <w:rPr>
          <w:rFonts w:ascii="Arial Narrow" w:eastAsia="Times New Roman" w:hAnsi="Arial Narrow"/>
        </w:rPr>
      </w:pPr>
    </w:p>
    <w:p w:rsidR="002D6337" w:rsidRDefault="00F20775">
      <w:pPr>
        <w:numPr>
          <w:ilvl w:val="1"/>
          <w:numId w:val="29"/>
        </w:numPr>
        <w:tabs>
          <w:tab w:val="left" w:pos="1080"/>
        </w:tabs>
        <w:spacing w:line="266" w:lineRule="auto"/>
        <w:ind w:left="1080" w:right="1060" w:hanging="559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  <w:b/>
        </w:rPr>
        <w:t xml:space="preserve">Penilaian Perlaksanaan Aktiviti </w:t>
      </w:r>
      <w:r>
        <w:rPr>
          <w:rFonts w:ascii="Arial Narrow" w:eastAsia="Arial" w:hAnsi="Arial Narrow"/>
        </w:rPr>
        <w:t>- diisi oleh pelajar yang</w:t>
      </w:r>
      <w:r>
        <w:rPr>
          <w:rFonts w:ascii="Arial Narrow" w:eastAsia="Arial" w:hAnsi="Arial Narrow"/>
          <w:b/>
        </w:rPr>
        <w:t xml:space="preserve"> </w:t>
      </w:r>
      <w:r>
        <w:rPr>
          <w:rFonts w:ascii="Arial Narrow" w:eastAsia="Arial" w:hAnsi="Arial Narrow"/>
        </w:rPr>
        <w:t>menjadi peserta sahaja.</w:t>
      </w:r>
    </w:p>
    <w:p w:rsidR="002D6337" w:rsidRDefault="002D6337">
      <w:pPr>
        <w:spacing w:line="19" w:lineRule="exact"/>
        <w:rPr>
          <w:rFonts w:ascii="Arial Narrow" w:eastAsia="Arial" w:hAnsi="Arial Narrow"/>
        </w:rPr>
      </w:pPr>
    </w:p>
    <w:p w:rsidR="002D6337" w:rsidRDefault="00F20775">
      <w:pPr>
        <w:numPr>
          <w:ilvl w:val="0"/>
          <w:numId w:val="30"/>
        </w:numPr>
        <w:tabs>
          <w:tab w:val="left" w:pos="360"/>
        </w:tabs>
        <w:spacing w:line="270" w:lineRule="auto"/>
        <w:ind w:left="360" w:right="1040" w:hanging="36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 xml:space="preserve">Semua data akan di </w:t>
      </w:r>
      <w:r>
        <w:rPr>
          <w:rFonts w:ascii="Arial Narrow" w:eastAsia="Arial" w:hAnsi="Arial Narrow"/>
          <w:i/>
        </w:rPr>
        <w:t>key-in</w:t>
      </w:r>
      <w:r>
        <w:rPr>
          <w:rFonts w:ascii="Arial Narrow" w:eastAsia="Arial" w:hAnsi="Arial Narrow"/>
        </w:rPr>
        <w:t xml:space="preserve"> oleh pelajar yang menjadi Penganjur/Jawatankuasa</w:t>
      </w:r>
    </w:p>
    <w:p w:rsidR="002D6337" w:rsidRDefault="002D6337">
      <w:pPr>
        <w:spacing w:line="17" w:lineRule="exact"/>
        <w:rPr>
          <w:rFonts w:ascii="Arial Narrow" w:eastAsia="Times New Roman" w:hAnsi="Arial Narrow"/>
        </w:rPr>
      </w:pPr>
    </w:p>
    <w:p w:rsidR="002D6337" w:rsidRDefault="00F20775">
      <w:pPr>
        <w:numPr>
          <w:ilvl w:val="0"/>
          <w:numId w:val="31"/>
        </w:numPr>
        <w:tabs>
          <w:tab w:val="left" w:pos="360"/>
        </w:tabs>
        <w:spacing w:line="264" w:lineRule="auto"/>
        <w:ind w:left="360" w:right="1040" w:hanging="36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 xml:space="preserve">Komponen I - diisi oleh </w:t>
      </w:r>
      <w:r>
        <w:rPr>
          <w:rFonts w:ascii="Arial Narrow" w:eastAsia="Arial" w:hAnsi="Arial Narrow"/>
          <w:b/>
        </w:rPr>
        <w:t>pelajar yang terlibat sebagai peserta</w:t>
      </w:r>
      <w:r>
        <w:rPr>
          <w:rFonts w:ascii="Arial Narrow" w:eastAsia="Arial" w:hAnsi="Arial Narrow"/>
        </w:rPr>
        <w:t xml:space="preserve"> dan di </w:t>
      </w:r>
      <w:r>
        <w:rPr>
          <w:rFonts w:ascii="Arial Narrow" w:eastAsia="Arial" w:hAnsi="Arial Narrow"/>
          <w:i/>
        </w:rPr>
        <w:t xml:space="preserve">key-in </w:t>
      </w:r>
      <w:r>
        <w:rPr>
          <w:rFonts w:ascii="Arial Narrow" w:eastAsia="Arial" w:hAnsi="Arial Narrow"/>
        </w:rPr>
        <w:t>ke dalam</w:t>
      </w:r>
      <w:r>
        <w:rPr>
          <w:rFonts w:ascii="Arial Narrow" w:eastAsia="Arial" w:hAnsi="Arial Narrow"/>
          <w:i/>
        </w:rPr>
        <w:t xml:space="preserve"> Excel </w:t>
      </w:r>
      <w:r>
        <w:rPr>
          <w:rFonts w:ascii="Arial Narrow" w:eastAsia="Arial" w:hAnsi="Arial Narrow"/>
        </w:rPr>
        <w:t>di</w:t>
      </w:r>
      <w:r>
        <w:rPr>
          <w:rFonts w:ascii="Arial Narrow" w:eastAsia="Arial" w:hAnsi="Arial Narrow"/>
          <w:i/>
        </w:rPr>
        <w:t xml:space="preserve"> </w:t>
      </w:r>
      <w:r>
        <w:rPr>
          <w:rFonts w:ascii="Arial Narrow" w:eastAsia="Arial" w:hAnsi="Arial Narrow"/>
          <w:b/>
          <w:i/>
        </w:rPr>
        <w:t>Sheet 1(S1).</w:t>
      </w:r>
    </w:p>
    <w:p w:rsidR="002D6337" w:rsidRDefault="002D6337">
      <w:pPr>
        <w:spacing w:line="26" w:lineRule="exact"/>
        <w:rPr>
          <w:rFonts w:ascii="Arial Narrow" w:eastAsia="Arial" w:hAnsi="Arial Narrow"/>
        </w:rPr>
      </w:pPr>
    </w:p>
    <w:p w:rsidR="002D6337" w:rsidRDefault="00F20775">
      <w:pPr>
        <w:numPr>
          <w:ilvl w:val="0"/>
          <w:numId w:val="31"/>
        </w:numPr>
        <w:tabs>
          <w:tab w:val="left" w:pos="360"/>
        </w:tabs>
        <w:spacing w:line="266" w:lineRule="auto"/>
        <w:ind w:left="360" w:right="1040" w:hanging="36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 xml:space="preserve">Komponen I – diisi oleh </w:t>
      </w:r>
      <w:r>
        <w:rPr>
          <w:rFonts w:ascii="Arial Narrow" w:eastAsia="Arial" w:hAnsi="Arial Narrow"/>
          <w:b/>
        </w:rPr>
        <w:t>pelajar yang terlibat sebagai Penganjur/</w:t>
      </w:r>
      <w:r>
        <w:rPr>
          <w:rFonts w:ascii="Arial Narrow" w:eastAsia="Arial" w:hAnsi="Arial Narrow"/>
        </w:rPr>
        <w:t xml:space="preserve"> </w:t>
      </w:r>
      <w:r>
        <w:rPr>
          <w:rFonts w:ascii="Arial Narrow" w:eastAsia="Arial" w:hAnsi="Arial Narrow"/>
          <w:b/>
        </w:rPr>
        <w:t xml:space="preserve">Jawatankuasa </w:t>
      </w:r>
      <w:r>
        <w:rPr>
          <w:rFonts w:ascii="Arial Narrow" w:eastAsia="Arial" w:hAnsi="Arial Narrow"/>
        </w:rPr>
        <w:t>dan di</w:t>
      </w:r>
      <w:r>
        <w:rPr>
          <w:rFonts w:ascii="Arial Narrow" w:eastAsia="Arial" w:hAnsi="Arial Narrow"/>
          <w:b/>
        </w:rPr>
        <w:t xml:space="preserve"> </w:t>
      </w:r>
      <w:r>
        <w:rPr>
          <w:rFonts w:ascii="Arial Narrow" w:eastAsia="Arial" w:hAnsi="Arial Narrow"/>
          <w:i/>
        </w:rPr>
        <w:t>key-in</w:t>
      </w:r>
      <w:r>
        <w:rPr>
          <w:rFonts w:ascii="Arial Narrow" w:eastAsia="Arial" w:hAnsi="Arial Narrow"/>
          <w:b/>
        </w:rPr>
        <w:t xml:space="preserve"> </w:t>
      </w:r>
      <w:r>
        <w:rPr>
          <w:rFonts w:ascii="Arial Narrow" w:eastAsia="Arial" w:hAnsi="Arial Narrow"/>
        </w:rPr>
        <w:t>ke dalam</w:t>
      </w:r>
      <w:r>
        <w:rPr>
          <w:rFonts w:ascii="Arial Narrow" w:eastAsia="Arial" w:hAnsi="Arial Narrow"/>
          <w:b/>
        </w:rPr>
        <w:t xml:space="preserve"> </w:t>
      </w:r>
      <w:r>
        <w:rPr>
          <w:rFonts w:ascii="Arial Narrow" w:eastAsia="Arial" w:hAnsi="Arial Narrow"/>
          <w:i/>
        </w:rPr>
        <w:t>Excel</w:t>
      </w:r>
      <w:r>
        <w:rPr>
          <w:rFonts w:ascii="Arial Narrow" w:eastAsia="Arial" w:hAnsi="Arial Narrow"/>
          <w:b/>
        </w:rPr>
        <w:t xml:space="preserve"> </w:t>
      </w:r>
      <w:r>
        <w:rPr>
          <w:rFonts w:ascii="Arial Narrow" w:eastAsia="Arial" w:hAnsi="Arial Narrow"/>
        </w:rPr>
        <w:t>di</w:t>
      </w:r>
      <w:r>
        <w:rPr>
          <w:rFonts w:ascii="Arial Narrow" w:eastAsia="Arial" w:hAnsi="Arial Narrow"/>
          <w:b/>
        </w:rPr>
        <w:t xml:space="preserve"> </w:t>
      </w:r>
      <w:r>
        <w:rPr>
          <w:rFonts w:ascii="Arial Narrow" w:eastAsia="Arial" w:hAnsi="Arial Narrow"/>
          <w:b/>
          <w:i/>
        </w:rPr>
        <w:t>Sheet 2(S2)</w:t>
      </w:r>
      <w:r>
        <w:rPr>
          <w:rFonts w:ascii="Arial Narrow" w:eastAsia="Arial" w:hAnsi="Arial Narrow"/>
          <w:b/>
        </w:rPr>
        <w:t>.</w:t>
      </w:r>
    </w:p>
    <w:p w:rsidR="002D6337" w:rsidRDefault="002D6337">
      <w:pPr>
        <w:spacing w:line="21" w:lineRule="exact"/>
        <w:rPr>
          <w:rFonts w:ascii="Arial Narrow" w:eastAsia="Arial" w:hAnsi="Arial Narrow"/>
        </w:rPr>
      </w:pPr>
    </w:p>
    <w:p w:rsidR="002D6337" w:rsidRDefault="00F20775">
      <w:pPr>
        <w:numPr>
          <w:ilvl w:val="0"/>
          <w:numId w:val="31"/>
        </w:numPr>
        <w:tabs>
          <w:tab w:val="left" w:pos="360"/>
        </w:tabs>
        <w:spacing w:line="266" w:lineRule="auto"/>
        <w:ind w:left="360" w:right="1040" w:hanging="36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 xml:space="preserve">Komponen II – diisi oleh pelajar sebagai peserta dan di </w:t>
      </w:r>
      <w:r>
        <w:rPr>
          <w:rFonts w:ascii="Arial Narrow" w:eastAsia="Arial" w:hAnsi="Arial Narrow"/>
          <w:i/>
        </w:rPr>
        <w:t>key-in</w:t>
      </w:r>
      <w:r>
        <w:rPr>
          <w:rFonts w:ascii="Arial Narrow" w:eastAsia="Arial" w:hAnsi="Arial Narrow"/>
        </w:rPr>
        <w:t xml:space="preserve"> ke dalam </w:t>
      </w:r>
      <w:r>
        <w:rPr>
          <w:rFonts w:ascii="Arial Narrow" w:eastAsia="Arial" w:hAnsi="Arial Narrow"/>
          <w:i/>
        </w:rPr>
        <w:t>Excel</w:t>
      </w:r>
      <w:r>
        <w:rPr>
          <w:rFonts w:ascii="Arial Narrow" w:eastAsia="Arial" w:hAnsi="Arial Narrow"/>
        </w:rPr>
        <w:t xml:space="preserve"> di </w:t>
      </w:r>
      <w:r>
        <w:rPr>
          <w:rFonts w:ascii="Arial Narrow" w:eastAsia="Arial" w:hAnsi="Arial Narrow"/>
          <w:b/>
          <w:i/>
        </w:rPr>
        <w:t>Sheet 3 (S3)</w:t>
      </w:r>
      <w:r>
        <w:rPr>
          <w:rFonts w:ascii="Arial Narrow" w:eastAsia="Arial" w:hAnsi="Arial Narrow"/>
          <w:b/>
        </w:rPr>
        <w:t>.</w:t>
      </w:r>
    </w:p>
    <w:p w:rsidR="002D6337" w:rsidRDefault="002D6337">
      <w:pPr>
        <w:spacing w:line="290" w:lineRule="exact"/>
        <w:rPr>
          <w:rFonts w:ascii="Arial Narrow" w:eastAsia="Times New Roman" w:hAnsi="Arial Narrow"/>
        </w:rPr>
      </w:pPr>
    </w:p>
    <w:p w:rsidR="002D6337" w:rsidRDefault="00F20775">
      <w:pPr>
        <w:spacing w:line="0" w:lineRule="atLeast"/>
        <w:rPr>
          <w:rFonts w:ascii="Arial Narrow" w:eastAsia="Arial" w:hAnsi="Arial Narrow"/>
          <w:b/>
        </w:rPr>
      </w:pPr>
      <w:r>
        <w:rPr>
          <w:rFonts w:ascii="Arial Narrow" w:eastAsia="Arial" w:hAnsi="Arial Narrow"/>
          <w:b/>
        </w:rPr>
        <w:t>3.  Borang Laporan Penutup Aktiviti – Borang LAB (FB) – HEA</w:t>
      </w:r>
    </w:p>
    <w:p w:rsidR="002D6337" w:rsidRDefault="002D6337">
      <w:pPr>
        <w:spacing w:line="54" w:lineRule="exact"/>
        <w:rPr>
          <w:rFonts w:ascii="Arial Narrow" w:eastAsia="Times New Roman" w:hAnsi="Arial Narrow"/>
        </w:rPr>
      </w:pPr>
    </w:p>
    <w:p w:rsidR="002D6337" w:rsidRDefault="00F20775">
      <w:pPr>
        <w:numPr>
          <w:ilvl w:val="0"/>
          <w:numId w:val="32"/>
        </w:numPr>
        <w:tabs>
          <w:tab w:val="left" w:pos="360"/>
        </w:tabs>
        <w:spacing w:line="266" w:lineRule="auto"/>
        <w:ind w:left="360" w:right="1060" w:hanging="36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Borang Laporan Penutup Aktiviti –diisi oleh pelajar yang menjadi Penganjur/Urusetia.</w:t>
      </w:r>
    </w:p>
    <w:p w:rsidR="002D6337" w:rsidRDefault="002D6337">
      <w:pPr>
        <w:spacing w:line="11" w:lineRule="exact"/>
        <w:rPr>
          <w:rFonts w:ascii="Arial Narrow" w:eastAsia="Arial" w:hAnsi="Arial Narrow"/>
        </w:rPr>
      </w:pPr>
    </w:p>
    <w:p w:rsidR="002D6337" w:rsidRDefault="00F20775">
      <w:pPr>
        <w:numPr>
          <w:ilvl w:val="0"/>
          <w:numId w:val="32"/>
        </w:numPr>
        <w:tabs>
          <w:tab w:val="left" w:pos="360"/>
        </w:tabs>
        <w:spacing w:line="0" w:lineRule="atLeast"/>
        <w:ind w:left="360" w:hanging="36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Borang (FB) terdiri daripada:-</w:t>
      </w:r>
    </w:p>
    <w:p w:rsidR="002D6337" w:rsidRDefault="002D6337">
      <w:pPr>
        <w:spacing w:line="38" w:lineRule="exact"/>
        <w:rPr>
          <w:rFonts w:ascii="Arial Narrow" w:eastAsia="Times New Roman" w:hAnsi="Arial Narrow"/>
        </w:rPr>
      </w:pPr>
    </w:p>
    <w:p w:rsidR="002D6337" w:rsidRDefault="00F20775">
      <w:pPr>
        <w:numPr>
          <w:ilvl w:val="0"/>
          <w:numId w:val="33"/>
        </w:numPr>
        <w:tabs>
          <w:tab w:val="left" w:pos="1080"/>
        </w:tabs>
        <w:spacing w:line="0" w:lineRule="atLeast"/>
        <w:ind w:left="1080" w:hanging="72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Muka hadapan</w:t>
      </w:r>
    </w:p>
    <w:p w:rsidR="002D6337" w:rsidRDefault="00F20775">
      <w:pPr>
        <w:numPr>
          <w:ilvl w:val="0"/>
          <w:numId w:val="34"/>
        </w:numPr>
        <w:tabs>
          <w:tab w:val="left" w:pos="1080"/>
        </w:tabs>
        <w:spacing w:line="0" w:lineRule="atLeast"/>
        <w:ind w:left="1080" w:hanging="72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KI yang terlibat</w:t>
      </w:r>
    </w:p>
    <w:p w:rsidR="002D6337" w:rsidRDefault="00F20775">
      <w:pPr>
        <w:numPr>
          <w:ilvl w:val="0"/>
          <w:numId w:val="34"/>
        </w:numPr>
        <w:tabs>
          <w:tab w:val="left" w:pos="1080"/>
        </w:tabs>
        <w:spacing w:line="0" w:lineRule="atLeast"/>
        <w:ind w:left="1080" w:hanging="72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Implikasi kewangan</w:t>
      </w:r>
    </w:p>
    <w:p w:rsidR="002D6337" w:rsidRDefault="00F20775">
      <w:pPr>
        <w:numPr>
          <w:ilvl w:val="0"/>
          <w:numId w:val="35"/>
        </w:numPr>
        <w:tabs>
          <w:tab w:val="left" w:pos="1080"/>
        </w:tabs>
        <w:spacing w:line="0" w:lineRule="atLeast"/>
        <w:ind w:left="1080" w:hanging="72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Atucara program</w:t>
      </w:r>
    </w:p>
    <w:p w:rsidR="002D6337" w:rsidRDefault="002D6337">
      <w:pPr>
        <w:spacing w:line="1" w:lineRule="exact"/>
        <w:rPr>
          <w:rFonts w:ascii="Arial Narrow" w:eastAsia="Times New Roman" w:hAnsi="Arial Narrow"/>
        </w:rPr>
      </w:pPr>
    </w:p>
    <w:p w:rsidR="002D6337" w:rsidRDefault="00F20775">
      <w:pPr>
        <w:numPr>
          <w:ilvl w:val="0"/>
          <w:numId w:val="36"/>
        </w:numPr>
        <w:tabs>
          <w:tab w:val="left" w:pos="1080"/>
        </w:tabs>
        <w:spacing w:line="0" w:lineRule="atLeast"/>
        <w:ind w:left="1080" w:hanging="72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Penilaian Program</w:t>
      </w:r>
    </w:p>
    <w:p w:rsidR="002D6337" w:rsidRDefault="00F20775">
      <w:pPr>
        <w:numPr>
          <w:ilvl w:val="0"/>
          <w:numId w:val="36"/>
        </w:numPr>
        <w:tabs>
          <w:tab w:val="left" w:pos="1080"/>
        </w:tabs>
        <w:spacing w:line="0" w:lineRule="atLeast"/>
        <w:ind w:left="1080" w:hanging="72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Penilaian Kemahiran Insaniah – Rumusan  &amp; lampiran analisa</w:t>
      </w:r>
    </w:p>
    <w:p w:rsidR="002D6337" w:rsidRDefault="002D6337">
      <w:pPr>
        <w:spacing w:line="0" w:lineRule="atLeast"/>
        <w:ind w:left="360"/>
        <w:jc w:val="both"/>
        <w:rPr>
          <w:rFonts w:ascii="Arial Narrow" w:eastAsia="Arial" w:hAnsi="Arial Narrow"/>
          <w:b/>
          <w:i/>
        </w:rPr>
      </w:pPr>
    </w:p>
    <w:p w:rsidR="002D6337" w:rsidRDefault="00F20775">
      <w:pPr>
        <w:spacing w:line="0" w:lineRule="atLeast"/>
        <w:ind w:left="360"/>
        <w:jc w:val="both"/>
        <w:rPr>
          <w:rFonts w:ascii="Arial Narrow" w:eastAsia="Arial" w:hAnsi="Arial Narrow"/>
          <w:b/>
          <w:i/>
        </w:rPr>
      </w:pPr>
      <w:r>
        <w:rPr>
          <w:rFonts w:ascii="Arial Narrow" w:eastAsia="Arial" w:hAnsi="Arial Narrow"/>
          <w:b/>
          <w:i/>
        </w:rPr>
        <w:t>Excel</w:t>
      </w:r>
    </w:p>
    <w:p w:rsidR="002D6337" w:rsidRDefault="00F20775">
      <w:pPr>
        <w:spacing w:line="0" w:lineRule="atLeast"/>
        <w:ind w:left="1080"/>
        <w:jc w:val="both"/>
        <w:rPr>
          <w:rFonts w:ascii="Arial Narrow" w:eastAsia="Arial" w:hAnsi="Arial Narrow"/>
          <w:b/>
          <w:i/>
        </w:rPr>
      </w:pPr>
      <w:r>
        <w:rPr>
          <w:rFonts w:ascii="Arial Narrow" w:eastAsia="Arial" w:hAnsi="Arial Narrow"/>
          <w:b/>
          <w:i/>
        </w:rPr>
        <w:t xml:space="preserve">Sheet 1 (S1) </w:t>
      </w:r>
      <w:r>
        <w:rPr>
          <w:rFonts w:ascii="Arial Narrow" w:eastAsia="Arial" w:hAnsi="Arial Narrow"/>
        </w:rPr>
        <w:t>dan</w:t>
      </w:r>
      <w:r>
        <w:rPr>
          <w:rFonts w:ascii="Arial Narrow" w:eastAsia="Arial" w:hAnsi="Arial Narrow"/>
          <w:b/>
          <w:i/>
        </w:rPr>
        <w:t xml:space="preserve"> Sheet 2 (S2).</w:t>
      </w:r>
    </w:p>
    <w:p w:rsidR="002D6337" w:rsidRDefault="002D6337">
      <w:pPr>
        <w:spacing w:line="10" w:lineRule="exact"/>
        <w:rPr>
          <w:rFonts w:ascii="Arial Narrow" w:eastAsia="Arial" w:hAnsi="Arial Narrow"/>
        </w:rPr>
      </w:pPr>
    </w:p>
    <w:p w:rsidR="002D6337" w:rsidRDefault="00F20775">
      <w:pPr>
        <w:numPr>
          <w:ilvl w:val="0"/>
          <w:numId w:val="36"/>
        </w:numPr>
        <w:tabs>
          <w:tab w:val="left" w:pos="1080"/>
        </w:tabs>
        <w:spacing w:line="235" w:lineRule="auto"/>
        <w:ind w:left="360" w:right="104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Maklumbalas Penganjuran Program – Rumusan &amp; lampiran analisa</w:t>
      </w:r>
    </w:p>
    <w:p w:rsidR="002D6337" w:rsidRDefault="00F20775">
      <w:pPr>
        <w:spacing w:line="239" w:lineRule="auto"/>
        <w:ind w:left="1080"/>
        <w:jc w:val="both"/>
        <w:rPr>
          <w:rFonts w:ascii="Arial Narrow" w:eastAsia="Arial" w:hAnsi="Arial Narrow"/>
          <w:b/>
          <w:i/>
        </w:rPr>
      </w:pPr>
      <w:r>
        <w:rPr>
          <w:rFonts w:ascii="Arial Narrow" w:eastAsia="Arial" w:hAnsi="Arial Narrow"/>
          <w:b/>
          <w:i/>
        </w:rPr>
        <w:t>Excel Sheet 3 (S3).</w:t>
      </w:r>
    </w:p>
    <w:p w:rsidR="002D6337" w:rsidRDefault="002D6337">
      <w:pPr>
        <w:spacing w:line="11" w:lineRule="exact"/>
        <w:rPr>
          <w:rFonts w:ascii="Arial Narrow" w:eastAsia="Arial" w:hAnsi="Arial Narrow"/>
        </w:rPr>
      </w:pPr>
    </w:p>
    <w:p w:rsidR="002D6337" w:rsidRDefault="00F20775">
      <w:pPr>
        <w:numPr>
          <w:ilvl w:val="0"/>
          <w:numId w:val="36"/>
        </w:numPr>
        <w:tabs>
          <w:tab w:val="left" w:pos="1080"/>
        </w:tabs>
        <w:spacing w:line="235" w:lineRule="auto"/>
        <w:ind w:left="1080" w:right="1120" w:hanging="72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Cadangan Penambah Baikan Aktiviti – diisi oleh pelajar sebagai Penganjur/Jawatankuasa.</w:t>
      </w:r>
    </w:p>
    <w:p w:rsidR="002D6337" w:rsidRDefault="002D6337">
      <w:pPr>
        <w:spacing w:line="1" w:lineRule="exact"/>
        <w:rPr>
          <w:rFonts w:ascii="Arial Narrow" w:eastAsia="Times New Roman" w:hAnsi="Arial Narrow"/>
        </w:rPr>
      </w:pPr>
    </w:p>
    <w:p w:rsidR="002D6337" w:rsidRDefault="00F20775">
      <w:pPr>
        <w:numPr>
          <w:ilvl w:val="0"/>
          <w:numId w:val="37"/>
        </w:numPr>
        <w:tabs>
          <w:tab w:val="left" w:pos="1080"/>
        </w:tabs>
        <w:spacing w:line="0" w:lineRule="atLeast"/>
        <w:ind w:left="1080" w:hanging="72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Penilaian Keberkesanan Aktiviti – diisi oleh Penasihat/Pegawai Pengiring.</w:t>
      </w:r>
    </w:p>
    <w:p w:rsidR="002D6337" w:rsidRDefault="002D6337">
      <w:pPr>
        <w:spacing w:line="11" w:lineRule="exact"/>
        <w:rPr>
          <w:rFonts w:ascii="Arial Narrow" w:eastAsia="Times New Roman" w:hAnsi="Arial Narrow"/>
        </w:rPr>
      </w:pPr>
    </w:p>
    <w:p w:rsidR="002D6337" w:rsidRDefault="00F20775">
      <w:pPr>
        <w:spacing w:line="0" w:lineRule="atLeast"/>
        <w:ind w:left="360" w:right="1060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6.0           Penilaian Menyeluruh Program Yang Diiringi – diisi oleh Pegawai Pengiring.</w:t>
      </w:r>
    </w:p>
    <w:p w:rsidR="002D6337" w:rsidRDefault="002D6337">
      <w:pPr>
        <w:spacing w:line="11" w:lineRule="exact"/>
        <w:rPr>
          <w:rFonts w:ascii="Arial Narrow" w:eastAsia="Times New Roman" w:hAnsi="Arial Narrow"/>
        </w:rPr>
      </w:pPr>
    </w:p>
    <w:p w:rsidR="002D6337" w:rsidRDefault="00F20775">
      <w:pPr>
        <w:numPr>
          <w:ilvl w:val="1"/>
          <w:numId w:val="38"/>
        </w:numPr>
        <w:tabs>
          <w:tab w:val="left" w:pos="1080"/>
        </w:tabs>
        <w:spacing w:line="235" w:lineRule="auto"/>
        <w:ind w:left="1080" w:right="1120" w:hanging="72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Cadangan Penambah Baikan Aktiviti – diisi oleh pelajar sebagai Pegawai Pengiring/Penasihat.</w:t>
      </w:r>
    </w:p>
    <w:p w:rsidR="002D6337" w:rsidRDefault="002D6337">
      <w:pPr>
        <w:tabs>
          <w:tab w:val="left" w:pos="1080"/>
        </w:tabs>
        <w:spacing w:line="235" w:lineRule="auto"/>
        <w:ind w:left="1080" w:right="1120"/>
        <w:jc w:val="both"/>
        <w:rPr>
          <w:rFonts w:ascii="Arial Narrow" w:eastAsia="Arial" w:hAnsi="Arial Narrow"/>
        </w:rPr>
      </w:pPr>
    </w:p>
    <w:p w:rsidR="002D6337" w:rsidRDefault="002D6337">
      <w:pPr>
        <w:spacing w:line="13" w:lineRule="exact"/>
        <w:rPr>
          <w:rFonts w:ascii="Arial Narrow" w:eastAsia="Arial" w:hAnsi="Arial Narrow"/>
        </w:rPr>
      </w:pPr>
    </w:p>
    <w:p w:rsidR="002D6337" w:rsidRDefault="00F20775">
      <w:pPr>
        <w:numPr>
          <w:ilvl w:val="0"/>
          <w:numId w:val="38"/>
        </w:numPr>
        <w:tabs>
          <w:tab w:val="left" w:pos="360"/>
        </w:tabs>
        <w:spacing w:line="270" w:lineRule="auto"/>
        <w:ind w:left="360" w:right="1060" w:hanging="36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 xml:space="preserve">Borang ini perlu disertakan dengan gambar, senarai kehadiran </w:t>
      </w:r>
      <w:proofErr w:type="gramStart"/>
      <w:r>
        <w:rPr>
          <w:rFonts w:ascii="Arial Narrow" w:eastAsia="Arial" w:hAnsi="Arial Narrow"/>
        </w:rPr>
        <w:t>pelajar,borang</w:t>
      </w:r>
      <w:proofErr w:type="gramEnd"/>
      <w:r>
        <w:rPr>
          <w:rFonts w:ascii="Arial Narrow" w:eastAsia="Arial" w:hAnsi="Arial Narrow"/>
        </w:rPr>
        <w:t xml:space="preserve"> (FA), templet S1, S2 dan S3 dan lampiran berita yang disiarkan.</w:t>
      </w:r>
    </w:p>
    <w:p w:rsidR="002D6337" w:rsidRDefault="002D6337">
      <w:pPr>
        <w:spacing w:line="284" w:lineRule="exact"/>
        <w:rPr>
          <w:rFonts w:ascii="Arial Narrow" w:eastAsia="Times New Roman" w:hAnsi="Arial Narrow"/>
        </w:rPr>
      </w:pPr>
    </w:p>
    <w:p w:rsidR="002D6337" w:rsidRDefault="00F20775">
      <w:pPr>
        <w:spacing w:line="0" w:lineRule="atLeast"/>
        <w:rPr>
          <w:rFonts w:ascii="Arial Narrow" w:eastAsia="Arial" w:hAnsi="Arial Narrow"/>
          <w:b/>
        </w:rPr>
      </w:pPr>
      <w:r>
        <w:rPr>
          <w:rFonts w:ascii="Arial Narrow" w:eastAsia="Arial" w:hAnsi="Arial Narrow"/>
          <w:b/>
        </w:rPr>
        <w:t>4.  Borang Senarai Semak Laporan Aktiviti Pelajar - LAP (SS) – HEA</w:t>
      </w:r>
    </w:p>
    <w:p w:rsidR="002D6337" w:rsidRDefault="002D6337">
      <w:pPr>
        <w:spacing w:line="253" w:lineRule="exact"/>
        <w:rPr>
          <w:rFonts w:ascii="Arial Narrow" w:eastAsia="Times New Roman" w:hAnsi="Arial Narrow"/>
        </w:rPr>
      </w:pPr>
    </w:p>
    <w:p w:rsidR="002D6337" w:rsidRDefault="00F20775">
      <w:pPr>
        <w:numPr>
          <w:ilvl w:val="0"/>
          <w:numId w:val="39"/>
        </w:numPr>
        <w:tabs>
          <w:tab w:val="left" w:pos="360"/>
        </w:tabs>
        <w:spacing w:before="20" w:after="20" w:line="266" w:lineRule="auto"/>
        <w:ind w:left="360" w:right="1060" w:hanging="36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Borang ini disertakan bersama dengan Laporan Penutup Aktiviti untuk diserah ke Bahagian HEA.</w:t>
      </w:r>
    </w:p>
    <w:p w:rsidR="002D6337" w:rsidRDefault="00F20775">
      <w:pPr>
        <w:numPr>
          <w:ilvl w:val="0"/>
          <w:numId w:val="39"/>
        </w:numPr>
        <w:tabs>
          <w:tab w:val="left" w:pos="360"/>
        </w:tabs>
        <w:spacing w:before="20" w:after="20" w:line="0" w:lineRule="atLeast"/>
        <w:ind w:left="360" w:hanging="360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Borang ini perlu dimuat turun oleh pelajar melalui laman web.</w:t>
      </w:r>
    </w:p>
    <w:p w:rsidR="002D6337" w:rsidRDefault="002D6337">
      <w:pPr>
        <w:pStyle w:val="ListParagraph"/>
        <w:rPr>
          <w:rFonts w:ascii="Arial Narrow" w:eastAsia="Arial" w:hAnsi="Arial Narrow"/>
        </w:rPr>
      </w:pPr>
    </w:p>
    <w:p w:rsidR="002D6337" w:rsidRDefault="002D6337">
      <w:pPr>
        <w:tabs>
          <w:tab w:val="left" w:pos="360"/>
        </w:tabs>
        <w:spacing w:line="0" w:lineRule="atLeast"/>
        <w:jc w:val="both"/>
        <w:rPr>
          <w:rFonts w:ascii="Arial Narrow" w:eastAsia="Arial" w:hAnsi="Arial Narrow"/>
        </w:rPr>
      </w:pPr>
    </w:p>
    <w:p w:rsidR="002D6337" w:rsidRDefault="002D6337">
      <w:pPr>
        <w:tabs>
          <w:tab w:val="left" w:pos="360"/>
        </w:tabs>
        <w:spacing w:line="0" w:lineRule="atLeast"/>
        <w:jc w:val="both"/>
        <w:rPr>
          <w:rFonts w:ascii="Arial Narrow" w:eastAsia="Arial" w:hAnsi="Arial Narrow"/>
        </w:rPr>
      </w:pPr>
    </w:p>
    <w:p w:rsidR="002D6337" w:rsidRDefault="002D6337">
      <w:pPr>
        <w:tabs>
          <w:tab w:val="left" w:pos="360"/>
        </w:tabs>
        <w:spacing w:line="0" w:lineRule="atLeast"/>
        <w:jc w:val="both"/>
        <w:rPr>
          <w:rFonts w:ascii="Arial Narrow" w:eastAsia="Arial" w:hAnsi="Arial Narrow"/>
        </w:rPr>
      </w:pPr>
    </w:p>
    <w:p w:rsidR="002D6337" w:rsidRDefault="002D6337">
      <w:pPr>
        <w:tabs>
          <w:tab w:val="left" w:pos="360"/>
        </w:tabs>
        <w:spacing w:line="0" w:lineRule="atLeast"/>
        <w:jc w:val="both"/>
        <w:rPr>
          <w:rFonts w:ascii="Arial Narrow" w:eastAsia="Arial" w:hAnsi="Arial Narrow"/>
        </w:rPr>
      </w:pPr>
    </w:p>
    <w:p w:rsidR="002D6337" w:rsidRDefault="002D6337">
      <w:pPr>
        <w:tabs>
          <w:tab w:val="left" w:pos="360"/>
        </w:tabs>
        <w:spacing w:line="0" w:lineRule="atLeast"/>
        <w:jc w:val="both"/>
        <w:rPr>
          <w:rFonts w:ascii="Arial Narrow" w:eastAsia="Arial" w:hAnsi="Arial Narrow"/>
        </w:rPr>
      </w:pPr>
    </w:p>
    <w:p w:rsidR="002D6337" w:rsidRDefault="002D6337">
      <w:pPr>
        <w:ind w:left="9360"/>
        <w:rPr>
          <w:rFonts w:ascii="Arial Narrow" w:eastAsia="Arial" w:hAnsi="Arial Narrow"/>
        </w:rPr>
        <w:sectPr w:rsidR="002D6337">
          <w:pgSz w:w="11900" w:h="16834"/>
          <w:pgMar w:top="254" w:right="740" w:bottom="427" w:left="1276" w:header="0" w:footer="0" w:gutter="0"/>
          <w:cols w:space="720" w:equalWidth="0">
            <w:col w:w="9884"/>
          </w:cols>
          <w:docGrid w:linePitch="360"/>
        </w:sectPr>
      </w:pPr>
    </w:p>
    <w:p w:rsidR="002D6337" w:rsidRDefault="002D6337">
      <w:pPr>
        <w:spacing w:line="334" w:lineRule="exact"/>
        <w:rPr>
          <w:rFonts w:ascii="Arial Narrow" w:eastAsia="Times New Roman" w:hAnsi="Arial Narrow"/>
        </w:rPr>
      </w:pPr>
      <w:bookmarkStart w:id="12" w:name="page15"/>
      <w:bookmarkStart w:id="13" w:name="page14"/>
      <w:bookmarkEnd w:id="12"/>
      <w:bookmarkEnd w:id="13"/>
    </w:p>
    <w:sectPr w:rsidR="002D6337">
      <w:type w:val="continuous"/>
      <w:pgSz w:w="11900" w:h="16834"/>
      <w:pgMar w:top="254" w:right="1780" w:bottom="427" w:left="9860" w:header="0" w:footer="0" w:gutter="0"/>
      <w:cols w:space="720" w:equalWidth="0">
        <w:col w:w="2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FEF" w:rsidRDefault="00216FEF">
      <w:r>
        <w:separator/>
      </w:r>
    </w:p>
  </w:endnote>
  <w:endnote w:type="continuationSeparator" w:id="0">
    <w:p w:rsidR="00216FEF" w:rsidRDefault="0021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EFD" w:rsidRDefault="00337EFD">
    <w:pPr>
      <w:pStyle w:val="Footer"/>
      <w:jc w:val="right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337EFD" w:rsidRDefault="00337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EFD" w:rsidRDefault="00337EFD">
    <w:pPr>
      <w:pStyle w:val="Footer"/>
      <w:jc w:val="right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17</w:t>
    </w:r>
    <w:r>
      <w:rPr>
        <w:b/>
      </w:rPr>
      <w:fldChar w:fldCharType="end"/>
    </w:r>
  </w:p>
  <w:p w:rsidR="00337EFD" w:rsidRDefault="00337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FEF" w:rsidRDefault="00216FEF">
      <w:r>
        <w:separator/>
      </w:r>
    </w:p>
  </w:footnote>
  <w:footnote w:type="continuationSeparator" w:id="0">
    <w:p w:rsidR="00216FEF" w:rsidRDefault="00216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multilevel"/>
    <w:tmpl w:val="00000012"/>
    <w:lvl w:ilvl="0">
      <w:start w:val="9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13"/>
    <w:multiLevelType w:val="multilevel"/>
    <w:tmpl w:val="00000013"/>
    <w:lvl w:ilvl="0">
      <w:start w:val="1"/>
      <w:numFmt w:val="lowerLetter"/>
      <w:lvlText w:val="%1"/>
      <w:lvlJc w:val="left"/>
    </w:lvl>
    <w:lvl w:ilvl="1">
      <w:start w:val="35"/>
      <w:numFmt w:val="upperLetter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14"/>
    <w:multiLevelType w:val="multilevel"/>
    <w:tmpl w:val="00000014"/>
    <w:lvl w:ilvl="0">
      <w:start w:val="5"/>
      <w:numFmt w:val="lowerLetter"/>
      <w:lvlText w:val="%1.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15"/>
    <w:multiLevelType w:val="multilevel"/>
    <w:tmpl w:val="00000015"/>
    <w:lvl w:ilvl="0">
      <w:start w:val="1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16"/>
    <w:multiLevelType w:val="multilevel"/>
    <w:tmpl w:val="00000016"/>
    <w:lvl w:ilvl="0">
      <w:start w:val="1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17"/>
    <w:multiLevelType w:val="multilevel"/>
    <w:tmpl w:val="00000017"/>
    <w:lvl w:ilvl="0">
      <w:numFmt w:val="decimal"/>
      <w:lvlText w:val="1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18"/>
    <w:multiLevelType w:val="multilevel"/>
    <w:tmpl w:val="00000018"/>
    <w:lvl w:ilvl="0">
      <w:start w:val="1"/>
      <w:numFmt w:val="decimal"/>
      <w:lvlText w:val="2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19"/>
    <w:multiLevelType w:val="multilevel"/>
    <w:tmpl w:val="00000019"/>
    <w:lvl w:ilvl="0">
      <w:numFmt w:val="decimal"/>
      <w:lvlText w:val="3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1A"/>
    <w:multiLevelType w:val="multilevel"/>
    <w:tmpl w:val="0000001A"/>
    <w:lvl w:ilvl="0">
      <w:numFmt w:val="decimal"/>
      <w:lvlText w:val="4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1B"/>
    <w:multiLevelType w:val="multilevel"/>
    <w:tmpl w:val="0000001B"/>
    <w:lvl w:ilvl="0">
      <w:numFmt w:val="decimal"/>
      <w:lvlText w:val="5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1C"/>
    <w:multiLevelType w:val="multilevel"/>
    <w:tmpl w:val="0000001C"/>
    <w:lvl w:ilvl="0">
      <w:start w:val="2"/>
      <w:numFmt w:val="lowerLetter"/>
      <w:lvlText w:val="%1."/>
      <w:lvlJc w:val="left"/>
    </w:lvl>
    <w:lvl w:ilvl="1">
      <w:numFmt w:val="decimal"/>
      <w:lvlText w:val="7.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1D"/>
    <w:multiLevelType w:val="multilevel"/>
    <w:tmpl w:val="0000001D"/>
    <w:lvl w:ilvl="0">
      <w:start w:val="1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 w15:restartNumberingAfterBreak="0">
    <w:nsid w:val="03603A9A"/>
    <w:multiLevelType w:val="multilevel"/>
    <w:tmpl w:val="03603A9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B03D95"/>
    <w:multiLevelType w:val="multilevel"/>
    <w:tmpl w:val="06B03D9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9F69C2"/>
    <w:multiLevelType w:val="multilevel"/>
    <w:tmpl w:val="0C9F69C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CD50633"/>
    <w:multiLevelType w:val="multilevel"/>
    <w:tmpl w:val="0CD5063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272C82"/>
    <w:multiLevelType w:val="multilevel"/>
    <w:tmpl w:val="0E272C8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5D6CEE"/>
    <w:multiLevelType w:val="multilevel"/>
    <w:tmpl w:val="175D6CEE"/>
    <w:lvl w:ilvl="0">
      <w:start w:val="1"/>
      <w:numFmt w:val="lowerLetter"/>
      <w:lvlText w:val="%1."/>
      <w:lvlJc w:val="left"/>
      <w:pPr>
        <w:ind w:left="3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9" w:hanging="360"/>
      </w:pPr>
    </w:lvl>
    <w:lvl w:ilvl="2">
      <w:start w:val="1"/>
      <w:numFmt w:val="lowerRoman"/>
      <w:lvlText w:val="%3."/>
      <w:lvlJc w:val="right"/>
      <w:pPr>
        <w:ind w:left="1799" w:hanging="180"/>
      </w:pPr>
    </w:lvl>
    <w:lvl w:ilvl="3">
      <w:start w:val="1"/>
      <w:numFmt w:val="decimal"/>
      <w:lvlText w:val="%4."/>
      <w:lvlJc w:val="left"/>
      <w:pPr>
        <w:ind w:left="2519" w:hanging="360"/>
      </w:pPr>
    </w:lvl>
    <w:lvl w:ilvl="4">
      <w:start w:val="1"/>
      <w:numFmt w:val="lowerLetter"/>
      <w:lvlText w:val="%5."/>
      <w:lvlJc w:val="left"/>
      <w:pPr>
        <w:ind w:left="3239" w:hanging="360"/>
      </w:pPr>
    </w:lvl>
    <w:lvl w:ilvl="5">
      <w:start w:val="1"/>
      <w:numFmt w:val="lowerRoman"/>
      <w:lvlText w:val="%6."/>
      <w:lvlJc w:val="right"/>
      <w:pPr>
        <w:ind w:left="3959" w:hanging="180"/>
      </w:pPr>
    </w:lvl>
    <w:lvl w:ilvl="6">
      <w:start w:val="1"/>
      <w:numFmt w:val="decimal"/>
      <w:lvlText w:val="%7."/>
      <w:lvlJc w:val="left"/>
      <w:pPr>
        <w:ind w:left="4679" w:hanging="360"/>
      </w:pPr>
    </w:lvl>
    <w:lvl w:ilvl="7">
      <w:start w:val="1"/>
      <w:numFmt w:val="lowerLetter"/>
      <w:lvlText w:val="%8."/>
      <w:lvlJc w:val="left"/>
      <w:pPr>
        <w:ind w:left="5399" w:hanging="360"/>
      </w:pPr>
    </w:lvl>
    <w:lvl w:ilvl="8">
      <w:start w:val="1"/>
      <w:numFmt w:val="lowerRoman"/>
      <w:lvlText w:val="%9."/>
      <w:lvlJc w:val="right"/>
      <w:pPr>
        <w:ind w:left="6119" w:hanging="180"/>
      </w:pPr>
    </w:lvl>
  </w:abstractNum>
  <w:abstractNum w:abstractNumId="20" w15:restartNumberingAfterBreak="0">
    <w:nsid w:val="19C72632"/>
    <w:multiLevelType w:val="multilevel"/>
    <w:tmpl w:val="19C7263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E44BF"/>
    <w:multiLevelType w:val="multilevel"/>
    <w:tmpl w:val="1DBE44B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7660F1"/>
    <w:multiLevelType w:val="multilevel"/>
    <w:tmpl w:val="257660F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642151"/>
    <w:multiLevelType w:val="multilevel"/>
    <w:tmpl w:val="2D64215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F60F42"/>
    <w:multiLevelType w:val="multilevel"/>
    <w:tmpl w:val="30F60F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171484"/>
    <w:multiLevelType w:val="multilevel"/>
    <w:tmpl w:val="3417148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7E16797"/>
    <w:multiLevelType w:val="multilevel"/>
    <w:tmpl w:val="37E16797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8DF08A3"/>
    <w:multiLevelType w:val="multilevel"/>
    <w:tmpl w:val="38DF08A3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560F5C"/>
    <w:multiLevelType w:val="multilevel"/>
    <w:tmpl w:val="3B560F5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641A16"/>
    <w:multiLevelType w:val="multilevel"/>
    <w:tmpl w:val="3F641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2945D2"/>
    <w:multiLevelType w:val="multilevel"/>
    <w:tmpl w:val="46294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C1B10"/>
    <w:multiLevelType w:val="multilevel"/>
    <w:tmpl w:val="4E8C1B1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7B4F15"/>
    <w:multiLevelType w:val="multilevel"/>
    <w:tmpl w:val="507B4F1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91A40"/>
    <w:multiLevelType w:val="multilevel"/>
    <w:tmpl w:val="56891A40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73583"/>
    <w:multiLevelType w:val="multilevel"/>
    <w:tmpl w:val="58A7358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E1C2E"/>
    <w:multiLevelType w:val="hybridMultilevel"/>
    <w:tmpl w:val="ADCCEB7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62047"/>
    <w:multiLevelType w:val="multilevel"/>
    <w:tmpl w:val="62762047"/>
    <w:lvl w:ilvl="0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D576E"/>
    <w:multiLevelType w:val="multilevel"/>
    <w:tmpl w:val="67DD576E"/>
    <w:lvl w:ilvl="0">
      <w:start w:val="7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6841580F"/>
    <w:multiLevelType w:val="multilevel"/>
    <w:tmpl w:val="6841580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D0777"/>
    <w:multiLevelType w:val="multilevel"/>
    <w:tmpl w:val="52B65F9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41BE4"/>
    <w:multiLevelType w:val="multilevel"/>
    <w:tmpl w:val="73A41BE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B03E3"/>
    <w:multiLevelType w:val="multilevel"/>
    <w:tmpl w:val="74BB03E3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Century Gothic" w:hAnsi="Symbo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546A5A"/>
    <w:multiLevelType w:val="multilevel"/>
    <w:tmpl w:val="1310BEC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30"/>
  </w:num>
  <w:num w:numId="4">
    <w:abstractNumId w:val="17"/>
  </w:num>
  <w:num w:numId="5">
    <w:abstractNumId w:val="26"/>
  </w:num>
  <w:num w:numId="6">
    <w:abstractNumId w:val="16"/>
  </w:num>
  <w:num w:numId="7">
    <w:abstractNumId w:val="14"/>
  </w:num>
  <w:num w:numId="8">
    <w:abstractNumId w:val="23"/>
  </w:num>
  <w:num w:numId="9">
    <w:abstractNumId w:val="18"/>
  </w:num>
  <w:num w:numId="10">
    <w:abstractNumId w:val="33"/>
  </w:num>
  <w:num w:numId="11">
    <w:abstractNumId w:val="27"/>
  </w:num>
  <w:num w:numId="12">
    <w:abstractNumId w:val="34"/>
  </w:num>
  <w:num w:numId="13">
    <w:abstractNumId w:val="20"/>
  </w:num>
  <w:num w:numId="14">
    <w:abstractNumId w:val="15"/>
  </w:num>
  <w:num w:numId="15">
    <w:abstractNumId w:val="41"/>
  </w:num>
  <w:num w:numId="16">
    <w:abstractNumId w:val="40"/>
  </w:num>
  <w:num w:numId="17">
    <w:abstractNumId w:val="24"/>
  </w:num>
  <w:num w:numId="18">
    <w:abstractNumId w:val="22"/>
  </w:num>
  <w:num w:numId="19">
    <w:abstractNumId w:val="38"/>
  </w:num>
  <w:num w:numId="20">
    <w:abstractNumId w:val="21"/>
  </w:num>
  <w:num w:numId="21">
    <w:abstractNumId w:val="32"/>
  </w:num>
  <w:num w:numId="22">
    <w:abstractNumId w:val="31"/>
  </w:num>
  <w:num w:numId="23">
    <w:abstractNumId w:val="37"/>
  </w:num>
  <w:num w:numId="24">
    <w:abstractNumId w:val="36"/>
  </w:num>
  <w:num w:numId="25">
    <w:abstractNumId w:val="29"/>
  </w:num>
  <w:num w:numId="26">
    <w:abstractNumId w:val="19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12"/>
  </w:num>
  <w:num w:numId="39">
    <w:abstractNumId w:val="13"/>
  </w:num>
  <w:num w:numId="40">
    <w:abstractNumId w:val="39"/>
  </w:num>
  <w:num w:numId="41">
    <w:abstractNumId w:val="25"/>
  </w:num>
  <w:num w:numId="42">
    <w:abstractNumId w:val="42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AA5"/>
    <w:rsid w:val="0001623B"/>
    <w:rsid w:val="000359B4"/>
    <w:rsid w:val="000449D7"/>
    <w:rsid w:val="0005630C"/>
    <w:rsid w:val="000618E2"/>
    <w:rsid w:val="00084FAD"/>
    <w:rsid w:val="0008681D"/>
    <w:rsid w:val="000A2361"/>
    <w:rsid w:val="000B692A"/>
    <w:rsid w:val="000B6956"/>
    <w:rsid w:val="000D0832"/>
    <w:rsid w:val="000D08B4"/>
    <w:rsid w:val="000F1F7F"/>
    <w:rsid w:val="00101CE3"/>
    <w:rsid w:val="00124422"/>
    <w:rsid w:val="00144D74"/>
    <w:rsid w:val="001607A8"/>
    <w:rsid w:val="0017050A"/>
    <w:rsid w:val="001942E3"/>
    <w:rsid w:val="001A6ECA"/>
    <w:rsid w:val="001B1198"/>
    <w:rsid w:val="001B72D3"/>
    <w:rsid w:val="001D4D52"/>
    <w:rsid w:val="001D6314"/>
    <w:rsid w:val="001E219C"/>
    <w:rsid w:val="001F46E7"/>
    <w:rsid w:val="0020456D"/>
    <w:rsid w:val="00207798"/>
    <w:rsid w:val="0021351D"/>
    <w:rsid w:val="00215606"/>
    <w:rsid w:val="00216FEF"/>
    <w:rsid w:val="00233695"/>
    <w:rsid w:val="00246F7B"/>
    <w:rsid w:val="00251B8D"/>
    <w:rsid w:val="00253D40"/>
    <w:rsid w:val="00254824"/>
    <w:rsid w:val="00265252"/>
    <w:rsid w:val="00270380"/>
    <w:rsid w:val="002879A8"/>
    <w:rsid w:val="0029163A"/>
    <w:rsid w:val="0029251C"/>
    <w:rsid w:val="002B6CC9"/>
    <w:rsid w:val="002D6337"/>
    <w:rsid w:val="002E5F0D"/>
    <w:rsid w:val="002F0F35"/>
    <w:rsid w:val="00300530"/>
    <w:rsid w:val="00304FA0"/>
    <w:rsid w:val="0030755B"/>
    <w:rsid w:val="00313C07"/>
    <w:rsid w:val="0033009D"/>
    <w:rsid w:val="00330163"/>
    <w:rsid w:val="00337EFD"/>
    <w:rsid w:val="00345C64"/>
    <w:rsid w:val="00352CCF"/>
    <w:rsid w:val="00354AA2"/>
    <w:rsid w:val="00365646"/>
    <w:rsid w:val="003814D8"/>
    <w:rsid w:val="00381CF8"/>
    <w:rsid w:val="003A4813"/>
    <w:rsid w:val="003B6849"/>
    <w:rsid w:val="003C037C"/>
    <w:rsid w:val="003F1008"/>
    <w:rsid w:val="003F4930"/>
    <w:rsid w:val="00403B2E"/>
    <w:rsid w:val="00412DB9"/>
    <w:rsid w:val="00413C05"/>
    <w:rsid w:val="00423149"/>
    <w:rsid w:val="00426C92"/>
    <w:rsid w:val="00427A2B"/>
    <w:rsid w:val="0043110F"/>
    <w:rsid w:val="00451A1A"/>
    <w:rsid w:val="00457CE5"/>
    <w:rsid w:val="00486DEE"/>
    <w:rsid w:val="00495D6A"/>
    <w:rsid w:val="004B734D"/>
    <w:rsid w:val="004C5377"/>
    <w:rsid w:val="004D45F5"/>
    <w:rsid w:val="004E58E1"/>
    <w:rsid w:val="004F1284"/>
    <w:rsid w:val="004F1D4B"/>
    <w:rsid w:val="00516739"/>
    <w:rsid w:val="00535CCD"/>
    <w:rsid w:val="00536A8C"/>
    <w:rsid w:val="005679BF"/>
    <w:rsid w:val="005746E2"/>
    <w:rsid w:val="0057531B"/>
    <w:rsid w:val="00580F88"/>
    <w:rsid w:val="005A00CC"/>
    <w:rsid w:val="005B12F3"/>
    <w:rsid w:val="005B2018"/>
    <w:rsid w:val="005C33D1"/>
    <w:rsid w:val="005C5752"/>
    <w:rsid w:val="005D11E4"/>
    <w:rsid w:val="005E038A"/>
    <w:rsid w:val="005E469B"/>
    <w:rsid w:val="00605254"/>
    <w:rsid w:val="006108A7"/>
    <w:rsid w:val="006418B2"/>
    <w:rsid w:val="0065700B"/>
    <w:rsid w:val="0066100E"/>
    <w:rsid w:val="00667365"/>
    <w:rsid w:val="00690BBC"/>
    <w:rsid w:val="006A5E65"/>
    <w:rsid w:val="006B024C"/>
    <w:rsid w:val="006B5B85"/>
    <w:rsid w:val="006E1F5F"/>
    <w:rsid w:val="006E2953"/>
    <w:rsid w:val="006F6A70"/>
    <w:rsid w:val="00702C35"/>
    <w:rsid w:val="007244D8"/>
    <w:rsid w:val="00786F93"/>
    <w:rsid w:val="00794325"/>
    <w:rsid w:val="00796C43"/>
    <w:rsid w:val="007A5F26"/>
    <w:rsid w:val="007A6BD0"/>
    <w:rsid w:val="007B358C"/>
    <w:rsid w:val="007C281D"/>
    <w:rsid w:val="007C68C1"/>
    <w:rsid w:val="007D6893"/>
    <w:rsid w:val="007F418A"/>
    <w:rsid w:val="00830A40"/>
    <w:rsid w:val="008376BC"/>
    <w:rsid w:val="0084165F"/>
    <w:rsid w:val="0084230D"/>
    <w:rsid w:val="00844E48"/>
    <w:rsid w:val="00847B81"/>
    <w:rsid w:val="00882B7C"/>
    <w:rsid w:val="008A6ABF"/>
    <w:rsid w:val="008B2D19"/>
    <w:rsid w:val="008B591C"/>
    <w:rsid w:val="00901EF8"/>
    <w:rsid w:val="009054C0"/>
    <w:rsid w:val="00911369"/>
    <w:rsid w:val="00912C73"/>
    <w:rsid w:val="0091568B"/>
    <w:rsid w:val="009509E4"/>
    <w:rsid w:val="00970B3A"/>
    <w:rsid w:val="0097407F"/>
    <w:rsid w:val="009916A3"/>
    <w:rsid w:val="009A6E2F"/>
    <w:rsid w:val="009A78C7"/>
    <w:rsid w:val="009B541F"/>
    <w:rsid w:val="009B764C"/>
    <w:rsid w:val="009B7FB8"/>
    <w:rsid w:val="009C50A3"/>
    <w:rsid w:val="009D6A6C"/>
    <w:rsid w:val="009D7C27"/>
    <w:rsid w:val="009F010E"/>
    <w:rsid w:val="009F1995"/>
    <w:rsid w:val="009F1D11"/>
    <w:rsid w:val="009F59A2"/>
    <w:rsid w:val="00A0008A"/>
    <w:rsid w:val="00A01D61"/>
    <w:rsid w:val="00A3000C"/>
    <w:rsid w:val="00A44E0F"/>
    <w:rsid w:val="00A46A70"/>
    <w:rsid w:val="00A54DE9"/>
    <w:rsid w:val="00A579A0"/>
    <w:rsid w:val="00A57F7A"/>
    <w:rsid w:val="00A77994"/>
    <w:rsid w:val="00A8254B"/>
    <w:rsid w:val="00AB2DCD"/>
    <w:rsid w:val="00AC3979"/>
    <w:rsid w:val="00AC5D26"/>
    <w:rsid w:val="00AE37D4"/>
    <w:rsid w:val="00B01B3F"/>
    <w:rsid w:val="00B031B3"/>
    <w:rsid w:val="00B24BD7"/>
    <w:rsid w:val="00B60AA5"/>
    <w:rsid w:val="00BA4265"/>
    <w:rsid w:val="00BC423A"/>
    <w:rsid w:val="00BD08F0"/>
    <w:rsid w:val="00BD35E1"/>
    <w:rsid w:val="00C054A7"/>
    <w:rsid w:val="00C06121"/>
    <w:rsid w:val="00C14B0D"/>
    <w:rsid w:val="00C205B6"/>
    <w:rsid w:val="00C212B5"/>
    <w:rsid w:val="00C23CB8"/>
    <w:rsid w:val="00C414D9"/>
    <w:rsid w:val="00C4630B"/>
    <w:rsid w:val="00C71D84"/>
    <w:rsid w:val="00C87FCE"/>
    <w:rsid w:val="00C92CE1"/>
    <w:rsid w:val="00C97963"/>
    <w:rsid w:val="00CA294B"/>
    <w:rsid w:val="00CA442B"/>
    <w:rsid w:val="00CB547E"/>
    <w:rsid w:val="00CF2E0E"/>
    <w:rsid w:val="00D00DE4"/>
    <w:rsid w:val="00D35E9B"/>
    <w:rsid w:val="00D437D5"/>
    <w:rsid w:val="00D46068"/>
    <w:rsid w:val="00D62255"/>
    <w:rsid w:val="00D6341A"/>
    <w:rsid w:val="00D8312B"/>
    <w:rsid w:val="00DC39E0"/>
    <w:rsid w:val="00DC5F32"/>
    <w:rsid w:val="00DE320A"/>
    <w:rsid w:val="00E20AAC"/>
    <w:rsid w:val="00E82381"/>
    <w:rsid w:val="00E9027B"/>
    <w:rsid w:val="00EB79AC"/>
    <w:rsid w:val="00EC3C5F"/>
    <w:rsid w:val="00ED4E84"/>
    <w:rsid w:val="00EF1707"/>
    <w:rsid w:val="00EF3D00"/>
    <w:rsid w:val="00F05151"/>
    <w:rsid w:val="00F119AE"/>
    <w:rsid w:val="00F20775"/>
    <w:rsid w:val="00F37E99"/>
    <w:rsid w:val="00F645E5"/>
    <w:rsid w:val="00F806A1"/>
    <w:rsid w:val="00F838DF"/>
    <w:rsid w:val="00FA72AE"/>
    <w:rsid w:val="00FB5897"/>
    <w:rsid w:val="00FC1AF6"/>
    <w:rsid w:val="00FC6DD1"/>
    <w:rsid w:val="00FD1392"/>
    <w:rsid w:val="5097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8599C"/>
  <w15:docId w15:val="{F9F8DF28-D616-41F3-A414-C26D61ED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Pr>
      <w:lang w:val="en-US" w:eastAsia="en-US"/>
    </w:rPr>
  </w:style>
  <w:style w:type="character" w:customStyle="1" w:styleId="FooterChar">
    <w:name w:val="Footer Char"/>
    <w:link w:val="Footer"/>
    <w:uiPriority w:val="9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3693</Words>
  <Characters>21052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UiTM</dc:creator>
  <cp:lastModifiedBy>USER</cp:lastModifiedBy>
  <cp:revision>18</cp:revision>
  <cp:lastPrinted>2022-10-12T07:39:00Z</cp:lastPrinted>
  <dcterms:created xsi:type="dcterms:W3CDTF">2021-10-28T07:36:00Z</dcterms:created>
  <dcterms:modified xsi:type="dcterms:W3CDTF">2022-10-14T00:52:00Z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