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page1"/>
    <w:bookmarkEnd w:id="0"/>
    <w:p w:rsidR="002D6337" w:rsidRDefault="00F20775">
      <w:pPr>
        <w:spacing w:line="0" w:lineRule="atLeast"/>
        <w:ind w:left="8640"/>
        <w:rPr>
          <w:rFonts w:ascii="Arial Narrow" w:eastAsia="Times New Roman" w:hAnsi="Arial Narrow"/>
          <w:b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6519545</wp:posOffset>
                </wp:positionH>
                <wp:positionV relativeFrom="page">
                  <wp:posOffset>542925</wp:posOffset>
                </wp:positionV>
                <wp:extent cx="552450" cy="0"/>
                <wp:effectExtent l="0" t="0" r="0" b="0"/>
                <wp:wrapNone/>
                <wp:docPr id="1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1F3E6" id="Lines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3.35pt,42.75pt" to="556.8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" o:allowincell="f">
                <w10:wrap anchorx="page" anchory="page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7067550</wp:posOffset>
                </wp:positionH>
                <wp:positionV relativeFrom="page">
                  <wp:posOffset>290830</wp:posOffset>
                </wp:positionV>
                <wp:extent cx="0" cy="257175"/>
                <wp:effectExtent l="4445" t="0" r="8255" b="9525"/>
                <wp:wrapNone/>
                <wp:docPr id="2" name="Lin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BE128" id="Lines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6.5pt,22.9pt" to="556.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" o:allowincell="f">
                <w10:wrap anchorx="page" anchory="page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6519545</wp:posOffset>
                </wp:positionH>
                <wp:positionV relativeFrom="page">
                  <wp:posOffset>295275</wp:posOffset>
                </wp:positionV>
                <wp:extent cx="552450" cy="0"/>
                <wp:effectExtent l="0" t="0" r="0" b="0"/>
                <wp:wrapNone/>
                <wp:docPr id="3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E6856" id="Lines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3.35pt,23.25pt" to="556.8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" o:allowincell="f">
                <w10:wrap anchorx="page" anchory="page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6524625</wp:posOffset>
                </wp:positionH>
                <wp:positionV relativeFrom="page">
                  <wp:posOffset>290830</wp:posOffset>
                </wp:positionV>
                <wp:extent cx="0" cy="257175"/>
                <wp:effectExtent l="4445" t="0" r="8255" b="9525"/>
                <wp:wrapNone/>
                <wp:docPr id="4" name="Lin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230B6" id="Lines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3.75pt,22.9pt" to="513.7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" o:allowincell="f">
                <w10:wrap anchorx="page" anchory="page"/>
              </v:line>
            </w:pict>
          </mc:Fallback>
        </mc:AlternateContent>
      </w:r>
      <w:r>
        <w:rPr>
          <w:rFonts w:ascii="Arial Narrow" w:eastAsia="Times New Roman" w:hAnsi="Arial Narrow"/>
          <w:b/>
        </w:rPr>
        <w:t xml:space="preserve"> HEA</w:t>
      </w:r>
    </w:p>
    <w:p w:rsidR="002D6337" w:rsidRDefault="002D6337">
      <w:pPr>
        <w:spacing w:line="93" w:lineRule="exact"/>
        <w:rPr>
          <w:rFonts w:ascii="Arial Narrow" w:eastAsia="Times New Roman" w:hAnsi="Arial Narrow"/>
        </w:rPr>
      </w:pPr>
    </w:p>
    <w:p w:rsidR="002D6337" w:rsidRDefault="002D6337">
      <w:pPr>
        <w:spacing w:line="0" w:lineRule="atLeast"/>
        <w:jc w:val="right"/>
        <w:rPr>
          <w:rFonts w:ascii="Arial Narrow" w:eastAsia="Century Gothic" w:hAnsi="Arial Narrow"/>
          <w:b/>
          <w:i/>
        </w:rPr>
      </w:pPr>
    </w:p>
    <w:p w:rsidR="002D6337" w:rsidRDefault="00F20775">
      <w:pPr>
        <w:spacing w:line="0" w:lineRule="atLeast"/>
        <w:ind w:left="5040"/>
        <w:jc w:val="center"/>
        <w:rPr>
          <w:rFonts w:ascii="Arial Narrow" w:eastAsia="Century Gothic" w:hAnsi="Arial Narrow"/>
          <w:b/>
          <w:i/>
        </w:rPr>
      </w:pPr>
      <w:r>
        <w:rPr>
          <w:rFonts w:ascii="Arial Narrow" w:eastAsia="Century Gothic" w:hAnsi="Arial Narrow"/>
          <w:b/>
          <w:i/>
        </w:rPr>
        <w:t>BORAN</w:t>
      </w:r>
      <w:r w:rsidR="00DE320A">
        <w:rPr>
          <w:rFonts w:ascii="Arial Narrow" w:eastAsia="Century Gothic" w:hAnsi="Arial Narrow"/>
          <w:b/>
          <w:i/>
        </w:rPr>
        <w:t>G C: 100-KBM (HEA 35/6/1) pind.2/2021</w:t>
      </w:r>
      <w:r>
        <w:rPr>
          <w:rFonts w:ascii="Arial Narrow" w:eastAsia="Century Gothic" w:hAnsi="Arial Narrow"/>
          <w:b/>
          <w:i/>
        </w:rPr>
        <w:t>)</w:t>
      </w: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283"/>
        <w:gridCol w:w="1701"/>
      </w:tblGrid>
      <w:tr w:rsidR="002D6337">
        <w:tc>
          <w:tcPr>
            <w:tcW w:w="4258" w:type="dxa"/>
            <w:shd w:val="clear" w:color="auto" w:fill="auto"/>
          </w:tcPr>
          <w:p w:rsidR="002D6337" w:rsidRDefault="00F20775">
            <w:pPr>
              <w:spacing w:before="100" w:after="100" w:line="269" w:lineRule="exact"/>
              <w:rPr>
                <w:rFonts w:ascii="Arial Narrow" w:eastAsia="Times New Roman" w:hAnsi="Arial Narrow"/>
                <w:b/>
                <w:sz w:val="18"/>
              </w:rPr>
            </w:pPr>
            <w:r>
              <w:rPr>
                <w:rFonts w:ascii="Arial Narrow" w:eastAsia="Times New Roman" w:hAnsi="Arial Narrow"/>
                <w:b/>
                <w:sz w:val="18"/>
              </w:rPr>
              <w:t xml:space="preserve">  TARIKH AKTIVITI/PROGRAM (DIISI OLEH PEMOHON)</w:t>
            </w:r>
          </w:p>
        </w:tc>
        <w:tc>
          <w:tcPr>
            <w:tcW w:w="283" w:type="dxa"/>
            <w:shd w:val="clear" w:color="auto" w:fill="auto"/>
          </w:tcPr>
          <w:p w:rsidR="002D6337" w:rsidRDefault="00F20775">
            <w:pPr>
              <w:spacing w:before="100" w:after="100" w:line="269" w:lineRule="exact"/>
              <w:jc w:val="center"/>
              <w:rPr>
                <w:rFonts w:ascii="Arial Narrow" w:eastAsia="Times New Roman" w:hAnsi="Arial Narrow"/>
                <w:b/>
                <w:sz w:val="18"/>
              </w:rPr>
            </w:pPr>
            <w:r>
              <w:rPr>
                <w:rFonts w:ascii="Arial Narrow" w:eastAsia="Times New Roman" w:hAnsi="Arial Narrow"/>
                <w:b/>
                <w:sz w:val="1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2D6337" w:rsidRDefault="002D6337">
            <w:pPr>
              <w:spacing w:before="100" w:after="100" w:line="269" w:lineRule="exact"/>
              <w:rPr>
                <w:rFonts w:ascii="Arial Narrow" w:eastAsia="Times New Roman" w:hAnsi="Arial Narrow"/>
                <w:b/>
                <w:sz w:val="18"/>
              </w:rPr>
            </w:pPr>
          </w:p>
        </w:tc>
      </w:tr>
      <w:tr w:rsidR="002D6337">
        <w:tc>
          <w:tcPr>
            <w:tcW w:w="4258" w:type="dxa"/>
            <w:shd w:val="clear" w:color="auto" w:fill="auto"/>
          </w:tcPr>
          <w:p w:rsidR="002D6337" w:rsidRDefault="00F20775">
            <w:pPr>
              <w:spacing w:before="100" w:after="100" w:line="269" w:lineRule="exact"/>
              <w:rPr>
                <w:rFonts w:ascii="Arial Narrow" w:eastAsia="Times New Roman" w:hAnsi="Arial Narrow"/>
                <w:b/>
                <w:sz w:val="18"/>
              </w:rPr>
            </w:pPr>
            <w:r>
              <w:rPr>
                <w:rFonts w:ascii="Arial Narrow" w:eastAsia="Times New Roman" w:hAnsi="Arial Narrow"/>
                <w:b/>
                <w:sz w:val="18"/>
              </w:rPr>
              <w:t xml:space="preserve">  BILANGAN PERMOHONAN (DIISI OLEH BAHAGIAN HEA)</w:t>
            </w:r>
          </w:p>
        </w:tc>
        <w:tc>
          <w:tcPr>
            <w:tcW w:w="283" w:type="dxa"/>
            <w:shd w:val="clear" w:color="auto" w:fill="auto"/>
          </w:tcPr>
          <w:p w:rsidR="002D6337" w:rsidRDefault="00F20775">
            <w:pPr>
              <w:spacing w:before="100" w:after="100" w:line="269" w:lineRule="exact"/>
              <w:jc w:val="center"/>
              <w:rPr>
                <w:rFonts w:ascii="Arial Narrow" w:eastAsia="Times New Roman" w:hAnsi="Arial Narrow"/>
                <w:b/>
                <w:sz w:val="18"/>
              </w:rPr>
            </w:pPr>
            <w:r>
              <w:rPr>
                <w:rFonts w:ascii="Arial Narrow" w:eastAsia="Times New Roman" w:hAnsi="Arial Narrow"/>
                <w:b/>
                <w:sz w:val="1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2D6337" w:rsidRDefault="002D6337">
            <w:pPr>
              <w:spacing w:before="100" w:after="100" w:line="269" w:lineRule="exact"/>
              <w:rPr>
                <w:rFonts w:ascii="Arial Narrow" w:eastAsia="Times New Roman" w:hAnsi="Arial Narrow"/>
                <w:b/>
                <w:sz w:val="18"/>
              </w:rPr>
            </w:pPr>
          </w:p>
        </w:tc>
      </w:tr>
    </w:tbl>
    <w:p w:rsidR="002D6337" w:rsidRDefault="002D6337">
      <w:pPr>
        <w:spacing w:line="194" w:lineRule="exact"/>
        <w:rPr>
          <w:rFonts w:ascii="Arial Narrow" w:eastAsia="Times New Roman" w:hAnsi="Arial Narrow"/>
        </w:rPr>
      </w:pPr>
    </w:p>
    <w:p w:rsidR="002D6337" w:rsidRDefault="002D6337">
      <w:pPr>
        <w:spacing w:line="194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ind w:left="2880"/>
        <w:rPr>
          <w:rFonts w:ascii="Arial Narrow" w:eastAsia="Tahoma" w:hAnsi="Arial Narrow"/>
          <w:b/>
        </w:rPr>
      </w:pPr>
      <w:r>
        <w:rPr>
          <w:rFonts w:ascii="Arial Narrow" w:eastAsia="Tahoma" w:hAnsi="Arial Narrow"/>
          <w:b/>
        </w:rPr>
        <w:t xml:space="preserve">     UiTM KAMPUS BANDARAYA MELAKA</w:t>
      </w:r>
    </w:p>
    <w:p w:rsidR="002D6337" w:rsidRDefault="00F20775">
      <w:pPr>
        <w:spacing w:line="0" w:lineRule="atLeast"/>
        <w:ind w:left="1520" w:firstLine="640"/>
        <w:rPr>
          <w:rFonts w:ascii="Arial Narrow" w:eastAsia="Tahoma" w:hAnsi="Arial Narrow"/>
          <w:b/>
        </w:rPr>
      </w:pPr>
      <w:r>
        <w:rPr>
          <w:rFonts w:ascii="Arial Narrow" w:eastAsia="Tahoma" w:hAnsi="Arial Narrow"/>
          <w:b/>
        </w:rPr>
        <w:t>BORANG PERMOHONAN MENGADAKAN AKTIVITI AKADEMIK</w:t>
      </w:r>
    </w:p>
    <w:p w:rsidR="002D6337" w:rsidRDefault="002D6337">
      <w:pPr>
        <w:spacing w:line="241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rPr>
          <w:rFonts w:ascii="Arial Narrow" w:eastAsia="Tahoma" w:hAnsi="Arial Narrow"/>
          <w:b/>
        </w:rPr>
      </w:pPr>
      <w:r>
        <w:rPr>
          <w:rFonts w:ascii="Arial Narrow" w:eastAsia="Tahoma" w:hAnsi="Arial Narrow"/>
          <w:b/>
        </w:rPr>
        <w:t>PERHATIAN</w:t>
      </w:r>
    </w:p>
    <w:p w:rsidR="002D6337" w:rsidRDefault="002D6337">
      <w:pPr>
        <w:spacing w:line="246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1040" w:hanging="720"/>
        <w:jc w:val="both"/>
        <w:rPr>
          <w:rFonts w:ascii="Arial Narrow" w:eastAsia="Tahoma" w:hAnsi="Arial Narrow"/>
        </w:rPr>
      </w:pPr>
      <w:r>
        <w:rPr>
          <w:rFonts w:ascii="Arial Narrow" w:eastAsia="Tahoma" w:hAnsi="Arial Narrow"/>
        </w:rPr>
        <w:t>Aktiviti yang dilaksanakan di luar kampus perlu disertai oleh Pegawai Pengiring daripada Kumpulan A.</w:t>
      </w:r>
    </w:p>
    <w:p w:rsidR="002D6337" w:rsidRDefault="002D6337">
      <w:pPr>
        <w:spacing w:line="243" w:lineRule="exact"/>
        <w:rPr>
          <w:rFonts w:ascii="Arial Narrow" w:eastAsia="Tahoma" w:hAnsi="Arial Narrow"/>
        </w:rPr>
      </w:pPr>
    </w:p>
    <w:p w:rsidR="002D6337" w:rsidRDefault="00F20775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1060" w:hanging="720"/>
        <w:jc w:val="both"/>
        <w:rPr>
          <w:rFonts w:ascii="Arial Narrow" w:eastAsia="Tahoma" w:hAnsi="Arial Narrow"/>
        </w:rPr>
      </w:pPr>
      <w:r>
        <w:rPr>
          <w:rFonts w:ascii="Arial Narrow" w:eastAsia="Tahoma" w:hAnsi="Arial Narrow"/>
        </w:rPr>
        <w:t xml:space="preserve">Borang yang telah diisi, dimajukan ke Kaunter HEA </w:t>
      </w:r>
      <w:r>
        <w:rPr>
          <w:rFonts w:ascii="Arial Narrow" w:eastAsia="Tahoma" w:hAnsi="Arial Narrow"/>
          <w:b/>
        </w:rPr>
        <w:t>selewat-lewatnya 4 minggu</w:t>
      </w:r>
      <w:r>
        <w:rPr>
          <w:rFonts w:ascii="Arial Narrow" w:eastAsia="Tahoma" w:hAnsi="Arial Narrow"/>
        </w:rPr>
        <w:t xml:space="preserve"> </w:t>
      </w:r>
      <w:r>
        <w:rPr>
          <w:rFonts w:ascii="Arial Narrow" w:eastAsia="Tahoma" w:hAnsi="Arial Narrow"/>
          <w:b/>
        </w:rPr>
        <w:t>sebelum program diadakan</w:t>
      </w:r>
      <w:r>
        <w:rPr>
          <w:rFonts w:ascii="Arial Narrow" w:eastAsia="Tahoma" w:hAnsi="Arial Narrow"/>
        </w:rPr>
        <w:t>.</w:t>
      </w:r>
    </w:p>
    <w:p w:rsidR="002D6337" w:rsidRDefault="002D6337">
      <w:pPr>
        <w:spacing w:line="242" w:lineRule="exact"/>
        <w:rPr>
          <w:rFonts w:ascii="Arial Narrow" w:eastAsia="Tahoma" w:hAnsi="Arial Narrow"/>
        </w:rPr>
      </w:pPr>
    </w:p>
    <w:p w:rsidR="002D6337" w:rsidRDefault="00F2077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jc w:val="both"/>
        <w:rPr>
          <w:rFonts w:ascii="Arial Narrow" w:eastAsia="Tahoma" w:hAnsi="Arial Narrow"/>
        </w:rPr>
      </w:pPr>
      <w:r>
        <w:rPr>
          <w:rFonts w:ascii="Arial Narrow" w:eastAsia="Tahoma" w:hAnsi="Arial Narrow"/>
        </w:rPr>
        <w:t xml:space="preserve">Sila sertakan senarai </w:t>
      </w:r>
      <w:proofErr w:type="gramStart"/>
      <w:r>
        <w:rPr>
          <w:rFonts w:ascii="Arial Narrow" w:eastAsia="Tahoma" w:hAnsi="Arial Narrow"/>
        </w:rPr>
        <w:t>nama</w:t>
      </w:r>
      <w:proofErr w:type="gramEnd"/>
      <w:r>
        <w:rPr>
          <w:rFonts w:ascii="Arial Narrow" w:eastAsia="Tahoma" w:hAnsi="Arial Narrow"/>
        </w:rPr>
        <w:t>, No K/P UiTM, Kursus Siswa/i yang turut serta.</w:t>
      </w:r>
    </w:p>
    <w:p w:rsidR="002D6337" w:rsidRDefault="002D6337">
      <w:pPr>
        <w:spacing w:line="240" w:lineRule="exact"/>
        <w:rPr>
          <w:rFonts w:ascii="Arial Narrow" w:eastAsia="Tahoma" w:hAnsi="Arial Narrow"/>
        </w:rPr>
      </w:pPr>
    </w:p>
    <w:p w:rsidR="002D6337" w:rsidRDefault="00F2077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jc w:val="both"/>
        <w:rPr>
          <w:rFonts w:ascii="Arial Narrow" w:eastAsia="Tahoma" w:hAnsi="Arial Narrow"/>
        </w:rPr>
      </w:pPr>
      <w:r>
        <w:rPr>
          <w:rFonts w:ascii="Arial Narrow" w:eastAsia="Tahoma" w:hAnsi="Arial Narrow"/>
        </w:rPr>
        <w:t>Sila dapatkan kelulusan penggunaan tempat dan kenderaan terlebih dahulu.</w:t>
      </w:r>
    </w:p>
    <w:p w:rsidR="002D6337" w:rsidRDefault="002D6337">
      <w:pPr>
        <w:spacing w:line="243" w:lineRule="exact"/>
        <w:rPr>
          <w:rFonts w:ascii="Arial Narrow" w:eastAsia="Tahoma" w:hAnsi="Arial Narrow"/>
        </w:rPr>
      </w:pPr>
    </w:p>
    <w:p w:rsidR="002D6337" w:rsidRDefault="00F20775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1060" w:hanging="720"/>
        <w:jc w:val="both"/>
        <w:rPr>
          <w:rFonts w:ascii="Arial Narrow" w:eastAsia="Tahoma" w:hAnsi="Arial Narrow"/>
        </w:rPr>
      </w:pPr>
      <w:r>
        <w:rPr>
          <w:rFonts w:ascii="Arial Narrow" w:eastAsia="Tahoma" w:hAnsi="Arial Narrow"/>
        </w:rPr>
        <w:t xml:space="preserve">Semua Penasihat Persatuan perlu mendapatkan </w:t>
      </w:r>
      <w:r>
        <w:rPr>
          <w:rFonts w:ascii="Arial Narrow" w:eastAsia="Tahoma" w:hAnsi="Arial Narrow"/>
          <w:b/>
        </w:rPr>
        <w:t>khidmat perundingan berkaitan</w:t>
      </w:r>
      <w:r>
        <w:rPr>
          <w:rFonts w:ascii="Arial Narrow" w:eastAsia="Tahoma" w:hAnsi="Arial Narrow"/>
        </w:rPr>
        <w:t xml:space="preserve"> </w:t>
      </w:r>
      <w:r>
        <w:rPr>
          <w:rFonts w:ascii="Arial Narrow" w:eastAsia="Tahoma" w:hAnsi="Arial Narrow"/>
          <w:b/>
        </w:rPr>
        <w:t xml:space="preserve">pengurusan kewangan </w:t>
      </w:r>
      <w:r>
        <w:rPr>
          <w:rFonts w:ascii="Arial Narrow" w:eastAsia="Tahoma" w:hAnsi="Arial Narrow"/>
        </w:rPr>
        <w:t>dengan</w:t>
      </w:r>
      <w:r>
        <w:rPr>
          <w:rFonts w:ascii="Arial Narrow" w:eastAsia="Tahoma" w:hAnsi="Arial Narrow"/>
          <w:b/>
        </w:rPr>
        <w:t xml:space="preserve"> Bahagian Bendahari</w:t>
      </w:r>
      <w:r>
        <w:rPr>
          <w:rFonts w:ascii="Arial Narrow" w:eastAsia="Tahoma" w:hAnsi="Arial Narrow"/>
        </w:rPr>
        <w:t>.</w:t>
      </w:r>
    </w:p>
    <w:p w:rsidR="002D6337" w:rsidRDefault="002D6337">
      <w:pPr>
        <w:spacing w:line="244" w:lineRule="exact"/>
        <w:rPr>
          <w:rFonts w:ascii="Arial Narrow" w:eastAsia="Tahoma" w:hAnsi="Arial Narrow"/>
        </w:rPr>
      </w:pPr>
    </w:p>
    <w:p w:rsidR="002D6337" w:rsidRDefault="00F20775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1040" w:hanging="720"/>
        <w:jc w:val="both"/>
        <w:rPr>
          <w:rFonts w:ascii="Arial Narrow" w:eastAsia="Tahoma" w:hAnsi="Arial Narrow"/>
        </w:rPr>
      </w:pPr>
      <w:r>
        <w:rPr>
          <w:rFonts w:ascii="Arial Narrow" w:eastAsia="Tahoma" w:hAnsi="Arial Narrow"/>
        </w:rPr>
        <w:t>Segala urusan berkaitan proses penyediaan keperluan sepanjang program dan selepas program harus diselesaikan sendiri oleh Penasihat Persatuan. Sebagai contoh:-</w:t>
      </w:r>
    </w:p>
    <w:p w:rsidR="002D6337" w:rsidRDefault="002D6337">
      <w:pPr>
        <w:spacing w:line="1" w:lineRule="exact"/>
        <w:rPr>
          <w:rFonts w:ascii="Arial Narrow" w:eastAsia="Tahoma" w:hAnsi="Arial Narrow"/>
        </w:rPr>
      </w:pPr>
    </w:p>
    <w:p w:rsidR="002D6337" w:rsidRDefault="00F20775">
      <w:pPr>
        <w:spacing w:line="239" w:lineRule="auto"/>
        <w:ind w:left="720" w:right="1060"/>
        <w:jc w:val="both"/>
        <w:rPr>
          <w:rFonts w:ascii="Arial Narrow" w:eastAsia="Tahoma" w:hAnsi="Arial Narrow"/>
          <w:b/>
        </w:rPr>
      </w:pPr>
      <w:r>
        <w:rPr>
          <w:rFonts w:ascii="Arial Narrow" w:eastAsia="Tahoma" w:hAnsi="Arial Narrow"/>
          <w:b/>
        </w:rPr>
        <w:t>Penyediaan PB 3/80, GRN, Pendahuluan Pelbagai, Tuntutan Pemulangan dan Pelarasan Pendahuluan dan Pengesahan Salinan Dokumen Asal.</w:t>
      </w:r>
    </w:p>
    <w:p w:rsidR="002D6337" w:rsidRDefault="002D6337">
      <w:pPr>
        <w:spacing w:line="244" w:lineRule="exact"/>
        <w:rPr>
          <w:rFonts w:ascii="Arial Narrow" w:eastAsia="Tahoma" w:hAnsi="Arial Narrow"/>
        </w:rPr>
      </w:pPr>
    </w:p>
    <w:p w:rsidR="002D6337" w:rsidRDefault="00F20775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1040" w:hanging="720"/>
        <w:jc w:val="both"/>
        <w:rPr>
          <w:rFonts w:ascii="Arial Narrow" w:eastAsia="Tahoma" w:hAnsi="Arial Narrow"/>
          <w:b/>
        </w:rPr>
      </w:pPr>
      <w:r>
        <w:rPr>
          <w:rFonts w:ascii="Arial Narrow" w:eastAsia="Tahoma" w:hAnsi="Arial Narrow"/>
        </w:rPr>
        <w:t xml:space="preserve">Laporan aktiviti berbentuk CD bergambar warna dan di jilid hendaklah disediakan serta dikemukakan ke pejabat HEA </w:t>
      </w:r>
      <w:r>
        <w:rPr>
          <w:rFonts w:ascii="Arial Narrow" w:eastAsia="Tahoma" w:hAnsi="Arial Narrow"/>
          <w:b/>
        </w:rPr>
        <w:t>selewat-lewatnya 7 hari setelah selesai program</w:t>
      </w:r>
      <w:r>
        <w:rPr>
          <w:rFonts w:ascii="Arial Narrow" w:eastAsia="Tahoma" w:hAnsi="Arial Narrow"/>
        </w:rPr>
        <w:t xml:space="preserve"> </w:t>
      </w:r>
      <w:r>
        <w:rPr>
          <w:rFonts w:ascii="Arial Narrow" w:eastAsia="Tahoma" w:hAnsi="Arial Narrow"/>
          <w:b/>
        </w:rPr>
        <w:t>dijalankan untuk makluman HEA.</w:t>
      </w:r>
    </w:p>
    <w:p w:rsidR="002D6337" w:rsidRDefault="002D6337">
      <w:pPr>
        <w:spacing w:line="241" w:lineRule="exact"/>
        <w:rPr>
          <w:rFonts w:ascii="Arial Narrow" w:eastAsia="Tahoma" w:hAnsi="Arial Narrow"/>
          <w:b/>
        </w:rPr>
      </w:pPr>
    </w:p>
    <w:p w:rsidR="002D6337" w:rsidRDefault="00F20775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720"/>
        <w:jc w:val="both"/>
        <w:rPr>
          <w:rFonts w:ascii="Arial Narrow" w:eastAsia="Tahoma" w:hAnsi="Arial Narrow"/>
        </w:rPr>
      </w:pPr>
      <w:r>
        <w:rPr>
          <w:rFonts w:ascii="Arial Narrow" w:eastAsia="Tahoma" w:hAnsi="Arial Narrow"/>
        </w:rPr>
        <w:t xml:space="preserve">Pembiayaan  :  </w:t>
      </w:r>
      <w:r>
        <w:rPr>
          <w:rFonts w:ascii="Arial Narrow" w:eastAsia="Tahoma" w:hAnsi="Arial Narrow"/>
          <w:b/>
        </w:rPr>
        <w:t>Untuk kegunaan Unit Pentadbiran AM HEA</w:t>
      </w: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2"/>
        </w:numPr>
        <w:spacing w:line="200" w:lineRule="exact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>TABUNG AMANAH PEMBANGUNAN AKADEMIK (FAKULTI) : -</w:t>
      </w: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tbl>
      <w:tblPr>
        <w:tblW w:w="0" w:type="auto"/>
        <w:tblInd w:w="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357"/>
        <w:gridCol w:w="567"/>
        <w:gridCol w:w="1584"/>
        <w:gridCol w:w="1980"/>
      </w:tblGrid>
      <w:tr w:rsidR="002D6337">
        <w:tc>
          <w:tcPr>
            <w:tcW w:w="425" w:type="dxa"/>
            <w:shd w:val="clear" w:color="auto" w:fill="auto"/>
          </w:tcPr>
          <w:p w:rsidR="002D6337" w:rsidRDefault="00F20775">
            <w:pPr>
              <w:spacing w:before="120" w:after="12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BIL</w:t>
            </w:r>
          </w:p>
        </w:tc>
        <w:tc>
          <w:tcPr>
            <w:tcW w:w="2357" w:type="dxa"/>
            <w:shd w:val="clear" w:color="auto" w:fill="auto"/>
          </w:tcPr>
          <w:p w:rsidR="002D6337" w:rsidRDefault="00F20775">
            <w:pPr>
              <w:spacing w:before="120" w:after="12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PROGRAM</w:t>
            </w:r>
          </w:p>
        </w:tc>
        <w:tc>
          <w:tcPr>
            <w:tcW w:w="567" w:type="dxa"/>
            <w:shd w:val="clear" w:color="auto" w:fill="auto"/>
          </w:tcPr>
          <w:p w:rsidR="002D6337" w:rsidRDefault="00F20775">
            <w:pPr>
              <w:spacing w:before="120" w:after="12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:</w:t>
            </w:r>
          </w:p>
        </w:tc>
        <w:tc>
          <w:tcPr>
            <w:tcW w:w="1584" w:type="dxa"/>
            <w:shd w:val="clear" w:color="auto" w:fill="auto"/>
          </w:tcPr>
          <w:p w:rsidR="002D6337" w:rsidRDefault="00F20775">
            <w:pPr>
              <w:spacing w:before="120" w:after="12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JUMLAH PELAJAR</w:t>
            </w:r>
          </w:p>
        </w:tc>
        <w:tc>
          <w:tcPr>
            <w:tcW w:w="1980" w:type="dxa"/>
          </w:tcPr>
          <w:p w:rsidR="002D6337" w:rsidRDefault="00F20775">
            <w:pPr>
              <w:spacing w:before="120" w:after="12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JUMLAH (RM)</w:t>
            </w:r>
          </w:p>
        </w:tc>
      </w:tr>
      <w:tr w:rsidR="002D6337">
        <w:tc>
          <w:tcPr>
            <w:tcW w:w="425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i.</w:t>
            </w:r>
          </w:p>
        </w:tc>
        <w:tc>
          <w:tcPr>
            <w:tcW w:w="2357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BA232</w:t>
            </w:r>
          </w:p>
        </w:tc>
        <w:tc>
          <w:tcPr>
            <w:tcW w:w="567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:</w:t>
            </w:r>
          </w:p>
        </w:tc>
        <w:tc>
          <w:tcPr>
            <w:tcW w:w="1584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RM</w:t>
            </w:r>
          </w:p>
        </w:tc>
      </w:tr>
      <w:tr w:rsidR="002D6337">
        <w:tc>
          <w:tcPr>
            <w:tcW w:w="425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ii.</w:t>
            </w:r>
          </w:p>
        </w:tc>
        <w:tc>
          <w:tcPr>
            <w:tcW w:w="2357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BA240</w:t>
            </w:r>
          </w:p>
        </w:tc>
        <w:tc>
          <w:tcPr>
            <w:tcW w:w="567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:</w:t>
            </w:r>
          </w:p>
        </w:tc>
        <w:tc>
          <w:tcPr>
            <w:tcW w:w="1584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RM</w:t>
            </w:r>
          </w:p>
        </w:tc>
      </w:tr>
      <w:tr w:rsidR="002D6337">
        <w:tc>
          <w:tcPr>
            <w:tcW w:w="425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iii.</w:t>
            </w:r>
          </w:p>
        </w:tc>
        <w:tc>
          <w:tcPr>
            <w:tcW w:w="2357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BA242</w:t>
            </w:r>
          </w:p>
        </w:tc>
        <w:tc>
          <w:tcPr>
            <w:tcW w:w="567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:</w:t>
            </w:r>
          </w:p>
        </w:tc>
        <w:tc>
          <w:tcPr>
            <w:tcW w:w="1584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RM</w:t>
            </w:r>
          </w:p>
        </w:tc>
      </w:tr>
      <w:tr w:rsidR="002D6337">
        <w:tc>
          <w:tcPr>
            <w:tcW w:w="425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iv.</w:t>
            </w:r>
          </w:p>
        </w:tc>
        <w:tc>
          <w:tcPr>
            <w:tcW w:w="2357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BA243</w:t>
            </w:r>
          </w:p>
        </w:tc>
        <w:tc>
          <w:tcPr>
            <w:tcW w:w="567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:</w:t>
            </w:r>
          </w:p>
        </w:tc>
        <w:tc>
          <w:tcPr>
            <w:tcW w:w="1584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RM</w:t>
            </w:r>
          </w:p>
        </w:tc>
      </w:tr>
      <w:tr w:rsidR="002D6337">
        <w:tc>
          <w:tcPr>
            <w:tcW w:w="425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v.</w:t>
            </w:r>
          </w:p>
        </w:tc>
        <w:tc>
          <w:tcPr>
            <w:tcW w:w="2357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BA246</w:t>
            </w:r>
          </w:p>
        </w:tc>
        <w:tc>
          <w:tcPr>
            <w:tcW w:w="567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:</w:t>
            </w:r>
          </w:p>
        </w:tc>
        <w:tc>
          <w:tcPr>
            <w:tcW w:w="1584" w:type="dxa"/>
            <w:shd w:val="clear" w:color="auto" w:fill="auto"/>
          </w:tcPr>
          <w:p w:rsidR="002D6337" w:rsidRDefault="002D6337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RM</w:t>
            </w:r>
          </w:p>
        </w:tc>
      </w:tr>
      <w:tr w:rsidR="002D6337">
        <w:tc>
          <w:tcPr>
            <w:tcW w:w="425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vi.</w:t>
            </w:r>
          </w:p>
        </w:tc>
        <w:tc>
          <w:tcPr>
            <w:tcW w:w="2357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HM241</w:t>
            </w:r>
          </w:p>
        </w:tc>
        <w:tc>
          <w:tcPr>
            <w:tcW w:w="567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:</w:t>
            </w:r>
          </w:p>
        </w:tc>
        <w:tc>
          <w:tcPr>
            <w:tcW w:w="1584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RM</w:t>
            </w:r>
          </w:p>
        </w:tc>
      </w:tr>
      <w:tr w:rsidR="002D6337">
        <w:tc>
          <w:tcPr>
            <w:tcW w:w="425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vii.</w:t>
            </w:r>
          </w:p>
        </w:tc>
        <w:tc>
          <w:tcPr>
            <w:tcW w:w="2357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EMBA/MACC</w:t>
            </w:r>
          </w:p>
        </w:tc>
        <w:tc>
          <w:tcPr>
            <w:tcW w:w="567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:</w:t>
            </w:r>
          </w:p>
        </w:tc>
        <w:tc>
          <w:tcPr>
            <w:tcW w:w="1584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RM</w:t>
            </w:r>
          </w:p>
        </w:tc>
      </w:tr>
    </w:tbl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2"/>
        </w:numPr>
        <w:spacing w:line="200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Sumbangan Ahli</w:t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  <w:t>:</w:t>
      </w:r>
      <w:r>
        <w:rPr>
          <w:rFonts w:ascii="Arial Narrow" w:eastAsia="Times New Roman" w:hAnsi="Arial Narrow"/>
        </w:rPr>
        <w:tab/>
        <w:t>RM …………………</w:t>
      </w:r>
    </w:p>
    <w:p w:rsidR="002D6337" w:rsidRDefault="002D6337">
      <w:pPr>
        <w:spacing w:line="200" w:lineRule="exact"/>
        <w:ind w:left="720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2"/>
        </w:numPr>
        <w:spacing w:line="200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Tajaan Luar</w:t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  <w:t>:</w:t>
      </w:r>
      <w:r>
        <w:rPr>
          <w:rFonts w:ascii="Arial Narrow" w:eastAsia="Times New Roman" w:hAnsi="Arial Narrow"/>
        </w:rPr>
        <w:tab/>
        <w:t>RM …………………</w:t>
      </w:r>
    </w:p>
    <w:p w:rsidR="002D6337" w:rsidRDefault="002D6337">
      <w:pPr>
        <w:spacing w:line="246" w:lineRule="exact"/>
        <w:rPr>
          <w:rFonts w:ascii="Arial Narrow" w:eastAsia="Times New Roman" w:hAnsi="Arial Narrow"/>
        </w:rPr>
      </w:pPr>
    </w:p>
    <w:p w:rsidR="002D6337" w:rsidRDefault="00F20775">
      <w:pPr>
        <w:tabs>
          <w:tab w:val="left" w:pos="8560"/>
        </w:tabs>
        <w:spacing w:line="233" w:lineRule="auto"/>
        <w:rPr>
          <w:rFonts w:ascii="Arial Narrow" w:eastAsia="Times New Roman" w:hAnsi="Arial Narrow"/>
          <w:vertAlign w:val="subscript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53340</wp:posOffset>
                </wp:positionV>
                <wp:extent cx="5385435" cy="1141730"/>
                <wp:effectExtent l="31750" t="31750" r="43815" b="33020"/>
                <wp:wrapNone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435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20775" w:rsidRDefault="00F2077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Disemak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-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             Disahkan/Diluluskan : -</w:t>
                            </w: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……………………………………….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………………………………………..</w:t>
                            </w: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Pen. Pendaftar Kanan HEA/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Timbalan Rektor Akademik/</w:t>
                            </w: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Pegawai Eksekutif HEA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Penolong Rektor KBM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15pt;margin-top:4.2pt;width:424.05pt;height:89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" strokeweight="5pt">
                <v:stroke linestyle="thickThin"/>
                <v:textbox>
                  <w:txbxContent>
                    <w:p w:rsidR="00F20775" w:rsidRDefault="00F2077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Disemak : -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 xml:space="preserve">                Disahkan/Diluluskan : -</w:t>
                      </w:r>
                    </w:p>
                    <w:p w:rsidR="00F20775" w:rsidRDefault="00F20775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F20775" w:rsidRDefault="00F20775">
                      <w:pPr>
                        <w:rPr>
                          <w:rFonts w:ascii="Arial Narrow" w:hAnsi="Arial Narrow"/>
                        </w:rPr>
                      </w:pPr>
                    </w:p>
                    <w:p w:rsidR="00F20775" w:rsidRDefault="00F2077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……………………………………….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 ………………………………………..</w:t>
                      </w:r>
                    </w:p>
                    <w:p w:rsidR="00F20775" w:rsidRDefault="00F2077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Pen. Pendaftar Kanan HEA/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Timbalan Rektor Akademik/</w:t>
                      </w:r>
                    </w:p>
                    <w:p w:rsidR="00F20775" w:rsidRDefault="00F2077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Pegawai Eksekutif HEA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Penolong Rektor KBM</w:t>
                      </w:r>
                    </w:p>
                  </w:txbxContent>
                </v:textbox>
              </v:shape>
            </w:pict>
          </mc:Fallback>
        </mc:AlternateContent>
      </w:r>
    </w:p>
    <w:p w:rsidR="002D6337" w:rsidRDefault="002D6337">
      <w:pPr>
        <w:tabs>
          <w:tab w:val="left" w:pos="8560"/>
        </w:tabs>
        <w:spacing w:line="233" w:lineRule="auto"/>
        <w:ind w:left="620"/>
        <w:rPr>
          <w:rFonts w:ascii="Arial Narrow" w:eastAsia="Times New Roman" w:hAnsi="Arial Narrow"/>
          <w:vertAlign w:val="subscript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F20775">
      <w:pPr>
        <w:tabs>
          <w:tab w:val="left" w:pos="7643"/>
        </w:tabs>
        <w:rPr>
          <w:rFonts w:ascii="Arial Narrow" w:eastAsia="Times New Roman" w:hAnsi="Arial Narrow"/>
        </w:rPr>
        <w:sectPr w:rsidR="002D6337">
          <w:footerReference w:type="default" r:id="rId8"/>
          <w:pgSz w:w="11900" w:h="16834"/>
          <w:pgMar w:top="542" w:right="360" w:bottom="696" w:left="1800" w:header="0" w:footer="0" w:gutter="0"/>
          <w:cols w:space="720" w:equalWidth="0">
            <w:col w:w="9740"/>
          </w:cols>
          <w:docGrid w:linePitch="360"/>
        </w:sectPr>
      </w:pPr>
      <w:r>
        <w:rPr>
          <w:rFonts w:ascii="Arial Narrow" w:eastAsia="Times New Roman" w:hAnsi="Arial Narrow"/>
        </w:rPr>
        <w:tab/>
        <w:t xml:space="preserve">                    </w:t>
      </w:r>
    </w:p>
    <w:bookmarkStart w:id="1" w:name="page2"/>
    <w:bookmarkEnd w:id="1"/>
    <w:p w:rsidR="002D6337" w:rsidRDefault="00F20775">
      <w:pPr>
        <w:spacing w:line="0" w:lineRule="atLeast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26035</wp:posOffset>
                </wp:positionV>
                <wp:extent cx="518795" cy="273050"/>
                <wp:effectExtent l="4445" t="4445" r="10160" b="14605"/>
                <wp:wrapNone/>
                <wp:docPr id="32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20775" w:rsidRDefault="00F207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84" o:spid="_x0000_s1027" type="#_x0000_t202" style="position:absolute;margin-left:450.3pt;margin-top:2.05pt;width:40.85pt;height:2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">
                <v:textbox>
                  <w:txbxContent>
                    <w:p w:rsidR="00F20775" w:rsidRDefault="00F207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</w:p>
    <w:p w:rsidR="002D6337" w:rsidRDefault="002D6337">
      <w:pPr>
        <w:spacing w:line="93" w:lineRule="exact"/>
        <w:rPr>
          <w:rFonts w:ascii="Arial Narrow" w:eastAsia="Times New Roman" w:hAnsi="Arial Narrow"/>
        </w:rPr>
      </w:pPr>
    </w:p>
    <w:p w:rsidR="002D6337" w:rsidRDefault="002D6337">
      <w:pPr>
        <w:spacing w:line="0" w:lineRule="atLeast"/>
        <w:rPr>
          <w:rFonts w:ascii="Arial Narrow" w:eastAsia="Century Gothic" w:hAnsi="Arial Narrow"/>
          <w:b/>
          <w:i/>
        </w:rPr>
      </w:pPr>
    </w:p>
    <w:p w:rsidR="002D6337" w:rsidRDefault="00F20775">
      <w:pPr>
        <w:spacing w:line="0" w:lineRule="atLeast"/>
        <w:ind w:left="4320" w:firstLine="720"/>
        <w:jc w:val="center"/>
        <w:rPr>
          <w:rFonts w:ascii="Arial Narrow" w:eastAsia="Century Gothic" w:hAnsi="Arial Narrow"/>
          <w:b/>
          <w:i/>
        </w:rPr>
      </w:pPr>
      <w:r>
        <w:rPr>
          <w:rFonts w:ascii="Arial Narrow" w:eastAsia="Century Gothic" w:hAnsi="Arial Narrow"/>
          <w:b/>
          <w:i/>
        </w:rPr>
        <w:t xml:space="preserve">                 </w:t>
      </w:r>
    </w:p>
    <w:p w:rsidR="00DE320A" w:rsidRDefault="00DE320A" w:rsidP="00DE320A">
      <w:pPr>
        <w:spacing w:line="0" w:lineRule="atLeast"/>
        <w:ind w:left="5040"/>
        <w:jc w:val="center"/>
        <w:rPr>
          <w:rFonts w:ascii="Arial Narrow" w:eastAsia="Century Gothic" w:hAnsi="Arial Narrow"/>
          <w:b/>
          <w:i/>
        </w:rPr>
      </w:pPr>
      <w:r>
        <w:rPr>
          <w:rFonts w:ascii="Arial Narrow" w:eastAsia="Century Gothic" w:hAnsi="Arial Narrow"/>
          <w:b/>
          <w:i/>
        </w:rPr>
        <w:t>BORANG C: 100-KBM (HEA 35/6/1) pind.2/2021)</w:t>
      </w:r>
    </w:p>
    <w:p w:rsidR="002D6337" w:rsidRDefault="002D6337">
      <w:pPr>
        <w:spacing w:line="296" w:lineRule="exact"/>
        <w:rPr>
          <w:rFonts w:ascii="Arial Narrow" w:eastAsia="Times New Roman" w:hAnsi="Arial Narrow"/>
        </w:rPr>
      </w:pPr>
    </w:p>
    <w:p w:rsidR="002D6337" w:rsidRPr="00DE320A" w:rsidRDefault="00F20775">
      <w:pPr>
        <w:spacing w:line="0" w:lineRule="atLeast"/>
        <w:rPr>
          <w:rFonts w:ascii="Arial Narrow" w:eastAsia="Tahoma" w:hAnsi="Arial Narrow"/>
          <w:b/>
          <w:sz w:val="22"/>
        </w:rPr>
      </w:pPr>
      <w:r>
        <w:rPr>
          <w:rFonts w:ascii="Arial Narrow" w:eastAsia="Tahoma" w:hAnsi="Arial Narrow"/>
          <w:b/>
          <w:sz w:val="22"/>
        </w:rPr>
        <w:t>SENARAI KEBENARAN PENGGUNAAN LOKASI DAN PERALATAN UNTUK AKTIVITI</w:t>
      </w:r>
      <w:r w:rsidR="00DE320A">
        <w:rPr>
          <w:rFonts w:ascii="Arial Narrow" w:eastAsia="Tahoma" w:hAnsi="Arial Narrow"/>
          <w:b/>
          <w:sz w:val="22"/>
        </w:rPr>
        <w:t xml:space="preserve"> </w:t>
      </w:r>
      <w:r>
        <w:rPr>
          <w:rFonts w:ascii="Arial Narrow" w:eastAsia="Tahoma" w:hAnsi="Arial Narrow"/>
          <w:b/>
          <w:sz w:val="22"/>
        </w:rPr>
        <w:t>PERSATUAN/KELAB</w:t>
      </w: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311" w:lineRule="exact"/>
        <w:rPr>
          <w:rFonts w:ascii="Arial Narrow" w:eastAsia="Times New Roman" w:hAnsi="Arial Narrow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4678"/>
      </w:tblGrid>
      <w:tr w:rsidR="002D6337">
        <w:tc>
          <w:tcPr>
            <w:tcW w:w="425" w:type="dxa"/>
            <w:shd w:val="clear" w:color="auto" w:fill="auto"/>
          </w:tcPr>
          <w:p w:rsidR="002D6337" w:rsidRDefault="00F20775">
            <w:pPr>
              <w:spacing w:before="120" w:after="12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BIL</w:t>
            </w:r>
          </w:p>
        </w:tc>
        <w:tc>
          <w:tcPr>
            <w:tcW w:w="4111" w:type="dxa"/>
            <w:shd w:val="clear" w:color="auto" w:fill="auto"/>
          </w:tcPr>
          <w:p w:rsidR="002D6337" w:rsidRDefault="00F20775">
            <w:pPr>
              <w:spacing w:before="120" w:after="12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KEBENARAN BAHAGIAN/UNIT</w:t>
            </w:r>
          </w:p>
        </w:tc>
        <w:tc>
          <w:tcPr>
            <w:tcW w:w="4678" w:type="dxa"/>
            <w:shd w:val="clear" w:color="auto" w:fill="auto"/>
          </w:tcPr>
          <w:p w:rsidR="002D6337" w:rsidRDefault="00F20775">
            <w:pPr>
              <w:spacing w:before="120" w:after="12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KAWASAN</w:t>
            </w:r>
          </w:p>
        </w:tc>
      </w:tr>
      <w:tr w:rsidR="002D6337">
        <w:tc>
          <w:tcPr>
            <w:tcW w:w="425" w:type="dxa"/>
            <w:shd w:val="clear" w:color="auto" w:fill="auto"/>
          </w:tcPr>
          <w:p w:rsidR="002D6337" w:rsidRDefault="00F20775">
            <w:pPr>
              <w:spacing w:before="200" w:after="200" w:line="200" w:lineRule="exact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2D6337" w:rsidRDefault="00F20775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BAHAGIAN HAL EHWAL AKADEMIK</w:t>
            </w:r>
          </w:p>
        </w:tc>
        <w:tc>
          <w:tcPr>
            <w:tcW w:w="4678" w:type="dxa"/>
            <w:shd w:val="clear" w:color="auto" w:fill="auto"/>
          </w:tcPr>
          <w:p w:rsidR="002D6337" w:rsidRDefault="00F20775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□ DEWAN KULIAH UTAMA (ZDKU 1 &amp; ZDKU 2)</w:t>
            </w:r>
          </w:p>
          <w:p w:rsidR="002D6337" w:rsidRDefault="00F20775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□ BILIK KULIAH</w:t>
            </w:r>
          </w:p>
          <w:p w:rsidR="002D6337" w:rsidRDefault="00F20775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□ RUANG LEGAR BILIK KULIAH</w:t>
            </w:r>
          </w:p>
        </w:tc>
      </w:tr>
      <w:tr w:rsidR="002D6337">
        <w:tc>
          <w:tcPr>
            <w:tcW w:w="425" w:type="dxa"/>
            <w:shd w:val="clear" w:color="auto" w:fill="auto"/>
          </w:tcPr>
          <w:p w:rsidR="002D6337" w:rsidRDefault="00F20775">
            <w:pPr>
              <w:spacing w:before="200" w:after="200" w:line="200" w:lineRule="exact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2D6337" w:rsidRDefault="00F20775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BAHAGIAN HAL EHWAL PELAJAR</w:t>
            </w:r>
          </w:p>
        </w:tc>
        <w:tc>
          <w:tcPr>
            <w:tcW w:w="4678" w:type="dxa"/>
            <w:shd w:val="clear" w:color="auto" w:fill="auto"/>
          </w:tcPr>
          <w:p w:rsidR="002D6337" w:rsidRDefault="00F20775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□ PUSAT PELAJAR</w:t>
            </w:r>
          </w:p>
        </w:tc>
      </w:tr>
      <w:tr w:rsidR="002D6337">
        <w:tc>
          <w:tcPr>
            <w:tcW w:w="425" w:type="dxa"/>
            <w:shd w:val="clear" w:color="auto" w:fill="auto"/>
          </w:tcPr>
          <w:p w:rsidR="002D6337" w:rsidRDefault="00F20775">
            <w:pPr>
              <w:spacing w:before="200" w:after="200" w:line="200" w:lineRule="exact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2D6337" w:rsidRDefault="00F20775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BAHAGIAN PENTADBIRAN</w:t>
            </w:r>
          </w:p>
        </w:tc>
        <w:tc>
          <w:tcPr>
            <w:tcW w:w="4678" w:type="dxa"/>
            <w:shd w:val="clear" w:color="auto" w:fill="auto"/>
          </w:tcPr>
          <w:p w:rsidR="002D6337" w:rsidRDefault="00F20775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□ AUDITORIUM</w:t>
            </w:r>
          </w:p>
          <w:p w:rsidR="002D6337" w:rsidRDefault="00F20775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□ BILIK SEMINAR, ARAS 16</w:t>
            </w:r>
          </w:p>
          <w:p w:rsidR="002D6337" w:rsidRDefault="00F20775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□ RUANG LEGAR, ARAS 4</w:t>
            </w:r>
          </w:p>
          <w:p w:rsidR="002D6337" w:rsidRDefault="00F20775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□ BILIK VIP, ARAS 4</w:t>
            </w:r>
          </w:p>
          <w:p w:rsidR="002D6337" w:rsidRDefault="00F20775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□ BILIK MESYUARAT UTAMA, ARAS 16</w:t>
            </w:r>
          </w:p>
        </w:tc>
      </w:tr>
      <w:tr w:rsidR="002D6337">
        <w:tc>
          <w:tcPr>
            <w:tcW w:w="425" w:type="dxa"/>
            <w:shd w:val="clear" w:color="auto" w:fill="auto"/>
          </w:tcPr>
          <w:p w:rsidR="002D6337" w:rsidRDefault="00F20775">
            <w:pPr>
              <w:spacing w:before="200" w:after="200" w:line="200" w:lineRule="exact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2D6337" w:rsidRDefault="00F20775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UNIT PENGURUSAN KOLEJ</w:t>
            </w:r>
          </w:p>
        </w:tc>
        <w:tc>
          <w:tcPr>
            <w:tcW w:w="4678" w:type="dxa"/>
            <w:shd w:val="clear" w:color="auto" w:fill="auto"/>
          </w:tcPr>
          <w:p w:rsidR="002D6337" w:rsidRDefault="00F20775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□ PERKARANGAN KOLEJ TUN MAMAT &amp; TUN MUTAKHIR</w:t>
            </w:r>
          </w:p>
        </w:tc>
      </w:tr>
      <w:tr w:rsidR="002D6337">
        <w:tc>
          <w:tcPr>
            <w:tcW w:w="425" w:type="dxa"/>
            <w:shd w:val="clear" w:color="auto" w:fill="auto"/>
          </w:tcPr>
          <w:p w:rsidR="002D6337" w:rsidRDefault="00F20775">
            <w:pPr>
              <w:spacing w:before="200" w:after="200" w:line="200" w:lineRule="exact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2D6337" w:rsidRDefault="00F20775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UNIT POLIS BANTUAN</w:t>
            </w:r>
          </w:p>
        </w:tc>
        <w:tc>
          <w:tcPr>
            <w:tcW w:w="4678" w:type="dxa"/>
            <w:shd w:val="clear" w:color="auto" w:fill="auto"/>
          </w:tcPr>
          <w:p w:rsidR="002D6337" w:rsidRDefault="00F20775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□ RUANG PARKIR HADAPAN UiTM</w:t>
            </w:r>
          </w:p>
        </w:tc>
      </w:tr>
    </w:tbl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81" w:lineRule="exact"/>
        <w:rPr>
          <w:rFonts w:ascii="Arial Narrow" w:eastAsia="Times New Roman" w:hAnsi="Arial Narrow"/>
        </w:rPr>
      </w:pPr>
    </w:p>
    <w:p w:rsidR="002D6337" w:rsidRDefault="002D6337">
      <w:pPr>
        <w:spacing w:line="239" w:lineRule="auto"/>
        <w:ind w:left="9140"/>
        <w:rPr>
          <w:rFonts w:ascii="Arial Narrow" w:eastAsia="Times New Roman" w:hAnsi="Arial Narrow"/>
        </w:rPr>
        <w:sectPr w:rsidR="002D6337">
          <w:pgSz w:w="11900" w:h="16834"/>
          <w:pgMar w:top="542" w:right="360" w:bottom="729" w:left="1240" w:header="0" w:footer="0" w:gutter="0"/>
          <w:cols w:space="720" w:equalWidth="0">
            <w:col w:w="10300"/>
          </w:cols>
          <w:docGrid w:linePitch="360"/>
        </w:sectPr>
      </w:pPr>
    </w:p>
    <w:bookmarkStart w:id="2" w:name="page3"/>
    <w:bookmarkEnd w:id="2"/>
    <w:p w:rsidR="002D6337" w:rsidRDefault="00F20775">
      <w:pPr>
        <w:spacing w:line="0" w:lineRule="atLeast"/>
        <w:ind w:left="8640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-12700</wp:posOffset>
                </wp:positionV>
                <wp:extent cx="478790" cy="237490"/>
                <wp:effectExtent l="4445" t="4445" r="12065" b="12065"/>
                <wp:wrapNone/>
                <wp:docPr id="33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20775" w:rsidRDefault="00F207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85" o:spid="_x0000_s1028" type="#_x0000_t202" style="position:absolute;left:0;text-align:left;margin-left:434.25pt;margin-top:-1pt;width:37.7pt;height:18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">
                <v:textbox>
                  <w:txbxContent>
                    <w:p w:rsidR="00F20775" w:rsidRDefault="00F207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/>
          <w:b/>
        </w:rPr>
        <w:t xml:space="preserve">           </w:t>
      </w:r>
    </w:p>
    <w:p w:rsidR="002D6337" w:rsidRDefault="002D6337">
      <w:pPr>
        <w:spacing w:line="0" w:lineRule="atLeast"/>
        <w:jc w:val="center"/>
        <w:rPr>
          <w:rFonts w:ascii="Arial Narrow" w:eastAsia="Times New Roman" w:hAnsi="Arial Narrow"/>
        </w:rPr>
      </w:pPr>
    </w:p>
    <w:p w:rsidR="00DE320A" w:rsidRDefault="00F20775" w:rsidP="00DE320A">
      <w:pPr>
        <w:spacing w:line="0" w:lineRule="atLeast"/>
        <w:ind w:firstLine="720"/>
        <w:rPr>
          <w:rFonts w:ascii="Arial Narrow" w:eastAsia="Century Gothic" w:hAnsi="Arial Narrow"/>
          <w:b/>
          <w:i/>
        </w:rPr>
      </w:pPr>
      <w:r>
        <w:rPr>
          <w:rFonts w:ascii="Arial Narrow" w:eastAsia="Times New Roman" w:hAnsi="Arial Narrow"/>
        </w:rPr>
        <w:t xml:space="preserve">                                                                                                                    </w:t>
      </w:r>
      <w:r w:rsidR="00DE320A">
        <w:rPr>
          <w:rFonts w:ascii="Arial Narrow" w:eastAsia="Century Gothic" w:hAnsi="Arial Narrow"/>
          <w:b/>
          <w:i/>
        </w:rPr>
        <w:t>BORANG C: 100-KBM (HEA 35/6/1) pind.2/2021)</w:t>
      </w:r>
    </w:p>
    <w:p w:rsidR="002D6337" w:rsidRDefault="002D6337">
      <w:pPr>
        <w:spacing w:line="0" w:lineRule="atLeast"/>
        <w:jc w:val="center"/>
        <w:rPr>
          <w:rFonts w:ascii="Arial Narrow" w:eastAsia="Century Gothic" w:hAnsi="Arial Narrow"/>
          <w:b/>
          <w:i/>
        </w:rPr>
      </w:pPr>
    </w:p>
    <w:p w:rsidR="002D6337" w:rsidRDefault="002D6337">
      <w:pPr>
        <w:spacing w:line="0" w:lineRule="atLeast"/>
        <w:jc w:val="center"/>
        <w:rPr>
          <w:rFonts w:ascii="Arial Narrow" w:eastAsia="Century Gothic" w:hAnsi="Arial Narrow"/>
          <w:b/>
          <w:i/>
        </w:rPr>
      </w:pPr>
    </w:p>
    <w:p w:rsidR="002D6337" w:rsidRDefault="002D6337">
      <w:pPr>
        <w:spacing w:line="209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ind w:left="2880" w:firstLine="720"/>
        <w:rPr>
          <w:rFonts w:ascii="Arial Narrow" w:eastAsia="Tahoma" w:hAnsi="Arial Narrow"/>
          <w:b/>
        </w:rPr>
      </w:pPr>
      <w:r>
        <w:rPr>
          <w:rFonts w:ascii="Arial Narrow" w:eastAsia="Tahoma" w:hAnsi="Arial Narrow"/>
          <w:b/>
        </w:rPr>
        <w:t>SENARAI SEMAK BORANG C</w:t>
      </w:r>
    </w:p>
    <w:p w:rsidR="002D6337" w:rsidRDefault="00F20775">
      <w:pPr>
        <w:spacing w:line="239" w:lineRule="auto"/>
        <w:ind w:left="2880"/>
        <w:rPr>
          <w:rFonts w:ascii="Arial Narrow" w:eastAsia="Tahoma" w:hAnsi="Arial Narrow"/>
        </w:rPr>
      </w:pPr>
      <w:r>
        <w:rPr>
          <w:rFonts w:ascii="Arial Narrow" w:eastAsia="Tahoma" w:hAnsi="Arial Narrow"/>
        </w:rPr>
        <w:t xml:space="preserve">             (Perlu dilampirkan dalam borang C)</w:t>
      </w: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3"/>
        </w:numPr>
        <w:spacing w:line="200" w:lineRule="exact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>Borang C lengkap diisi : -</w:t>
      </w:r>
      <w:r>
        <w:rPr>
          <w:rFonts w:ascii="Arial Narrow" w:eastAsia="Times New Roman" w:hAnsi="Arial Narrow"/>
          <w:b/>
        </w:rPr>
        <w:tab/>
      </w:r>
    </w:p>
    <w:p w:rsidR="002D6337" w:rsidRDefault="00F20775">
      <w:pPr>
        <w:spacing w:line="200" w:lineRule="exact"/>
        <w:ind w:left="720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ab/>
      </w:r>
      <w:r>
        <w:rPr>
          <w:rFonts w:ascii="Arial Narrow" w:eastAsia="Times New Roman" w:hAnsi="Arial Narrow"/>
          <w:b/>
        </w:rPr>
        <w:tab/>
      </w:r>
      <w:r>
        <w:rPr>
          <w:rFonts w:ascii="Arial Narrow" w:eastAsia="Times New Roman" w:hAnsi="Arial Narrow"/>
          <w:b/>
        </w:rPr>
        <w:tab/>
      </w:r>
      <w:r>
        <w:rPr>
          <w:rFonts w:ascii="Arial Narrow" w:eastAsia="Times New Roman" w:hAnsi="Arial Narrow"/>
          <w:b/>
        </w:rPr>
        <w:tab/>
      </w:r>
      <w:r>
        <w:rPr>
          <w:rFonts w:ascii="Arial Narrow" w:eastAsia="Times New Roman" w:hAnsi="Arial Narrow"/>
          <w:b/>
        </w:rPr>
        <w:tab/>
      </w:r>
      <w:r>
        <w:rPr>
          <w:rFonts w:ascii="Arial Narrow" w:eastAsia="Times New Roman" w:hAnsi="Arial Narrow"/>
          <w:b/>
        </w:rPr>
        <w:tab/>
      </w:r>
      <w:r>
        <w:rPr>
          <w:rFonts w:ascii="Arial Narrow" w:eastAsia="Times New Roman" w:hAnsi="Arial Narrow"/>
          <w:b/>
        </w:rPr>
        <w:tab/>
      </w:r>
      <w:r>
        <w:rPr>
          <w:rFonts w:ascii="Arial Narrow" w:eastAsia="Times New Roman" w:hAnsi="Arial Narrow"/>
          <w:b/>
        </w:rPr>
        <w:tab/>
      </w:r>
    </w:p>
    <w:p w:rsidR="002D6337" w:rsidRDefault="00F20775">
      <w:pPr>
        <w:numPr>
          <w:ilvl w:val="0"/>
          <w:numId w:val="4"/>
        </w:numPr>
        <w:spacing w:line="200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107315</wp:posOffset>
                </wp:positionV>
                <wp:extent cx="551815" cy="238760"/>
                <wp:effectExtent l="9525" t="9525" r="10160" b="18415"/>
                <wp:wrapNone/>
                <wp:docPr id="19" name="Rectangles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5AB981B9" id="Rectangles 170" o:spid="_x0000_s1026" style="position:absolute;margin-left:428.5pt;margin-top:8.45pt;width:43.45pt;height:1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" strokeweight="1.5pt"/>
            </w:pict>
          </mc:Fallback>
        </mc:AlternateContent>
      </w:r>
      <w:r>
        <w:rPr>
          <w:rFonts w:ascii="Arial Narrow" w:eastAsia="Times New Roman" w:hAnsi="Arial Narrow"/>
        </w:rPr>
        <w:t>Kelulusan penggunaan tempat</w:t>
      </w:r>
    </w:p>
    <w:p w:rsidR="002D6337" w:rsidRDefault="00F20775">
      <w:pPr>
        <w:numPr>
          <w:ilvl w:val="0"/>
          <w:numId w:val="4"/>
        </w:numPr>
        <w:spacing w:line="200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Kelulusan kenderaan </w:t>
      </w:r>
    </w:p>
    <w:p w:rsidR="002D6337" w:rsidRDefault="00F20775">
      <w:pPr>
        <w:numPr>
          <w:ilvl w:val="0"/>
          <w:numId w:val="4"/>
        </w:numPr>
        <w:spacing w:line="200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Tandatangan Pemohon, Penasihat &amp; MPP</w:t>
      </w: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3"/>
        </w:num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5451475</wp:posOffset>
                </wp:positionH>
                <wp:positionV relativeFrom="paragraph">
                  <wp:posOffset>27305</wp:posOffset>
                </wp:positionV>
                <wp:extent cx="551815" cy="238760"/>
                <wp:effectExtent l="9525" t="9525" r="10160" b="18415"/>
                <wp:wrapNone/>
                <wp:docPr id="34" name="Rectangles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663FE1E0" id="Rectangles 186" o:spid="_x0000_s1026" style="position:absolute;margin-left:429.25pt;margin-top:2.15pt;width:43.45pt;height:18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" strokeweight="1.5pt"/>
            </w:pict>
          </mc:Fallback>
        </mc:AlternateContent>
      </w:r>
      <w:r>
        <w:rPr>
          <w:rFonts w:ascii="Arial Narrow" w:eastAsia="Times New Roman" w:hAnsi="Arial Narrow"/>
        </w:rPr>
        <w:t>Tentatif program mestilah disertakan.</w:t>
      </w:r>
    </w:p>
    <w:p w:rsidR="002D6337" w:rsidRDefault="002D6337">
      <w:pPr>
        <w:spacing w:line="200" w:lineRule="exact"/>
        <w:ind w:left="720"/>
        <w:rPr>
          <w:rFonts w:ascii="Arial Narrow" w:eastAsia="Times New Roman" w:hAnsi="Arial Narrow"/>
        </w:rPr>
      </w:pPr>
    </w:p>
    <w:p w:rsidR="002D6337" w:rsidRDefault="00F20775">
      <w:pPr>
        <w:spacing w:line="200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5445760</wp:posOffset>
                </wp:positionH>
                <wp:positionV relativeFrom="paragraph">
                  <wp:posOffset>126365</wp:posOffset>
                </wp:positionV>
                <wp:extent cx="551815" cy="238760"/>
                <wp:effectExtent l="9525" t="9525" r="10160" b="18415"/>
                <wp:wrapNone/>
                <wp:docPr id="20" name="Rectangles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15D4A1F8" id="Rectangles 171" o:spid="_x0000_s1026" style="position:absolute;margin-left:428.8pt;margin-top:9.95pt;width:43.45pt;height:18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" strokeweight="1.5pt"/>
            </w:pict>
          </mc:Fallback>
        </mc:AlternateContent>
      </w:r>
    </w:p>
    <w:p w:rsidR="002D6337" w:rsidRDefault="00F20775">
      <w:pPr>
        <w:numPr>
          <w:ilvl w:val="0"/>
          <w:numId w:val="3"/>
        </w:numPr>
        <w:spacing w:line="200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Perancangan/persiapan mengambil kira aspek keselamatan,kebersihan,kesihatan dan keselesaan</w:t>
      </w:r>
    </w:p>
    <w:p w:rsidR="002D6337" w:rsidRDefault="00F20775">
      <w:pPr>
        <w:spacing w:line="200" w:lineRule="exact"/>
        <w:ind w:left="720"/>
        <w:rPr>
          <w:rFonts w:ascii="Arial Narrow" w:eastAsia="Times New Roman" w:hAnsi="Arial Narrow"/>
        </w:rPr>
      </w:pPr>
      <w:proofErr w:type="gramStart"/>
      <w:r>
        <w:rPr>
          <w:rFonts w:ascii="Arial Narrow" w:eastAsia="Times New Roman" w:hAnsi="Arial Narrow"/>
        </w:rPr>
        <w:t>peserta</w:t>
      </w:r>
      <w:proofErr w:type="gramEnd"/>
      <w:r>
        <w:rPr>
          <w:rFonts w:ascii="Arial Narrow" w:eastAsia="Times New Roman" w:hAnsi="Arial Narrow"/>
        </w:rPr>
        <w:t xml:space="preserve"> dan masyarakat. </w:t>
      </w:r>
    </w:p>
    <w:p w:rsidR="002D6337" w:rsidRDefault="00F20775">
      <w:pPr>
        <w:spacing w:line="200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5449570</wp:posOffset>
                </wp:positionH>
                <wp:positionV relativeFrom="paragraph">
                  <wp:posOffset>122555</wp:posOffset>
                </wp:positionV>
                <wp:extent cx="551815" cy="238760"/>
                <wp:effectExtent l="9525" t="9525" r="10160" b="18415"/>
                <wp:wrapNone/>
                <wp:docPr id="21" name="Rectangles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16DED88D" id="Rectangles 172" o:spid="_x0000_s1026" style="position:absolute;margin-left:429.1pt;margin-top:9.65pt;width:43.45pt;height:1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" strokeweight="1.5pt"/>
            </w:pict>
          </mc:Fallback>
        </mc:AlternateContent>
      </w:r>
    </w:p>
    <w:p w:rsidR="002D6337" w:rsidRDefault="00F20775">
      <w:pPr>
        <w:numPr>
          <w:ilvl w:val="0"/>
          <w:numId w:val="3"/>
        </w:numPr>
        <w:spacing w:line="200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Tarikh/masa tidak bercanggah dengan masa kuliah/aktiviti utama Universiti.</w:t>
      </w: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3"/>
        </w:numPr>
        <w:spacing w:line="200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6985</wp:posOffset>
                </wp:positionV>
                <wp:extent cx="551815" cy="238760"/>
                <wp:effectExtent l="9525" t="9525" r="10160" b="18415"/>
                <wp:wrapNone/>
                <wp:docPr id="22" name="Rectangles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2B603B52" id="Rectangles 173" o:spid="_x0000_s1026" style="position:absolute;margin-left:430.05pt;margin-top:.55pt;width:43.45pt;height:1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" strokeweight="1.5pt"/>
            </w:pict>
          </mc:Fallback>
        </mc:AlternateContent>
      </w:r>
      <w:r>
        <w:rPr>
          <w:rFonts w:ascii="Arial Narrow" w:eastAsia="Times New Roman" w:hAnsi="Arial Narrow"/>
          <w:b/>
        </w:rPr>
        <w:t>Pegawai Pengiring telah dilantik iaitu Penasihat atau orang lain yang telah mendapat kelulusan</w:t>
      </w:r>
      <w:r>
        <w:rPr>
          <w:rFonts w:ascii="Arial Narrow" w:eastAsia="Times New Roman" w:hAnsi="Arial Narrow"/>
        </w:rPr>
        <w:t>/</w:t>
      </w:r>
    </w:p>
    <w:p w:rsidR="002D6337" w:rsidRDefault="00F20775">
      <w:pPr>
        <w:spacing w:line="200" w:lineRule="exact"/>
        <w:ind w:firstLine="720"/>
        <w:rPr>
          <w:rFonts w:ascii="Arial Narrow" w:eastAsia="Times New Roman" w:hAnsi="Arial Narrow"/>
          <w:b/>
        </w:rPr>
      </w:pPr>
      <w:proofErr w:type="gramStart"/>
      <w:r>
        <w:rPr>
          <w:rFonts w:ascii="Arial Narrow" w:eastAsia="Times New Roman" w:hAnsi="Arial Narrow"/>
          <w:b/>
        </w:rPr>
        <w:t>dilantik</w:t>
      </w:r>
      <w:proofErr w:type="gramEnd"/>
      <w:r>
        <w:rPr>
          <w:rFonts w:ascii="Arial Narrow" w:eastAsia="Times New Roman" w:hAnsi="Arial Narrow"/>
          <w:b/>
        </w:rPr>
        <w:t xml:space="preserve"> (Nisbah 1 pengiring : 40 pelajar</w:t>
      </w:r>
    </w:p>
    <w:p w:rsidR="002D6337" w:rsidRDefault="002D6337">
      <w:pPr>
        <w:spacing w:line="200" w:lineRule="exact"/>
        <w:ind w:firstLine="720"/>
        <w:rPr>
          <w:rFonts w:ascii="Arial Narrow" w:eastAsia="Times New Roman" w:hAnsi="Arial Narrow"/>
          <w:b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3"/>
        </w:numPr>
        <w:spacing w:line="200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17145</wp:posOffset>
                </wp:positionV>
                <wp:extent cx="551815" cy="238760"/>
                <wp:effectExtent l="9525" t="9525" r="10160" b="18415"/>
                <wp:wrapNone/>
                <wp:docPr id="23" name="Rectangles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11407395" id="Rectangles 174" o:spid="_x0000_s1026" style="position:absolute;margin-left:430.65pt;margin-top:1.35pt;width:43.45pt;height:1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" strokeweight="1.5pt"/>
            </w:pict>
          </mc:Fallback>
        </mc:AlternateContent>
      </w:r>
      <w:r>
        <w:rPr>
          <w:rFonts w:ascii="Arial Narrow" w:eastAsia="Times New Roman" w:hAnsi="Arial Narrow"/>
        </w:rPr>
        <w:t>Jika ada penceramah/panel jemputan/fasilitator- sertakan nama,jawatan,organisasi dan latar belakang (CV)</w:t>
      </w:r>
    </w:p>
    <w:p w:rsidR="002D6337" w:rsidRDefault="00F20775">
      <w:pPr>
        <w:spacing w:line="200" w:lineRule="exact"/>
        <w:ind w:left="720"/>
        <w:rPr>
          <w:rFonts w:ascii="Arial Narrow" w:eastAsia="Times New Roman" w:hAnsi="Arial Narrow"/>
        </w:rPr>
      </w:pPr>
      <w:proofErr w:type="gramStart"/>
      <w:r>
        <w:rPr>
          <w:rFonts w:ascii="Arial Narrow" w:eastAsia="Times New Roman" w:hAnsi="Arial Narrow"/>
        </w:rPr>
        <w:t>penceramah</w:t>
      </w:r>
      <w:proofErr w:type="gramEnd"/>
      <w:r>
        <w:rPr>
          <w:rFonts w:ascii="Arial Narrow" w:eastAsia="Times New Roman" w:hAnsi="Arial Narrow"/>
        </w:rPr>
        <w:t xml:space="preserve"> dan perlu mengisi Borang Jemputan Penceramah .</w:t>
      </w:r>
    </w:p>
    <w:p w:rsidR="002D6337" w:rsidRDefault="002D6337">
      <w:pPr>
        <w:spacing w:line="200" w:lineRule="exact"/>
        <w:ind w:left="720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5"/>
        </w:numPr>
        <w:spacing w:line="200" w:lineRule="exact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 xml:space="preserve">Penceramah untuk Program Kerohanian &amp; Keagamaan perlu mendapat Pengesahan dan </w:t>
      </w:r>
    </w:p>
    <w:p w:rsidR="002D6337" w:rsidRDefault="00F20775">
      <w:pPr>
        <w:spacing w:line="200" w:lineRule="exact"/>
        <w:ind w:left="1440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>Semakan ACIS</w:t>
      </w:r>
    </w:p>
    <w:p w:rsidR="002D6337" w:rsidRDefault="00F20775">
      <w:pPr>
        <w:numPr>
          <w:ilvl w:val="0"/>
          <w:numId w:val="5"/>
        </w:numPr>
        <w:spacing w:line="200" w:lineRule="exact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 xml:space="preserve">Penceramah berbentuk motovasi/keusahawanan pula perlu mendapat Pengesahan dan </w:t>
      </w:r>
    </w:p>
    <w:p w:rsidR="002D6337" w:rsidRDefault="00F20775">
      <w:pPr>
        <w:spacing w:line="200" w:lineRule="exact"/>
        <w:ind w:left="1440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 xml:space="preserve">Semakan PRKBM </w:t>
      </w: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3"/>
        </w:numPr>
        <w:spacing w:line="200" w:lineRule="exact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>Jemputan artis : -</w:t>
      </w:r>
    </w:p>
    <w:p w:rsidR="002D6337" w:rsidRDefault="002D6337">
      <w:pPr>
        <w:spacing w:line="200" w:lineRule="exact"/>
        <w:ind w:left="720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6"/>
        </w:numPr>
        <w:spacing w:line="207" w:lineRule="exact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35560</wp:posOffset>
                </wp:positionV>
                <wp:extent cx="551815" cy="238760"/>
                <wp:effectExtent l="9525" t="9525" r="10160" b="18415"/>
                <wp:wrapNone/>
                <wp:docPr id="24" name="Rectangles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75574D78" id="Rectangles 175" o:spid="_x0000_s1026" style="position:absolute;margin-left:431.85pt;margin-top:2.8pt;width:43.45pt;height:18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" strokeweight="1.5pt"/>
            </w:pict>
          </mc:Fallback>
        </mc:AlternateContent>
      </w:r>
      <w:r>
        <w:rPr>
          <w:rFonts w:ascii="Arial Narrow" w:eastAsia="Times New Roman" w:hAnsi="Arial Narrow"/>
          <w:b/>
        </w:rPr>
        <w:t>Perlu mendapat kebenaran Rektor melalui TRHEA &amp; Sokongan KPP (Surat Kelulusan)</w:t>
      </w:r>
    </w:p>
    <w:p w:rsidR="002D6337" w:rsidRDefault="00F20775">
      <w:pPr>
        <w:numPr>
          <w:ilvl w:val="0"/>
          <w:numId w:val="6"/>
        </w:numPr>
        <w:spacing w:line="207" w:lineRule="exact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>Latarbelakang (CV) dan sebutharga jemputan telah disertakan bersama Borang C</w:t>
      </w:r>
    </w:p>
    <w:p w:rsidR="002D6337" w:rsidRDefault="002D6337">
      <w:pPr>
        <w:spacing w:line="239" w:lineRule="auto"/>
        <w:ind w:left="8580"/>
        <w:rPr>
          <w:rFonts w:ascii="Arial Narrow" w:eastAsia="Times New Roman" w:hAnsi="Arial Narrow"/>
        </w:rPr>
      </w:pPr>
    </w:p>
    <w:p w:rsidR="002D6337" w:rsidRDefault="00F20775">
      <w:pPr>
        <w:spacing w:line="239" w:lineRule="auto"/>
        <w:ind w:left="858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 </w:t>
      </w:r>
    </w:p>
    <w:p w:rsidR="002D6337" w:rsidRDefault="00F20775">
      <w:pPr>
        <w:numPr>
          <w:ilvl w:val="0"/>
          <w:numId w:val="3"/>
        </w:num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33020</wp:posOffset>
                </wp:positionV>
                <wp:extent cx="551815" cy="238760"/>
                <wp:effectExtent l="9525" t="9525" r="10160" b="18415"/>
                <wp:wrapNone/>
                <wp:docPr id="25" name="Rectangles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074E8ED8" id="Rectangles 176" o:spid="_x0000_s1026" style="position:absolute;margin-left:432.45pt;margin-top:2.6pt;width:43.45pt;height:18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" strokeweight="1.5pt"/>
            </w:pict>
          </mc:Fallback>
        </mc:AlternateContent>
      </w:r>
      <w:r>
        <w:rPr>
          <w:rFonts w:ascii="Arial Narrow" w:eastAsia="Times New Roman" w:hAnsi="Arial Narrow"/>
        </w:rPr>
        <w:t>Tempahan secara pakej perlu disertakan sebutharga yang lengkap dengan butiran makanan,</w:t>
      </w:r>
    </w:p>
    <w:p w:rsidR="002D6337" w:rsidRDefault="00F20775">
      <w:pPr>
        <w:ind w:left="720"/>
        <w:rPr>
          <w:rFonts w:ascii="Arial Narrow" w:eastAsia="Times New Roman" w:hAnsi="Arial Narrow"/>
        </w:rPr>
      </w:pPr>
      <w:proofErr w:type="gramStart"/>
      <w:r>
        <w:rPr>
          <w:rFonts w:ascii="Arial Narrow" w:eastAsia="Times New Roman" w:hAnsi="Arial Narrow"/>
        </w:rPr>
        <w:t>penginapan</w:t>
      </w:r>
      <w:proofErr w:type="gramEnd"/>
      <w:r>
        <w:rPr>
          <w:rFonts w:ascii="Arial Narrow" w:eastAsia="Times New Roman" w:hAnsi="Arial Narrow"/>
        </w:rPr>
        <w:t xml:space="preserve"> dan caj GST (sekiranya ada)</w:t>
      </w:r>
    </w:p>
    <w:p w:rsidR="002D6337" w:rsidRDefault="00F20775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ab/>
      </w:r>
    </w:p>
    <w:p w:rsidR="002D6337" w:rsidRDefault="00F20775">
      <w:pPr>
        <w:numPr>
          <w:ilvl w:val="0"/>
          <w:numId w:val="3"/>
        </w:num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33655</wp:posOffset>
                </wp:positionV>
                <wp:extent cx="551815" cy="238760"/>
                <wp:effectExtent l="9525" t="9525" r="10160" b="18415"/>
                <wp:wrapNone/>
                <wp:docPr id="26" name="Rectangles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1B01F3FE" id="Rectangles 177" o:spid="_x0000_s1026" style="position:absolute;margin-left:433.05pt;margin-top:2.65pt;width:43.45pt;height:18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" strokeweight="1.5pt"/>
            </w:pict>
          </mc:Fallback>
        </mc:AlternateContent>
      </w:r>
      <w:r>
        <w:rPr>
          <w:rFonts w:ascii="Arial Narrow" w:eastAsia="Times New Roman" w:hAnsi="Arial Narrow"/>
        </w:rPr>
        <w:t>Jemputan VIP – mohon disertakan senarai nama</w:t>
      </w:r>
    </w:p>
    <w:p w:rsidR="002D6337" w:rsidRDefault="00F20775">
      <w:pPr>
        <w:ind w:left="72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Senarai Peserta – mohon disertakan senarai </w:t>
      </w:r>
      <w:proofErr w:type="gramStart"/>
      <w:r>
        <w:rPr>
          <w:rFonts w:ascii="Arial Narrow" w:eastAsia="Times New Roman" w:hAnsi="Arial Narrow"/>
        </w:rPr>
        <w:t>nama</w:t>
      </w:r>
      <w:proofErr w:type="gramEnd"/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F20775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  </w:t>
      </w:r>
    </w:p>
    <w:p w:rsidR="002D6337" w:rsidRDefault="00F20775">
      <w:pPr>
        <w:numPr>
          <w:ilvl w:val="0"/>
          <w:numId w:val="3"/>
        </w:num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19685</wp:posOffset>
                </wp:positionV>
                <wp:extent cx="551815" cy="238760"/>
                <wp:effectExtent l="9525" t="9525" r="10160" b="18415"/>
                <wp:wrapNone/>
                <wp:docPr id="27" name="Rectangles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4550C0FC" id="Rectangles 179" o:spid="_x0000_s1026" style="position:absolute;margin-left:434.25pt;margin-top:1.55pt;width:43.45pt;height:1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" strokeweight="1.5pt"/>
            </w:pict>
          </mc:Fallback>
        </mc:AlternateContent>
      </w:r>
      <w:r>
        <w:rPr>
          <w:rFonts w:ascii="Arial Narrow" w:eastAsia="Times New Roman" w:hAnsi="Arial Narrow"/>
        </w:rPr>
        <w:t>Perjalanan melebihi 3-4 jam perlu mendapat kelulusan Rektor/Jawatankuasa Tabung Amanah</w:t>
      </w:r>
    </w:p>
    <w:p w:rsidR="002D6337" w:rsidRDefault="00F20775">
      <w:pPr>
        <w:ind w:left="720"/>
        <w:rPr>
          <w:rFonts w:ascii="Arial Narrow" w:eastAsia="Times New Roman" w:hAnsi="Arial Narrow"/>
        </w:rPr>
      </w:pPr>
      <w:proofErr w:type="gramStart"/>
      <w:r>
        <w:rPr>
          <w:rFonts w:ascii="Arial Narrow" w:eastAsia="Times New Roman" w:hAnsi="Arial Narrow"/>
        </w:rPr>
        <w:t>melalui</w:t>
      </w:r>
      <w:proofErr w:type="gramEnd"/>
      <w:r>
        <w:rPr>
          <w:rFonts w:ascii="Arial Narrow" w:eastAsia="Times New Roman" w:hAnsi="Arial Narrow"/>
        </w:rPr>
        <w:t xml:space="preserve"> TRHEA &amp; Sokongan KPP (Surat Kelulusan)</w:t>
      </w:r>
    </w:p>
    <w:p w:rsidR="002D6337" w:rsidRDefault="00F20775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5522595</wp:posOffset>
                </wp:positionH>
                <wp:positionV relativeFrom="paragraph">
                  <wp:posOffset>124460</wp:posOffset>
                </wp:positionV>
                <wp:extent cx="551815" cy="238760"/>
                <wp:effectExtent l="9525" t="9525" r="10160" b="18415"/>
                <wp:wrapNone/>
                <wp:docPr id="28" name="Rectangles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5FAE29A4" id="Rectangles 180" o:spid="_x0000_s1026" style="position:absolute;margin-left:434.85pt;margin-top:9.8pt;width:43.45pt;height:18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" strokeweight="1.5pt"/>
            </w:pict>
          </mc:Fallback>
        </mc:AlternateContent>
      </w:r>
    </w:p>
    <w:p w:rsidR="002D6337" w:rsidRDefault="00F20775">
      <w:pPr>
        <w:numPr>
          <w:ilvl w:val="0"/>
          <w:numId w:val="3"/>
        </w:num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Aktiviti melibatkan tempat berisiko perlu mendapat kelulusan Rektor/Jawatankuasa Tabung Amanah </w:t>
      </w:r>
    </w:p>
    <w:p w:rsidR="002D6337" w:rsidRDefault="00F20775">
      <w:pPr>
        <w:ind w:left="720"/>
        <w:rPr>
          <w:rFonts w:ascii="Arial Narrow" w:eastAsia="Times New Roman" w:hAnsi="Arial Narrow"/>
        </w:rPr>
      </w:pPr>
      <w:proofErr w:type="gramStart"/>
      <w:r>
        <w:rPr>
          <w:rFonts w:ascii="Arial Narrow" w:eastAsia="Times New Roman" w:hAnsi="Arial Narrow"/>
        </w:rPr>
        <w:t>melalui</w:t>
      </w:r>
      <w:proofErr w:type="gramEnd"/>
      <w:r>
        <w:rPr>
          <w:rFonts w:ascii="Arial Narrow" w:eastAsia="Times New Roman" w:hAnsi="Arial Narrow"/>
        </w:rPr>
        <w:t xml:space="preserve"> TRHEA &amp; Sokongan KPP (Surat Kelulusan) </w:t>
      </w: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F20775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85090</wp:posOffset>
                </wp:positionV>
                <wp:extent cx="2566035" cy="1497965"/>
                <wp:effectExtent l="0" t="0" r="12065" b="635"/>
                <wp:wrapNone/>
                <wp:docPr id="30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3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20775" w:rsidRDefault="00F2077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Disahkan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oleh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-</w:t>
                            </w: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</w:t>
                            </w: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Tandatangan</w:t>
                            </w: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Nama Staf HEA    :</w:t>
                            </w: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Tarikh                    :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82" o:spid="_x0000_s1029" type="#_x0000_t202" style="position:absolute;margin-left:275.75pt;margin-top:6.7pt;width:202.05pt;height:117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" stroked="f">
                <v:textbox>
                  <w:txbxContent>
                    <w:p w:rsidR="00F20775" w:rsidRDefault="00F2077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Disahkan oleh : -</w:t>
                      </w:r>
                    </w:p>
                    <w:p w:rsidR="00F20775" w:rsidRDefault="00F20775">
                      <w:pPr>
                        <w:rPr>
                          <w:rFonts w:ascii="Arial Narrow" w:hAnsi="Arial Narrow"/>
                        </w:rPr>
                      </w:pPr>
                    </w:p>
                    <w:p w:rsidR="00F20775" w:rsidRDefault="00F20775">
                      <w:pPr>
                        <w:rPr>
                          <w:rFonts w:ascii="Arial Narrow" w:hAnsi="Arial Narrow"/>
                        </w:rPr>
                      </w:pPr>
                    </w:p>
                    <w:p w:rsidR="00F20775" w:rsidRDefault="00F20775">
                      <w:pPr>
                        <w:rPr>
                          <w:rFonts w:ascii="Arial Narrow" w:hAnsi="Arial Narrow"/>
                        </w:rPr>
                      </w:pPr>
                    </w:p>
                    <w:p w:rsidR="00F20775" w:rsidRDefault="00F2077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</w:t>
                      </w:r>
                    </w:p>
                    <w:p w:rsidR="00F20775" w:rsidRDefault="00F2077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</w:rPr>
                        <w:t>Tandatangan</w:t>
                      </w:r>
                    </w:p>
                    <w:p w:rsidR="00F20775" w:rsidRDefault="00F20775">
                      <w:pPr>
                        <w:rPr>
                          <w:rFonts w:ascii="Arial Narrow" w:hAnsi="Arial Narrow"/>
                        </w:rPr>
                      </w:pPr>
                    </w:p>
                    <w:p w:rsidR="00F20775" w:rsidRDefault="00F2077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Nama Staf HEA    :</w:t>
                      </w:r>
                    </w:p>
                    <w:p w:rsidR="00F20775" w:rsidRDefault="00F2077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Tarikh                   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77470</wp:posOffset>
                </wp:positionV>
                <wp:extent cx="2566035" cy="1497965"/>
                <wp:effectExtent l="0" t="0" r="12065" b="635"/>
                <wp:wrapNone/>
                <wp:docPr id="29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3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20775" w:rsidRDefault="00F2077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Disemak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oleh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-</w:t>
                            </w: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…………………………………………..</w:t>
                            </w: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Tandatangan</w:t>
                            </w: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Nama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Penasihat  :</w:t>
                            </w:r>
                            <w:proofErr w:type="gramEnd"/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Tarikh                    :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81" o:spid="_x0000_s1030" type="#_x0000_t202" style="position:absolute;margin-left:.35pt;margin-top:6.1pt;width:202.05pt;height:117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" stroked="f">
                <v:textbox>
                  <w:txbxContent>
                    <w:p w:rsidR="00F20775" w:rsidRDefault="00F2077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Disemak oleh : -</w:t>
                      </w:r>
                    </w:p>
                    <w:p w:rsidR="00F20775" w:rsidRDefault="00F20775">
                      <w:pPr>
                        <w:rPr>
                          <w:rFonts w:ascii="Arial Narrow" w:hAnsi="Arial Narrow"/>
                        </w:rPr>
                      </w:pPr>
                    </w:p>
                    <w:p w:rsidR="00F20775" w:rsidRDefault="00F20775">
                      <w:pPr>
                        <w:rPr>
                          <w:rFonts w:ascii="Arial Narrow" w:hAnsi="Arial Narrow"/>
                        </w:rPr>
                      </w:pPr>
                    </w:p>
                    <w:p w:rsidR="00F20775" w:rsidRDefault="00F20775">
                      <w:pPr>
                        <w:rPr>
                          <w:rFonts w:ascii="Arial Narrow" w:hAnsi="Arial Narrow"/>
                        </w:rPr>
                      </w:pPr>
                    </w:p>
                    <w:p w:rsidR="00F20775" w:rsidRDefault="00F2077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…………………………………………..</w:t>
                      </w:r>
                    </w:p>
                    <w:p w:rsidR="00F20775" w:rsidRDefault="00F2077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</w:rPr>
                        <w:t>Tandatangan</w:t>
                      </w:r>
                    </w:p>
                    <w:p w:rsidR="00F20775" w:rsidRDefault="00F20775">
                      <w:pPr>
                        <w:rPr>
                          <w:rFonts w:ascii="Arial Narrow" w:hAnsi="Arial Narrow"/>
                        </w:rPr>
                      </w:pPr>
                    </w:p>
                    <w:p w:rsidR="00F20775" w:rsidRDefault="00F2077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Nama Penasihat  :</w:t>
                      </w:r>
                    </w:p>
                    <w:p w:rsidR="00F20775" w:rsidRDefault="00F2077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Tarikh                    :</w:t>
                      </w:r>
                    </w:p>
                  </w:txbxContent>
                </v:textbox>
              </v:shape>
            </w:pict>
          </mc:Fallback>
        </mc:AlternateContent>
      </w: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F20775">
      <w:pPr>
        <w:ind w:left="7920" w:firstLine="72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                      </w:t>
      </w:r>
    </w:p>
    <w:p w:rsidR="002D6337" w:rsidRDefault="002D6337">
      <w:pPr>
        <w:rPr>
          <w:rFonts w:ascii="Arial Narrow" w:eastAsia="Times New Roman" w:hAnsi="Arial Narrow"/>
        </w:rPr>
        <w:sectPr w:rsidR="002D6337">
          <w:pgSz w:w="11900" w:h="16834"/>
          <w:pgMar w:top="542" w:right="360" w:bottom="729" w:left="1276" w:header="0" w:footer="0" w:gutter="0"/>
          <w:cols w:space="720" w:equalWidth="0">
            <w:col w:w="10264"/>
          </w:cols>
          <w:docGrid w:linePitch="360"/>
        </w:sectPr>
      </w:pPr>
    </w:p>
    <w:bookmarkStart w:id="3" w:name="page4"/>
    <w:bookmarkEnd w:id="3"/>
    <w:p w:rsidR="002D6337" w:rsidRDefault="00F20775">
      <w:pPr>
        <w:spacing w:line="184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6510020</wp:posOffset>
                </wp:positionH>
                <wp:positionV relativeFrom="page">
                  <wp:posOffset>441960</wp:posOffset>
                </wp:positionV>
                <wp:extent cx="552450" cy="0"/>
                <wp:effectExtent l="0" t="0" r="0" b="0"/>
                <wp:wrapNone/>
                <wp:docPr id="5" name="Line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3308F" id="Lines 4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2.6pt,34.8pt" to="556.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" o:allowincell="f">
                <w10:wrap anchorx="page" anchory="page"/>
              </v:line>
            </w:pict>
          </mc:Fallback>
        </mc:AlternateContent>
      </w:r>
    </w:p>
    <w:p w:rsidR="00DE320A" w:rsidRDefault="00DE320A" w:rsidP="00DE320A">
      <w:pPr>
        <w:spacing w:line="0" w:lineRule="atLeast"/>
        <w:jc w:val="center"/>
        <w:rPr>
          <w:rFonts w:ascii="Arial Narrow" w:eastAsia="Tahoma" w:hAnsi="Arial Narrow"/>
          <w:b/>
        </w:rPr>
      </w:pPr>
    </w:p>
    <w:p w:rsidR="00DE320A" w:rsidRDefault="00DE320A" w:rsidP="00DE320A">
      <w:pPr>
        <w:spacing w:line="0" w:lineRule="atLeast"/>
        <w:jc w:val="center"/>
        <w:rPr>
          <w:rFonts w:ascii="Arial Narrow" w:eastAsia="Tahoma" w:hAnsi="Arial Narrow"/>
          <w:b/>
        </w:rPr>
      </w:pPr>
    </w:p>
    <w:p w:rsidR="00DE320A" w:rsidRDefault="00DE320A" w:rsidP="00DE320A">
      <w:pPr>
        <w:spacing w:line="0" w:lineRule="atLeast"/>
        <w:jc w:val="center"/>
        <w:rPr>
          <w:rFonts w:ascii="Arial Narrow" w:eastAsia="Tahoma" w:hAnsi="Arial Narrow"/>
          <w:b/>
        </w:rPr>
      </w:pPr>
    </w:p>
    <w:p w:rsidR="00DE320A" w:rsidRDefault="00DE320A" w:rsidP="00DE320A">
      <w:pPr>
        <w:spacing w:line="0" w:lineRule="atLeast"/>
        <w:jc w:val="center"/>
        <w:rPr>
          <w:rFonts w:ascii="Arial Narrow" w:eastAsia="Tahoma" w:hAnsi="Arial Narrow"/>
          <w:b/>
        </w:rPr>
      </w:pPr>
    </w:p>
    <w:p w:rsidR="00DE320A" w:rsidRDefault="00DE320A" w:rsidP="00DE320A">
      <w:pPr>
        <w:spacing w:line="0" w:lineRule="atLeast"/>
        <w:jc w:val="center"/>
        <w:rPr>
          <w:rFonts w:ascii="Arial Narrow" w:eastAsia="Tahoma" w:hAnsi="Arial Narrow"/>
          <w:b/>
        </w:rPr>
      </w:pPr>
      <w:r>
        <w:rPr>
          <w:rFonts w:ascii="Arial Narrow" w:eastAsia="Tahoma" w:hAnsi="Arial Narrow"/>
          <w:b/>
        </w:rPr>
        <w:t>BORANG PENGESAHAN PENGUNAAN TEMPAT DAN KENDERAAN</w:t>
      </w:r>
    </w:p>
    <w:p w:rsidR="00DE320A" w:rsidRDefault="00DE320A" w:rsidP="00DE320A">
      <w:pPr>
        <w:spacing w:line="121" w:lineRule="exact"/>
        <w:jc w:val="center"/>
        <w:rPr>
          <w:rFonts w:ascii="Arial Narrow" w:eastAsia="Times New Roman" w:hAnsi="Arial Narrow"/>
        </w:rPr>
      </w:pPr>
    </w:p>
    <w:p w:rsidR="00DE320A" w:rsidRDefault="00DE320A" w:rsidP="00DE320A">
      <w:pPr>
        <w:spacing w:line="0" w:lineRule="atLeast"/>
        <w:rPr>
          <w:rFonts w:ascii="Arial Narrow" w:eastAsia="Tahoma" w:hAnsi="Arial Narrow"/>
          <w:b/>
        </w:rPr>
      </w:pPr>
      <w:r>
        <w:rPr>
          <w:rFonts w:ascii="Arial Narrow" w:eastAsia="Tahoma" w:hAnsi="Arial Narrow"/>
          <w:b/>
        </w:rPr>
        <w:t xml:space="preserve">                                                                         </w:t>
      </w:r>
      <w:r>
        <w:rPr>
          <w:rFonts w:ascii="Arial Narrow" w:eastAsia="Tahoma" w:hAnsi="Arial Narrow"/>
          <w:b/>
        </w:rPr>
        <w:t>SILA PENUHKAN RUANGAN YANG BERKAITAN</w:t>
      </w:r>
    </w:p>
    <w:p w:rsidR="00DE320A" w:rsidRDefault="00DE320A" w:rsidP="00DE320A">
      <w:pPr>
        <w:spacing w:line="331" w:lineRule="exact"/>
        <w:jc w:val="center"/>
        <w:rPr>
          <w:rFonts w:ascii="Arial Narrow" w:eastAsia="Times New Roman" w:hAnsi="Arial Narrow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138"/>
        <w:gridCol w:w="2085"/>
        <w:gridCol w:w="2117"/>
        <w:gridCol w:w="2078"/>
      </w:tblGrid>
      <w:tr w:rsidR="00DE320A" w:rsidTr="00EF2B0C">
        <w:tc>
          <w:tcPr>
            <w:tcW w:w="567" w:type="dxa"/>
            <w:shd w:val="clear" w:color="auto" w:fill="548DD4"/>
          </w:tcPr>
          <w:p w:rsidR="00DE320A" w:rsidRDefault="00DE320A" w:rsidP="00EF2B0C">
            <w:pPr>
              <w:spacing w:before="120" w:after="12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BIL</w:t>
            </w:r>
          </w:p>
        </w:tc>
        <w:tc>
          <w:tcPr>
            <w:tcW w:w="3144" w:type="dxa"/>
            <w:shd w:val="clear" w:color="auto" w:fill="548DD4"/>
          </w:tcPr>
          <w:p w:rsidR="00DE320A" w:rsidRDefault="00DE320A" w:rsidP="00EF2B0C">
            <w:pPr>
              <w:spacing w:before="120" w:after="12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TEMPAT AKTIVITI</w:t>
            </w:r>
          </w:p>
        </w:tc>
        <w:tc>
          <w:tcPr>
            <w:tcW w:w="2088" w:type="dxa"/>
            <w:shd w:val="clear" w:color="auto" w:fill="548DD4"/>
          </w:tcPr>
          <w:p w:rsidR="00DE320A" w:rsidRDefault="00DE320A" w:rsidP="00EF2B0C">
            <w:pPr>
              <w:spacing w:before="120" w:after="12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KELULUSAN</w:t>
            </w:r>
          </w:p>
        </w:tc>
        <w:tc>
          <w:tcPr>
            <w:tcW w:w="2118" w:type="dxa"/>
            <w:shd w:val="clear" w:color="auto" w:fill="548DD4"/>
          </w:tcPr>
          <w:p w:rsidR="00DE320A" w:rsidRDefault="00DE320A" w:rsidP="00EF2B0C">
            <w:pPr>
              <w:spacing w:before="120" w:after="12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TANDATANGAN/COP</w:t>
            </w:r>
          </w:p>
        </w:tc>
        <w:tc>
          <w:tcPr>
            <w:tcW w:w="2082" w:type="dxa"/>
            <w:shd w:val="clear" w:color="auto" w:fill="548DD4"/>
          </w:tcPr>
          <w:p w:rsidR="00DE320A" w:rsidRDefault="00DE320A" w:rsidP="00EF2B0C">
            <w:pPr>
              <w:spacing w:before="120" w:after="12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CATATAN</w:t>
            </w:r>
          </w:p>
        </w:tc>
      </w:tr>
      <w:tr w:rsidR="00DE320A" w:rsidTr="00EF2B0C">
        <w:tc>
          <w:tcPr>
            <w:tcW w:w="567" w:type="dxa"/>
            <w:shd w:val="clear" w:color="auto" w:fill="auto"/>
          </w:tcPr>
          <w:p w:rsidR="00DE320A" w:rsidRDefault="00DE320A" w:rsidP="00EF2B0C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  <w:tc>
          <w:tcPr>
            <w:tcW w:w="3144" w:type="dxa"/>
            <w:shd w:val="clear" w:color="auto" w:fill="auto"/>
          </w:tcPr>
          <w:p w:rsidR="00DE320A" w:rsidRDefault="00DE320A" w:rsidP="00EF2B0C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  <w:tc>
          <w:tcPr>
            <w:tcW w:w="2088" w:type="dxa"/>
            <w:shd w:val="clear" w:color="auto" w:fill="auto"/>
          </w:tcPr>
          <w:p w:rsidR="00DE320A" w:rsidRDefault="00DE320A" w:rsidP="00EF2B0C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  <w:tc>
          <w:tcPr>
            <w:tcW w:w="2118" w:type="dxa"/>
            <w:shd w:val="clear" w:color="auto" w:fill="auto"/>
          </w:tcPr>
          <w:p w:rsidR="00DE320A" w:rsidRDefault="00DE320A" w:rsidP="00EF2B0C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  <w:tc>
          <w:tcPr>
            <w:tcW w:w="2082" w:type="dxa"/>
            <w:shd w:val="clear" w:color="auto" w:fill="auto"/>
          </w:tcPr>
          <w:p w:rsidR="00DE320A" w:rsidRDefault="00DE320A" w:rsidP="00EF2B0C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</w:tr>
      <w:tr w:rsidR="00DE320A" w:rsidTr="00EF2B0C">
        <w:tc>
          <w:tcPr>
            <w:tcW w:w="567" w:type="dxa"/>
            <w:shd w:val="clear" w:color="auto" w:fill="auto"/>
          </w:tcPr>
          <w:p w:rsidR="00DE320A" w:rsidRDefault="00DE320A" w:rsidP="00EF2B0C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  <w:tc>
          <w:tcPr>
            <w:tcW w:w="3144" w:type="dxa"/>
            <w:shd w:val="clear" w:color="auto" w:fill="auto"/>
          </w:tcPr>
          <w:p w:rsidR="00DE320A" w:rsidRDefault="00DE320A" w:rsidP="00EF2B0C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  <w:tc>
          <w:tcPr>
            <w:tcW w:w="2088" w:type="dxa"/>
            <w:shd w:val="clear" w:color="auto" w:fill="auto"/>
          </w:tcPr>
          <w:p w:rsidR="00DE320A" w:rsidRDefault="00DE320A" w:rsidP="00EF2B0C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  <w:tc>
          <w:tcPr>
            <w:tcW w:w="2118" w:type="dxa"/>
            <w:shd w:val="clear" w:color="auto" w:fill="auto"/>
          </w:tcPr>
          <w:p w:rsidR="00DE320A" w:rsidRDefault="00DE320A" w:rsidP="00EF2B0C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  <w:tc>
          <w:tcPr>
            <w:tcW w:w="2082" w:type="dxa"/>
            <w:shd w:val="clear" w:color="auto" w:fill="auto"/>
          </w:tcPr>
          <w:p w:rsidR="00DE320A" w:rsidRDefault="00DE320A" w:rsidP="00EF2B0C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</w:tr>
      <w:tr w:rsidR="00DE320A" w:rsidTr="00EF2B0C">
        <w:tc>
          <w:tcPr>
            <w:tcW w:w="567" w:type="dxa"/>
            <w:shd w:val="clear" w:color="auto" w:fill="auto"/>
          </w:tcPr>
          <w:p w:rsidR="00DE320A" w:rsidRDefault="00DE320A" w:rsidP="00EF2B0C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  <w:tc>
          <w:tcPr>
            <w:tcW w:w="3144" w:type="dxa"/>
            <w:shd w:val="clear" w:color="auto" w:fill="auto"/>
          </w:tcPr>
          <w:p w:rsidR="00DE320A" w:rsidRDefault="00DE320A" w:rsidP="00EF2B0C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  <w:tc>
          <w:tcPr>
            <w:tcW w:w="2088" w:type="dxa"/>
            <w:shd w:val="clear" w:color="auto" w:fill="auto"/>
          </w:tcPr>
          <w:p w:rsidR="00DE320A" w:rsidRDefault="00DE320A" w:rsidP="00EF2B0C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  <w:tc>
          <w:tcPr>
            <w:tcW w:w="2118" w:type="dxa"/>
            <w:shd w:val="clear" w:color="auto" w:fill="auto"/>
          </w:tcPr>
          <w:p w:rsidR="00DE320A" w:rsidRDefault="00DE320A" w:rsidP="00EF2B0C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  <w:tc>
          <w:tcPr>
            <w:tcW w:w="2082" w:type="dxa"/>
            <w:shd w:val="clear" w:color="auto" w:fill="auto"/>
          </w:tcPr>
          <w:p w:rsidR="00DE320A" w:rsidRDefault="00DE320A" w:rsidP="00EF2B0C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</w:tr>
      <w:tr w:rsidR="00DE320A" w:rsidTr="00EF2B0C">
        <w:tc>
          <w:tcPr>
            <w:tcW w:w="567" w:type="dxa"/>
            <w:shd w:val="clear" w:color="auto" w:fill="auto"/>
          </w:tcPr>
          <w:p w:rsidR="00DE320A" w:rsidRDefault="00DE320A" w:rsidP="00EF2B0C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  <w:tc>
          <w:tcPr>
            <w:tcW w:w="3144" w:type="dxa"/>
            <w:shd w:val="clear" w:color="auto" w:fill="auto"/>
          </w:tcPr>
          <w:p w:rsidR="00DE320A" w:rsidRDefault="00DE320A" w:rsidP="00EF2B0C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  <w:tc>
          <w:tcPr>
            <w:tcW w:w="2088" w:type="dxa"/>
            <w:shd w:val="clear" w:color="auto" w:fill="auto"/>
          </w:tcPr>
          <w:p w:rsidR="00DE320A" w:rsidRDefault="00DE320A" w:rsidP="00EF2B0C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  <w:tc>
          <w:tcPr>
            <w:tcW w:w="2118" w:type="dxa"/>
            <w:shd w:val="clear" w:color="auto" w:fill="auto"/>
          </w:tcPr>
          <w:p w:rsidR="00DE320A" w:rsidRDefault="00DE320A" w:rsidP="00EF2B0C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  <w:tc>
          <w:tcPr>
            <w:tcW w:w="2082" w:type="dxa"/>
            <w:shd w:val="clear" w:color="auto" w:fill="auto"/>
          </w:tcPr>
          <w:p w:rsidR="00DE320A" w:rsidRDefault="00DE320A" w:rsidP="00EF2B0C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</w:tr>
      <w:tr w:rsidR="00DE320A" w:rsidTr="00EF2B0C">
        <w:tc>
          <w:tcPr>
            <w:tcW w:w="567" w:type="dxa"/>
            <w:shd w:val="clear" w:color="auto" w:fill="548DD4"/>
          </w:tcPr>
          <w:p w:rsidR="00DE320A" w:rsidRDefault="00DE320A" w:rsidP="00EF2B0C">
            <w:pPr>
              <w:spacing w:before="120" w:after="12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BIL</w:t>
            </w:r>
          </w:p>
        </w:tc>
        <w:tc>
          <w:tcPr>
            <w:tcW w:w="3144" w:type="dxa"/>
            <w:shd w:val="clear" w:color="auto" w:fill="548DD4"/>
          </w:tcPr>
          <w:p w:rsidR="00DE320A" w:rsidRDefault="00DE320A" w:rsidP="00EF2B0C">
            <w:pPr>
              <w:spacing w:before="120" w:after="12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PERMOHONAN KENDERAAN</w:t>
            </w:r>
          </w:p>
        </w:tc>
        <w:tc>
          <w:tcPr>
            <w:tcW w:w="2088" w:type="dxa"/>
            <w:shd w:val="clear" w:color="auto" w:fill="548DD4"/>
          </w:tcPr>
          <w:p w:rsidR="00DE320A" w:rsidRDefault="00DE320A" w:rsidP="00EF2B0C">
            <w:pPr>
              <w:spacing w:before="120" w:after="12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KELULUSAN</w:t>
            </w:r>
          </w:p>
        </w:tc>
        <w:tc>
          <w:tcPr>
            <w:tcW w:w="2118" w:type="dxa"/>
            <w:shd w:val="clear" w:color="auto" w:fill="548DD4"/>
          </w:tcPr>
          <w:p w:rsidR="00DE320A" w:rsidRDefault="00DE320A" w:rsidP="00EF2B0C">
            <w:pPr>
              <w:spacing w:before="120" w:after="12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TANDATANGAN/COP</w:t>
            </w:r>
          </w:p>
        </w:tc>
        <w:tc>
          <w:tcPr>
            <w:tcW w:w="2082" w:type="dxa"/>
            <w:shd w:val="clear" w:color="auto" w:fill="548DD4"/>
          </w:tcPr>
          <w:p w:rsidR="00DE320A" w:rsidRDefault="00DE320A" w:rsidP="00EF2B0C">
            <w:pPr>
              <w:spacing w:before="120" w:after="12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CATATAN</w:t>
            </w:r>
          </w:p>
        </w:tc>
      </w:tr>
      <w:tr w:rsidR="00DE320A" w:rsidTr="00EF2B0C">
        <w:trPr>
          <w:trHeight w:val="2233"/>
        </w:trPr>
        <w:tc>
          <w:tcPr>
            <w:tcW w:w="567" w:type="dxa"/>
            <w:shd w:val="clear" w:color="auto" w:fill="auto"/>
          </w:tcPr>
          <w:p w:rsidR="00DE320A" w:rsidRDefault="00DE320A" w:rsidP="00EF2B0C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  <w:tc>
          <w:tcPr>
            <w:tcW w:w="3144" w:type="dxa"/>
            <w:shd w:val="clear" w:color="auto" w:fill="auto"/>
          </w:tcPr>
          <w:p w:rsidR="00DE320A" w:rsidRDefault="00DE320A" w:rsidP="00EF2B0C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  <w:tc>
          <w:tcPr>
            <w:tcW w:w="2088" w:type="dxa"/>
            <w:shd w:val="clear" w:color="auto" w:fill="auto"/>
          </w:tcPr>
          <w:p w:rsidR="00DE320A" w:rsidRDefault="00DE320A" w:rsidP="00EF2B0C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  <w:tc>
          <w:tcPr>
            <w:tcW w:w="2118" w:type="dxa"/>
            <w:shd w:val="clear" w:color="auto" w:fill="auto"/>
          </w:tcPr>
          <w:p w:rsidR="00DE320A" w:rsidRDefault="00DE320A" w:rsidP="00EF2B0C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  <w:tc>
          <w:tcPr>
            <w:tcW w:w="2082" w:type="dxa"/>
            <w:shd w:val="clear" w:color="auto" w:fill="auto"/>
          </w:tcPr>
          <w:p w:rsidR="00DE320A" w:rsidRDefault="00DE320A" w:rsidP="00EF2B0C">
            <w:pPr>
              <w:spacing w:before="400" w:after="400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3AEBA8" wp14:editId="766F6305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220980</wp:posOffset>
                      </wp:positionV>
                      <wp:extent cx="393065" cy="238760"/>
                      <wp:effectExtent l="6350" t="6350" r="6985" b="8890"/>
                      <wp:wrapNone/>
                      <wp:docPr id="61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06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DE320A" w:rsidRDefault="00DE320A" w:rsidP="00DE320A"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3AEB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9" o:spid="_x0000_s1031" type="#_x0000_t202" style="position:absolute;margin-left:67.35pt;margin-top:17.4pt;width:30.95pt;height:18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" strokeweight="1pt">
                      <v:textbox>
                        <w:txbxContent>
                          <w:p w:rsidR="00DE320A" w:rsidRDefault="00DE320A" w:rsidP="00DE32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/>
              </w:rPr>
              <w:t xml:space="preserve">  </w:t>
            </w:r>
            <w:r>
              <w:rPr>
                <w:rFonts w:ascii="Arial Narrow" w:eastAsia="Times New Roman" w:hAnsi="Arial Narrow"/>
                <w:b/>
              </w:rPr>
              <w:t xml:space="preserve">Bas UiTM            </w:t>
            </w:r>
          </w:p>
          <w:p w:rsidR="00DE320A" w:rsidRDefault="00DE320A" w:rsidP="00EF2B0C">
            <w:pPr>
              <w:spacing w:before="400" w:after="400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A36B299" wp14:editId="0F6E741F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5080</wp:posOffset>
                      </wp:positionV>
                      <wp:extent cx="393065" cy="238760"/>
                      <wp:effectExtent l="6350" t="6350" r="6985" b="8890"/>
                      <wp:wrapNone/>
                      <wp:docPr id="62" name="Text Box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06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DE320A" w:rsidRDefault="00DE320A" w:rsidP="00DE320A"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36B299" id="Text Box 222" o:spid="_x0000_s1032" type="#_x0000_t202" style="position:absolute;margin-left:67.35pt;margin-top:.4pt;width:30.95pt;height:18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" strokeweight="1pt">
                      <v:textbox>
                        <w:txbxContent>
                          <w:p w:rsidR="00DE320A" w:rsidRDefault="00DE320A" w:rsidP="00DE32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/>
                <w:b/>
              </w:rPr>
              <w:t xml:space="preserve">  Bas Sewa           </w:t>
            </w:r>
          </w:p>
        </w:tc>
      </w:tr>
    </w:tbl>
    <w:p w:rsidR="00DE320A" w:rsidRDefault="00DE320A" w:rsidP="00DE320A">
      <w:pPr>
        <w:rPr>
          <w:rFonts w:ascii="Arial Narrow" w:eastAsia="Times New Roman" w:hAnsi="Arial Narrow"/>
        </w:rPr>
        <w:sectPr w:rsidR="00DE320A" w:rsidSect="00DE320A">
          <w:type w:val="continuous"/>
          <w:pgSz w:w="11900" w:h="16834"/>
          <w:pgMar w:top="426" w:right="740" w:bottom="427" w:left="740" w:header="0" w:footer="0" w:gutter="0"/>
          <w:cols w:space="720" w:equalWidth="0">
            <w:col w:w="10420"/>
          </w:cols>
          <w:docGrid w:linePitch="360"/>
        </w:sectPr>
      </w:pPr>
    </w:p>
    <w:p w:rsidR="002D6337" w:rsidRDefault="00DE320A" w:rsidP="00B01B3F">
      <w:pPr>
        <w:spacing w:line="0" w:lineRule="atLeast"/>
        <w:ind w:left="5040"/>
        <w:jc w:val="center"/>
        <w:rPr>
          <w:rFonts w:ascii="Arial Narrow" w:hAnsi="Arial Narrow"/>
        </w:rPr>
        <w:sectPr w:rsidR="002D6337">
          <w:type w:val="continuous"/>
          <w:pgSz w:w="11900" w:h="16834"/>
          <w:pgMar w:top="254" w:right="1780" w:bottom="427" w:left="9980" w:header="0" w:footer="0" w:gutter="0"/>
          <w:cols w:space="720" w:equalWidth="0">
            <w:col w:w="140"/>
          </w:cols>
          <w:docGrid w:linePitch="360"/>
        </w:sectPr>
      </w:pPr>
      <w:r>
        <w:rPr>
          <w:rFonts w:ascii="Arial Narrow" w:eastAsia="Century Gothic" w:hAnsi="Arial Narrow"/>
          <w:b/>
          <w:i/>
        </w:rPr>
        <w:t xml:space="preserve">                      </w:t>
      </w:r>
      <w:r>
        <w:rPr>
          <w:rFonts w:ascii="Arial Narrow" w:eastAsia="Century Gothic" w:hAnsi="Arial Narrow"/>
          <w:b/>
          <w:i/>
        </w:rPr>
        <w:t>BORANG C: 100-KBM (HEA 35/6/</w:t>
      </w:r>
      <w:r>
        <w:rPr>
          <w:rFonts w:ascii="Arial Narrow" w:eastAsia="Century Gothic" w:hAnsi="Arial Narrow"/>
          <w:b/>
          <w:i/>
        </w:rPr>
        <w:lastRenderedPageBreak/>
        <w:t>1</w:t>
      </w:r>
      <w:bookmarkStart w:id="4" w:name="_GoBack"/>
      <w:r>
        <w:rPr>
          <w:rFonts w:ascii="Arial Narrow" w:eastAsia="Century Gothic" w:hAnsi="Arial Narrow"/>
          <w:b/>
          <w:i/>
        </w:rPr>
        <w:t xml:space="preserve">) </w:t>
      </w:r>
    </w:p>
    <w:p w:rsidR="002D6337" w:rsidRDefault="002D6337">
      <w:pPr>
        <w:spacing w:line="187" w:lineRule="exact"/>
        <w:rPr>
          <w:rFonts w:ascii="Arial Narrow" w:eastAsia="Times New Roman" w:hAnsi="Arial Narrow"/>
        </w:rPr>
      </w:pPr>
      <w:bookmarkStart w:id="5" w:name="page5"/>
      <w:bookmarkEnd w:id="5"/>
      <w:bookmarkEnd w:id="4"/>
    </w:p>
    <w:p w:rsidR="002D6337" w:rsidRDefault="002D6337">
      <w:pPr>
        <w:spacing w:line="187" w:lineRule="exact"/>
        <w:rPr>
          <w:rFonts w:ascii="Arial Narrow" w:eastAsia="Times New Roman" w:hAnsi="Arial Narrow"/>
        </w:rPr>
      </w:pPr>
    </w:p>
    <w:p w:rsidR="002D6337" w:rsidRDefault="00F20775">
      <w:pPr>
        <w:spacing w:line="187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3810</wp:posOffset>
                </wp:positionV>
                <wp:extent cx="436880" cy="218440"/>
                <wp:effectExtent l="4445" t="4445" r="15875" b="5715"/>
                <wp:wrapNone/>
                <wp:docPr id="35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20775" w:rsidRDefault="00F207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87" o:spid="_x0000_s1033" type="#_x0000_t202" style="position:absolute;margin-left:473.9pt;margin-top:.3pt;width:34.4pt;height:17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">
                <v:textbox>
                  <w:txbxContent>
                    <w:p w:rsidR="00F20775" w:rsidRDefault="00F207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</w:p>
    <w:p w:rsidR="002D6337" w:rsidRDefault="002D6337">
      <w:pPr>
        <w:spacing w:line="187" w:lineRule="exact"/>
        <w:rPr>
          <w:rFonts w:ascii="Arial Narrow" w:eastAsia="Times New Roman" w:hAnsi="Arial Narrow"/>
        </w:rPr>
      </w:pPr>
    </w:p>
    <w:p w:rsidR="002D6337" w:rsidRDefault="002D6337">
      <w:pPr>
        <w:spacing w:line="187" w:lineRule="exact"/>
        <w:rPr>
          <w:rFonts w:ascii="Arial Narrow" w:eastAsia="Times New Roman" w:hAnsi="Arial Narrow"/>
        </w:rPr>
      </w:pPr>
    </w:p>
    <w:p w:rsidR="002D6337" w:rsidRPr="00DE320A" w:rsidRDefault="00F20775" w:rsidP="00DE320A">
      <w:pPr>
        <w:spacing w:line="0" w:lineRule="atLeast"/>
        <w:ind w:left="5760" w:firstLine="720"/>
        <w:rPr>
          <w:rFonts w:ascii="Arial Narrow" w:eastAsia="Century Gothic" w:hAnsi="Arial Narrow"/>
          <w:b/>
          <w:i/>
        </w:rPr>
      </w:pPr>
      <w:r>
        <w:rPr>
          <w:rFonts w:ascii="Arial Narrow" w:eastAsia="Century Gothic" w:hAnsi="Arial Narrow"/>
          <w:b/>
          <w:i/>
        </w:rPr>
        <w:t xml:space="preserve">         BORANG</w:t>
      </w:r>
      <w:r w:rsidR="00DE320A">
        <w:rPr>
          <w:rFonts w:ascii="Arial Narrow" w:eastAsia="Century Gothic" w:hAnsi="Arial Narrow"/>
          <w:b/>
          <w:i/>
        </w:rPr>
        <w:t xml:space="preserve"> C: 100-HEA (35/6/3 Pind. 2/2021</w:t>
      </w:r>
      <w:r>
        <w:rPr>
          <w:rFonts w:ascii="Arial Narrow" w:eastAsia="Century Gothic" w:hAnsi="Arial Narrow"/>
          <w:b/>
          <w:i/>
        </w:rPr>
        <w:t>)</w:t>
      </w:r>
    </w:p>
    <w:p w:rsidR="002D6337" w:rsidRDefault="002D6337">
      <w:pPr>
        <w:spacing w:line="283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BAHAGIAN HAL EHWAL AKADEMIK</w:t>
      </w:r>
    </w:p>
    <w:p w:rsidR="002D6337" w:rsidRDefault="00F20775">
      <w:pPr>
        <w:spacing w:line="238" w:lineRule="auto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TEL  </w:t>
      </w:r>
      <w:r>
        <w:rPr>
          <w:rFonts w:ascii="Arial Narrow" w:hAnsi="Arial Narrow"/>
          <w:b/>
        </w:rPr>
        <w:tab/>
        <w:t>: 06-2857035/7030</w:t>
      </w:r>
    </w:p>
    <w:p w:rsidR="002D6337" w:rsidRDefault="002D6337">
      <w:pPr>
        <w:spacing w:line="3" w:lineRule="exact"/>
        <w:rPr>
          <w:rFonts w:ascii="Arial Narrow" w:eastAsia="Times New Roman" w:hAnsi="Arial Narrow"/>
          <w:b/>
        </w:rPr>
      </w:pPr>
    </w:p>
    <w:p w:rsidR="002D6337" w:rsidRDefault="00F20775">
      <w:pPr>
        <w:spacing w:line="0" w:lineRule="atLeast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FAKS</w:t>
      </w:r>
      <w:r>
        <w:rPr>
          <w:rFonts w:ascii="Arial Narrow" w:hAnsi="Arial Narrow"/>
          <w:b/>
        </w:rPr>
        <w:tab/>
        <w:t>: 06-2857034</w:t>
      </w: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tbl>
      <w:tblPr>
        <w:tblW w:w="1009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3363"/>
        <w:gridCol w:w="892"/>
        <w:gridCol w:w="284"/>
        <w:gridCol w:w="112"/>
        <w:gridCol w:w="236"/>
        <w:gridCol w:w="1839"/>
      </w:tblGrid>
      <w:tr w:rsidR="002D6337">
        <w:tc>
          <w:tcPr>
            <w:tcW w:w="10090" w:type="dxa"/>
            <w:gridSpan w:val="7"/>
            <w:shd w:val="clear" w:color="auto" w:fill="548DD4"/>
          </w:tcPr>
          <w:p w:rsidR="002D6337" w:rsidRDefault="002D6337">
            <w:pPr>
              <w:spacing w:line="0" w:lineRule="atLeast"/>
              <w:rPr>
                <w:rFonts w:ascii="Arial Narrow" w:hAnsi="Arial Narrow"/>
                <w:b/>
              </w:rPr>
            </w:pPr>
          </w:p>
        </w:tc>
      </w:tr>
      <w:tr w:rsidR="002D6337">
        <w:tc>
          <w:tcPr>
            <w:tcW w:w="3364" w:type="dxa"/>
            <w:shd w:val="clear" w:color="auto" w:fill="auto"/>
            <w:vAlign w:val="center"/>
          </w:tcPr>
          <w:p w:rsidR="002D6337" w:rsidRDefault="00F20775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:rsidR="002D6337" w:rsidRDefault="00F20775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TARIKH TERIMA </w:t>
            </w:r>
          </w:p>
          <w:p w:rsidR="002D6337" w:rsidRDefault="00F20775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PERMOHONAN</w:t>
            </w:r>
          </w:p>
          <w:p w:rsidR="002D6337" w:rsidRDefault="002D6337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2D6337" w:rsidRDefault="002D6337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2D6337" w:rsidRDefault="00F20775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KOD SUBJEK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D6337" w:rsidRDefault="00F20775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: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D6337" w:rsidRDefault="002D6337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</w:p>
        </w:tc>
      </w:tr>
      <w:tr w:rsidR="002D6337">
        <w:trPr>
          <w:trHeight w:val="629"/>
        </w:trPr>
        <w:tc>
          <w:tcPr>
            <w:tcW w:w="3364" w:type="dxa"/>
            <w:shd w:val="clear" w:color="auto" w:fill="auto"/>
            <w:vAlign w:val="center"/>
          </w:tcPr>
          <w:p w:rsidR="002D6337" w:rsidRDefault="00F20775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NAMA AKTIVITI</w:t>
            </w:r>
          </w:p>
        </w:tc>
        <w:tc>
          <w:tcPr>
            <w:tcW w:w="3363" w:type="dxa"/>
            <w:shd w:val="clear" w:color="auto" w:fill="auto"/>
          </w:tcPr>
          <w:p w:rsidR="002D6337" w:rsidRDefault="002D6337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2D6337" w:rsidRDefault="00F20775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KELAS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D6337" w:rsidRDefault="00F20775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: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D6337" w:rsidRDefault="002D6337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</w:p>
        </w:tc>
      </w:tr>
      <w:tr w:rsidR="002D6337">
        <w:tc>
          <w:tcPr>
            <w:tcW w:w="3364" w:type="dxa"/>
            <w:shd w:val="clear" w:color="auto" w:fill="auto"/>
          </w:tcPr>
          <w:p w:rsidR="002D6337" w:rsidRDefault="00F20775">
            <w:pPr>
              <w:spacing w:before="200" w:after="2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PERINGKAT AKTIVITI                              </w:t>
            </w:r>
            <w:r>
              <w:rPr>
                <w:rFonts w:ascii="Arial Narrow" w:hAnsi="Arial Narrow"/>
              </w:rPr>
              <w:t>(sila tandakan yang mana berkenaan)</w:t>
            </w:r>
          </w:p>
        </w:tc>
        <w:tc>
          <w:tcPr>
            <w:tcW w:w="3363" w:type="dxa"/>
            <w:shd w:val="clear" w:color="auto" w:fill="auto"/>
          </w:tcPr>
          <w:p w:rsidR="002D6337" w:rsidRDefault="00F20775"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□ UNIVERSITI</w:t>
            </w:r>
          </w:p>
          <w:p w:rsidR="002D6337" w:rsidRDefault="00F20775"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□ KAMPUS</w:t>
            </w:r>
          </w:p>
          <w:p w:rsidR="002D6337" w:rsidRDefault="00F20775"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□ FAKULTI</w:t>
            </w:r>
          </w:p>
        </w:tc>
        <w:tc>
          <w:tcPr>
            <w:tcW w:w="3363" w:type="dxa"/>
            <w:gridSpan w:val="5"/>
            <w:shd w:val="clear" w:color="auto" w:fill="auto"/>
          </w:tcPr>
          <w:p w:rsidR="002D6337" w:rsidRDefault="00F20775"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□ KOLEJ</w:t>
            </w:r>
          </w:p>
          <w:p w:rsidR="002D6337" w:rsidRDefault="00F20775"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□ PERSATUAN/KELAB</w:t>
            </w:r>
          </w:p>
        </w:tc>
      </w:tr>
      <w:tr w:rsidR="002D6337">
        <w:tc>
          <w:tcPr>
            <w:tcW w:w="3364" w:type="dxa"/>
            <w:shd w:val="clear" w:color="auto" w:fill="auto"/>
          </w:tcPr>
          <w:p w:rsidR="002D6337" w:rsidRDefault="00F20775">
            <w:pPr>
              <w:spacing w:before="200" w:after="200" w:line="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KATEGORI AKTIVITI                                       </w:t>
            </w:r>
            <w:r>
              <w:rPr>
                <w:rFonts w:ascii="Arial Narrow" w:hAnsi="Arial Narrow"/>
              </w:rPr>
              <w:t>(sila tandakan yang mana berkenaan)</w:t>
            </w:r>
          </w:p>
          <w:p w:rsidR="002D6337" w:rsidRDefault="00F20775"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* </w:t>
            </w:r>
            <w:r>
              <w:rPr>
                <w:rFonts w:ascii="Arial Narrow" w:hAnsi="Arial Narrow"/>
                <w:b/>
              </w:rPr>
              <w:t>WAJIB DIISI OLEH PEMOHON</w:t>
            </w:r>
          </w:p>
        </w:tc>
        <w:tc>
          <w:tcPr>
            <w:tcW w:w="3363" w:type="dxa"/>
            <w:shd w:val="clear" w:color="auto" w:fill="auto"/>
          </w:tcPr>
          <w:p w:rsidR="002D6337" w:rsidRDefault="00F20775"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□ AKADEMIK/ILMIAH</w:t>
            </w:r>
          </w:p>
          <w:p w:rsidR="002D6337" w:rsidRDefault="00F20775"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□ KHIDMAT MASYARAKAT/SOSIAL</w:t>
            </w:r>
          </w:p>
          <w:p w:rsidR="002D6337" w:rsidRDefault="00F20775"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□ ALUMNI</w:t>
            </w:r>
          </w:p>
          <w:p w:rsidR="002D6337" w:rsidRDefault="00F20775"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363" w:type="dxa"/>
            <w:gridSpan w:val="5"/>
            <w:shd w:val="clear" w:color="auto" w:fill="auto"/>
          </w:tcPr>
          <w:p w:rsidR="002D6337" w:rsidRDefault="00F20775"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□ KEUSAHAWANAN</w:t>
            </w:r>
          </w:p>
          <w:p w:rsidR="002D6337" w:rsidRDefault="00F207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□ JARINGAN INDUSTRI</w:t>
            </w:r>
          </w:p>
          <w:p w:rsidR="002D6337" w:rsidRDefault="002D6337">
            <w:pPr>
              <w:rPr>
                <w:rFonts w:ascii="Arial Narrow" w:hAnsi="Arial Narrow"/>
                <w:b/>
              </w:rPr>
            </w:pPr>
          </w:p>
          <w:p w:rsidR="002D6337" w:rsidRDefault="00F207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□ INOVASI</w:t>
            </w:r>
          </w:p>
        </w:tc>
      </w:tr>
      <w:tr w:rsidR="002D6337">
        <w:tc>
          <w:tcPr>
            <w:tcW w:w="3364" w:type="dxa"/>
            <w:shd w:val="clear" w:color="auto" w:fill="auto"/>
          </w:tcPr>
          <w:p w:rsidR="002D6337" w:rsidRDefault="00F20775"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:rsidR="002D6337" w:rsidRDefault="00F20775"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ANJURAN</w:t>
            </w:r>
          </w:p>
          <w:p w:rsidR="002D6337" w:rsidRDefault="002D6337"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6726" w:type="dxa"/>
            <w:gridSpan w:val="6"/>
            <w:shd w:val="clear" w:color="auto" w:fill="auto"/>
          </w:tcPr>
          <w:p w:rsidR="002D6337" w:rsidRDefault="002D6337">
            <w:pPr>
              <w:spacing w:before="60" w:after="60" w:line="0" w:lineRule="atLeast"/>
              <w:rPr>
                <w:rFonts w:ascii="Arial Narrow" w:hAnsi="Arial Narrow"/>
                <w:b/>
              </w:rPr>
            </w:pPr>
          </w:p>
        </w:tc>
      </w:tr>
      <w:tr w:rsidR="002D6337">
        <w:tc>
          <w:tcPr>
            <w:tcW w:w="3364" w:type="dxa"/>
            <w:vMerge w:val="restart"/>
            <w:shd w:val="clear" w:color="auto" w:fill="auto"/>
            <w:vAlign w:val="center"/>
          </w:tcPr>
          <w:p w:rsidR="002D6337" w:rsidRDefault="00F20775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TARIKH</w:t>
            </w:r>
          </w:p>
        </w:tc>
        <w:tc>
          <w:tcPr>
            <w:tcW w:w="3363" w:type="dxa"/>
            <w:vMerge w:val="restart"/>
            <w:shd w:val="clear" w:color="auto" w:fill="auto"/>
          </w:tcPr>
          <w:p w:rsidR="002D6337" w:rsidRDefault="002D6337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2D6337" w:rsidRDefault="00F20775">
            <w:pPr>
              <w:spacing w:before="60" w:after="6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TEMPAT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D6337" w:rsidRDefault="00F20775">
            <w:pPr>
              <w:spacing w:before="60" w:after="60" w:line="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2D6337" w:rsidRDefault="002D6337">
            <w:pPr>
              <w:spacing w:before="60" w:after="60" w:line="0" w:lineRule="atLeast"/>
              <w:jc w:val="center"/>
              <w:rPr>
                <w:rFonts w:ascii="Arial Narrow" w:hAnsi="Arial Narrow"/>
                <w:b/>
              </w:rPr>
            </w:pPr>
          </w:p>
          <w:p w:rsidR="002D6337" w:rsidRDefault="002D6337">
            <w:pPr>
              <w:spacing w:before="60" w:after="60" w:line="0" w:lineRule="atLeast"/>
              <w:jc w:val="center"/>
              <w:rPr>
                <w:rFonts w:ascii="Arial Narrow" w:hAnsi="Arial Narrow"/>
                <w:b/>
              </w:rPr>
            </w:pPr>
          </w:p>
        </w:tc>
      </w:tr>
      <w:tr w:rsidR="002D6337">
        <w:tc>
          <w:tcPr>
            <w:tcW w:w="3364" w:type="dxa"/>
            <w:vMerge/>
            <w:shd w:val="clear" w:color="auto" w:fill="auto"/>
          </w:tcPr>
          <w:p w:rsidR="002D6337" w:rsidRDefault="002D6337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3363" w:type="dxa"/>
            <w:vMerge/>
            <w:shd w:val="clear" w:color="auto" w:fill="auto"/>
          </w:tcPr>
          <w:p w:rsidR="002D6337" w:rsidRDefault="002D6337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2D6337" w:rsidRDefault="00F20775">
            <w:pPr>
              <w:spacing w:before="60" w:after="6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MASA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D6337" w:rsidRDefault="00F20775">
            <w:pPr>
              <w:spacing w:before="60" w:after="60" w:line="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2D6337" w:rsidRDefault="002D6337">
            <w:pPr>
              <w:spacing w:before="60" w:after="60" w:line="0" w:lineRule="atLeast"/>
              <w:jc w:val="center"/>
              <w:rPr>
                <w:rFonts w:ascii="Arial Narrow" w:hAnsi="Arial Narrow"/>
                <w:b/>
              </w:rPr>
            </w:pPr>
          </w:p>
          <w:p w:rsidR="002D6337" w:rsidRDefault="002D6337">
            <w:pPr>
              <w:spacing w:before="60" w:after="60" w:line="0" w:lineRule="atLeast"/>
              <w:jc w:val="center"/>
              <w:rPr>
                <w:rFonts w:ascii="Arial Narrow" w:hAnsi="Arial Narrow"/>
                <w:b/>
              </w:rPr>
            </w:pPr>
          </w:p>
        </w:tc>
      </w:tr>
      <w:tr w:rsidR="002D6337">
        <w:tc>
          <w:tcPr>
            <w:tcW w:w="3364" w:type="dxa"/>
            <w:shd w:val="clear" w:color="auto" w:fill="auto"/>
          </w:tcPr>
          <w:p w:rsidR="002D6337" w:rsidRDefault="00F20775"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:rsidR="002D6337" w:rsidRDefault="00F20775"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BILANGAN PESERTA</w:t>
            </w:r>
          </w:p>
          <w:p w:rsidR="002D6337" w:rsidRDefault="002D6337"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3363" w:type="dxa"/>
            <w:shd w:val="clear" w:color="auto" w:fill="auto"/>
          </w:tcPr>
          <w:p w:rsidR="002D6337" w:rsidRDefault="002D6337"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</w:p>
          <w:p w:rsidR="002D6337" w:rsidRDefault="002D6337"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3363" w:type="dxa"/>
            <w:gridSpan w:val="5"/>
            <w:shd w:val="clear" w:color="auto" w:fill="auto"/>
          </w:tcPr>
          <w:p w:rsidR="002D6337" w:rsidRDefault="002D6337"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</w:p>
        </w:tc>
      </w:tr>
      <w:tr w:rsidR="002D6337">
        <w:trPr>
          <w:trHeight w:val="924"/>
        </w:trPr>
        <w:tc>
          <w:tcPr>
            <w:tcW w:w="3364" w:type="dxa"/>
            <w:shd w:val="clear" w:color="auto" w:fill="auto"/>
          </w:tcPr>
          <w:p w:rsidR="002D6337" w:rsidRDefault="002D6337"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</w:p>
          <w:p w:rsidR="002D6337" w:rsidRDefault="00F20775"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ANGGARAN KOS (RM)</w:t>
            </w:r>
          </w:p>
        </w:tc>
        <w:tc>
          <w:tcPr>
            <w:tcW w:w="3363" w:type="dxa"/>
            <w:shd w:val="clear" w:color="auto" w:fill="auto"/>
          </w:tcPr>
          <w:p w:rsidR="002D6337" w:rsidRDefault="002D6337"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3363" w:type="dxa"/>
            <w:gridSpan w:val="5"/>
            <w:shd w:val="clear" w:color="auto" w:fill="auto"/>
          </w:tcPr>
          <w:p w:rsidR="002D6337" w:rsidRDefault="002D6337"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</w:p>
        </w:tc>
      </w:tr>
    </w:tbl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rPr>
          <w:rFonts w:ascii="Arial Narrow" w:eastAsia="Times New Roman" w:hAnsi="Arial Narrow"/>
        </w:rPr>
        <w:sectPr w:rsidR="002D6337">
          <w:footerReference w:type="default" r:id="rId9"/>
          <w:pgSz w:w="11900" w:h="16834"/>
          <w:pgMar w:top="254" w:right="740" w:bottom="427" w:left="720" w:header="0" w:footer="0" w:gutter="0"/>
          <w:cols w:space="720" w:equalWidth="0">
            <w:col w:w="10440"/>
          </w:cols>
          <w:docGrid w:linePitch="360"/>
        </w:sectPr>
      </w:pPr>
    </w:p>
    <w:p w:rsidR="002D6337" w:rsidRDefault="00F20775">
      <w:pPr>
        <w:spacing w:line="0" w:lineRule="atLeast"/>
        <w:ind w:left="9700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6104890</wp:posOffset>
                </wp:positionH>
                <wp:positionV relativeFrom="paragraph">
                  <wp:posOffset>141605</wp:posOffset>
                </wp:positionV>
                <wp:extent cx="469900" cy="250825"/>
                <wp:effectExtent l="4445" t="5080" r="8255" b="10795"/>
                <wp:wrapNone/>
                <wp:docPr id="36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20775" w:rsidRDefault="00F207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91" o:spid="_x0000_s1034" type="#_x0000_t202" style="position:absolute;left:0;text-align:left;margin-left:480.7pt;margin-top:11.15pt;width:37pt;height:1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">
                <v:textbox>
                  <w:txbxContent>
                    <w:p w:rsidR="00F20775" w:rsidRDefault="00F207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</w:p>
    <w:p w:rsidR="002D6337" w:rsidRDefault="002D6337">
      <w:pPr>
        <w:spacing w:line="0" w:lineRule="atLeast"/>
        <w:ind w:left="9700"/>
        <w:rPr>
          <w:rFonts w:ascii="Arial Narrow" w:eastAsia="Times New Roman" w:hAnsi="Arial Narrow"/>
          <w:b/>
        </w:rPr>
      </w:pPr>
    </w:p>
    <w:p w:rsidR="002D6337" w:rsidRDefault="002D6337">
      <w:pPr>
        <w:spacing w:line="187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ind w:left="5760" w:firstLine="720"/>
        <w:rPr>
          <w:rFonts w:ascii="Arial Narrow" w:eastAsia="Century Gothic" w:hAnsi="Arial Narrow"/>
          <w:b/>
          <w:i/>
        </w:rPr>
      </w:pPr>
      <w:r>
        <w:rPr>
          <w:rFonts w:ascii="Arial Narrow" w:eastAsia="Century Gothic" w:hAnsi="Arial Narrow"/>
          <w:b/>
          <w:i/>
        </w:rPr>
        <w:t xml:space="preserve">         </w:t>
      </w:r>
    </w:p>
    <w:p w:rsidR="002D6337" w:rsidRDefault="00F20775">
      <w:pPr>
        <w:spacing w:line="0" w:lineRule="atLeast"/>
        <w:ind w:left="5760" w:firstLine="720"/>
        <w:rPr>
          <w:rFonts w:ascii="Arial Narrow" w:eastAsia="Century Gothic" w:hAnsi="Arial Narrow"/>
          <w:b/>
          <w:i/>
        </w:rPr>
      </w:pPr>
      <w:r>
        <w:rPr>
          <w:rFonts w:ascii="Arial Narrow" w:eastAsia="Century Gothic" w:hAnsi="Arial Narrow"/>
          <w:b/>
          <w:i/>
        </w:rPr>
        <w:t xml:space="preserve">             B</w:t>
      </w:r>
      <w:r w:rsidR="00DE320A">
        <w:rPr>
          <w:rFonts w:ascii="Arial Narrow" w:eastAsia="Century Gothic" w:hAnsi="Arial Narrow"/>
          <w:b/>
          <w:i/>
        </w:rPr>
        <w:t>ORANG C: 100-HEA (35/6/3 Pind. 2/2021</w:t>
      </w:r>
      <w:r>
        <w:rPr>
          <w:rFonts w:ascii="Arial Narrow" w:eastAsia="Century Gothic" w:hAnsi="Arial Narrow"/>
          <w:b/>
          <w:i/>
        </w:rPr>
        <w:t>)</w:t>
      </w:r>
    </w:p>
    <w:p w:rsidR="002D6337" w:rsidRDefault="002D6337">
      <w:pPr>
        <w:spacing w:line="0" w:lineRule="atLeast"/>
        <w:ind w:left="5760" w:firstLine="720"/>
        <w:rPr>
          <w:rFonts w:ascii="Arial Narrow" w:eastAsia="Century Gothic" w:hAnsi="Arial Narrow"/>
          <w:b/>
          <w:i/>
        </w:rPr>
      </w:pPr>
    </w:p>
    <w:p w:rsidR="002D6337" w:rsidRDefault="002D6337">
      <w:pPr>
        <w:spacing w:line="0" w:lineRule="atLeast"/>
        <w:ind w:left="5760" w:firstLine="720"/>
        <w:rPr>
          <w:rFonts w:ascii="Arial Narrow" w:eastAsia="Century Gothic" w:hAnsi="Arial Narrow"/>
          <w:b/>
          <w:i/>
        </w:rPr>
      </w:pPr>
    </w:p>
    <w:p w:rsidR="002D6337" w:rsidRDefault="00F20775">
      <w:pPr>
        <w:spacing w:line="234" w:lineRule="auto"/>
        <w:ind w:left="1080" w:right="1160"/>
        <w:rPr>
          <w:rFonts w:ascii="Arial Narrow" w:eastAsia="Arial" w:hAnsi="Arial Narrow"/>
          <w:b/>
        </w:rPr>
      </w:pPr>
      <w:r>
        <w:rPr>
          <w:rFonts w:ascii="Arial Narrow" w:eastAsia="Arial" w:hAnsi="Arial Narrow"/>
          <w:b/>
        </w:rPr>
        <w:t xml:space="preserve">KEMAHIRAN INSANIAH YANG </w:t>
      </w:r>
      <w:proofErr w:type="gramStart"/>
      <w:r>
        <w:rPr>
          <w:rFonts w:ascii="Arial Narrow" w:eastAsia="Arial" w:hAnsi="Arial Narrow"/>
          <w:b/>
        </w:rPr>
        <w:t>TERLIBAT :</w:t>
      </w:r>
      <w:proofErr w:type="gramEnd"/>
      <w:r>
        <w:rPr>
          <w:rFonts w:ascii="Arial Narrow" w:eastAsia="Arial" w:hAnsi="Arial Narrow"/>
          <w:b/>
        </w:rPr>
        <w:t xml:space="preserve"> (Sila tandakan X di dalam petak) – sila rujuk Borang C permohonan kelulusan aktiviti</w:t>
      </w:r>
    </w:p>
    <w:p w:rsidR="002D6337" w:rsidRDefault="002D6337">
      <w:pPr>
        <w:spacing w:line="234" w:lineRule="auto"/>
        <w:ind w:left="1080" w:right="1160"/>
        <w:rPr>
          <w:rFonts w:ascii="Arial Narrow" w:eastAsia="Arial" w:hAnsi="Arial Narrow"/>
          <w:b/>
        </w:rPr>
      </w:pPr>
    </w:p>
    <w:tbl>
      <w:tblPr>
        <w:tblW w:w="109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1843"/>
        <w:gridCol w:w="1559"/>
        <w:gridCol w:w="1418"/>
        <w:gridCol w:w="1134"/>
        <w:gridCol w:w="1275"/>
        <w:gridCol w:w="1134"/>
      </w:tblGrid>
      <w:tr w:rsidR="002D6337">
        <w:tc>
          <w:tcPr>
            <w:tcW w:w="993" w:type="dxa"/>
            <w:shd w:val="clear" w:color="auto" w:fill="auto"/>
          </w:tcPr>
          <w:p w:rsidR="002D6337" w:rsidRDefault="00F20775">
            <w:pPr>
              <w:tabs>
                <w:tab w:val="left" w:pos="3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OBJEKTIF   AKTIVITI</w:t>
            </w:r>
          </w:p>
        </w:tc>
        <w:tc>
          <w:tcPr>
            <w:tcW w:w="1559" w:type="dxa"/>
            <w:shd w:val="clear" w:color="auto" w:fill="auto"/>
          </w:tcPr>
          <w:p w:rsidR="002D6337" w:rsidRDefault="00F20775">
            <w:pPr>
              <w:tabs>
                <w:tab w:val="left" w:pos="3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KEMAHIRAN  BERKOMUNIKASI (Kl1)</w:t>
            </w:r>
          </w:p>
        </w:tc>
        <w:tc>
          <w:tcPr>
            <w:tcW w:w="1843" w:type="dxa"/>
            <w:shd w:val="clear" w:color="auto" w:fill="auto"/>
          </w:tcPr>
          <w:p w:rsidR="002D6337" w:rsidRDefault="00F20775">
            <w:pPr>
              <w:tabs>
                <w:tab w:val="left" w:pos="3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PEMIKIRAN KRITIS &amp; KEMAHIRAN MENYELESAIKAN MASALAH</w:t>
            </w:r>
          </w:p>
        </w:tc>
        <w:tc>
          <w:tcPr>
            <w:tcW w:w="1559" w:type="dxa"/>
            <w:shd w:val="clear" w:color="auto" w:fill="auto"/>
          </w:tcPr>
          <w:p w:rsidR="002D6337" w:rsidRDefault="00F20775">
            <w:pPr>
              <w:tabs>
                <w:tab w:val="left" w:pos="3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KEMAHIRAN KERJA BERPASUKAN (Kl3)</w:t>
            </w:r>
          </w:p>
        </w:tc>
        <w:tc>
          <w:tcPr>
            <w:tcW w:w="1418" w:type="dxa"/>
            <w:shd w:val="clear" w:color="auto" w:fill="auto"/>
          </w:tcPr>
          <w:p w:rsidR="002D6337" w:rsidRDefault="00F20775">
            <w:pPr>
              <w:tabs>
                <w:tab w:val="left" w:pos="3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PEMBELAJARAN BERTERUSAN &amp; PENGURUSAN MAKLUMAT</w:t>
            </w:r>
          </w:p>
        </w:tc>
        <w:tc>
          <w:tcPr>
            <w:tcW w:w="1134" w:type="dxa"/>
            <w:shd w:val="clear" w:color="auto" w:fill="auto"/>
          </w:tcPr>
          <w:p w:rsidR="002D6337" w:rsidRDefault="00F20775">
            <w:pPr>
              <w:tabs>
                <w:tab w:val="left" w:pos="3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KEMAHIRAN KEUSAHAWA-NAN (Kl5)</w:t>
            </w:r>
          </w:p>
        </w:tc>
        <w:tc>
          <w:tcPr>
            <w:tcW w:w="1275" w:type="dxa"/>
            <w:shd w:val="clear" w:color="auto" w:fill="auto"/>
          </w:tcPr>
          <w:p w:rsidR="002D6337" w:rsidRDefault="00F20775">
            <w:pPr>
              <w:tabs>
                <w:tab w:val="left" w:pos="3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ETIKA &amp; MORAL PROFESIONAL (Kl6)</w:t>
            </w:r>
          </w:p>
        </w:tc>
        <w:tc>
          <w:tcPr>
            <w:tcW w:w="1134" w:type="dxa"/>
            <w:shd w:val="clear" w:color="auto" w:fill="auto"/>
          </w:tcPr>
          <w:p w:rsidR="002D6337" w:rsidRDefault="00F20775">
            <w:pPr>
              <w:tabs>
                <w:tab w:val="left" w:pos="3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KEMAHIRAN KEPIMPINAN (Kl7)</w:t>
            </w:r>
          </w:p>
        </w:tc>
      </w:tr>
      <w:tr w:rsidR="002D6337">
        <w:tc>
          <w:tcPr>
            <w:tcW w:w="993" w:type="dxa"/>
            <w:shd w:val="clear" w:color="auto" w:fill="auto"/>
          </w:tcPr>
          <w:p w:rsidR="002D6337" w:rsidRDefault="00F20775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AO1</w:t>
            </w:r>
          </w:p>
        </w:tc>
        <w:tc>
          <w:tcPr>
            <w:tcW w:w="1559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</w:tr>
      <w:tr w:rsidR="002D6337">
        <w:tc>
          <w:tcPr>
            <w:tcW w:w="993" w:type="dxa"/>
            <w:shd w:val="clear" w:color="auto" w:fill="auto"/>
          </w:tcPr>
          <w:p w:rsidR="002D6337" w:rsidRDefault="00F20775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AO2</w:t>
            </w:r>
          </w:p>
        </w:tc>
        <w:tc>
          <w:tcPr>
            <w:tcW w:w="1559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</w:tr>
      <w:tr w:rsidR="002D6337">
        <w:tc>
          <w:tcPr>
            <w:tcW w:w="993" w:type="dxa"/>
            <w:shd w:val="clear" w:color="auto" w:fill="auto"/>
          </w:tcPr>
          <w:p w:rsidR="002D6337" w:rsidRDefault="00F20775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AO3</w:t>
            </w:r>
          </w:p>
        </w:tc>
        <w:tc>
          <w:tcPr>
            <w:tcW w:w="1559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</w:tr>
      <w:tr w:rsidR="002D6337">
        <w:tc>
          <w:tcPr>
            <w:tcW w:w="993" w:type="dxa"/>
            <w:shd w:val="clear" w:color="auto" w:fill="auto"/>
          </w:tcPr>
          <w:p w:rsidR="002D6337" w:rsidRDefault="00F20775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AO4</w:t>
            </w:r>
          </w:p>
        </w:tc>
        <w:tc>
          <w:tcPr>
            <w:tcW w:w="1559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</w:tr>
      <w:tr w:rsidR="002D6337">
        <w:tc>
          <w:tcPr>
            <w:tcW w:w="993" w:type="dxa"/>
            <w:shd w:val="clear" w:color="auto" w:fill="auto"/>
          </w:tcPr>
          <w:p w:rsidR="002D6337" w:rsidRDefault="00F20775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AO5</w:t>
            </w:r>
          </w:p>
        </w:tc>
        <w:tc>
          <w:tcPr>
            <w:tcW w:w="1559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</w:tr>
    </w:tbl>
    <w:p w:rsidR="002D6337" w:rsidRDefault="002D6337">
      <w:pPr>
        <w:spacing w:line="0" w:lineRule="atLeast"/>
        <w:ind w:left="5760" w:firstLine="720"/>
        <w:rPr>
          <w:rFonts w:ascii="Arial Narrow" w:eastAsia="Century Gothic" w:hAnsi="Arial Narrow"/>
          <w:b/>
          <w:i/>
        </w:rPr>
      </w:pPr>
    </w:p>
    <w:p w:rsidR="002D6337" w:rsidRDefault="002D6337">
      <w:pPr>
        <w:tabs>
          <w:tab w:val="left" w:pos="380"/>
        </w:tabs>
        <w:spacing w:line="0" w:lineRule="atLeast"/>
        <w:rPr>
          <w:rFonts w:ascii="Arial Narrow" w:eastAsia="Times New Roman" w:hAnsi="Arial Narrow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1926"/>
        <w:gridCol w:w="822"/>
        <w:gridCol w:w="3085"/>
        <w:gridCol w:w="11"/>
        <w:gridCol w:w="1183"/>
        <w:gridCol w:w="33"/>
        <w:gridCol w:w="2310"/>
      </w:tblGrid>
      <w:tr w:rsidR="002D6337">
        <w:trPr>
          <w:jc w:val="center"/>
        </w:trPr>
        <w:tc>
          <w:tcPr>
            <w:tcW w:w="10726" w:type="dxa"/>
            <w:gridSpan w:val="8"/>
            <w:shd w:val="clear" w:color="auto" w:fill="4F81BD"/>
          </w:tcPr>
          <w:p w:rsidR="002D6337" w:rsidRDefault="00F20775">
            <w:pPr>
              <w:numPr>
                <w:ilvl w:val="0"/>
                <w:numId w:val="9"/>
              </w:numPr>
              <w:tabs>
                <w:tab w:val="left" w:pos="380"/>
              </w:tabs>
              <w:spacing w:before="30" w:after="30" w:line="0" w:lineRule="atLeast"/>
              <w:ind w:left="714" w:hanging="357"/>
              <w:rPr>
                <w:rFonts w:ascii="Arial Narrow" w:eastAsia="Times New Roman" w:hAnsi="Arial Narrow"/>
                <w:b/>
                <w:color w:val="FFFFFF"/>
              </w:rPr>
            </w:pPr>
            <w:r>
              <w:rPr>
                <w:rFonts w:ascii="Arial Narrow" w:eastAsia="Times New Roman" w:hAnsi="Arial Narrow"/>
                <w:b/>
                <w:color w:val="FFFFFF"/>
              </w:rPr>
              <w:t>KETERANGAN PEMOHON</w:t>
            </w:r>
          </w:p>
        </w:tc>
      </w:tr>
      <w:tr w:rsidR="002D6337">
        <w:trPr>
          <w:jc w:val="center"/>
        </w:trPr>
        <w:tc>
          <w:tcPr>
            <w:tcW w:w="3282" w:type="dxa"/>
            <w:gridSpan w:val="2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NAMA AKTIVITI</w:t>
            </w:r>
          </w:p>
        </w:tc>
        <w:tc>
          <w:tcPr>
            <w:tcW w:w="7444" w:type="dxa"/>
            <w:gridSpan w:val="6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</w:p>
        </w:tc>
      </w:tr>
      <w:tr w:rsidR="002D6337">
        <w:trPr>
          <w:jc w:val="center"/>
        </w:trPr>
        <w:tc>
          <w:tcPr>
            <w:tcW w:w="3282" w:type="dxa"/>
            <w:gridSpan w:val="2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KETUA PROJEK</w:t>
            </w:r>
          </w:p>
        </w:tc>
        <w:tc>
          <w:tcPr>
            <w:tcW w:w="7444" w:type="dxa"/>
            <w:gridSpan w:val="6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</w:p>
        </w:tc>
      </w:tr>
      <w:tr w:rsidR="002D6337">
        <w:trPr>
          <w:jc w:val="center"/>
        </w:trPr>
        <w:tc>
          <w:tcPr>
            <w:tcW w:w="3282" w:type="dxa"/>
            <w:gridSpan w:val="2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JAWATAN</w:t>
            </w:r>
          </w:p>
        </w:tc>
        <w:tc>
          <w:tcPr>
            <w:tcW w:w="3918" w:type="dxa"/>
            <w:gridSpan w:val="3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80" w:after="8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NO. HP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</w:p>
        </w:tc>
      </w:tr>
      <w:tr w:rsidR="002D6337">
        <w:trPr>
          <w:jc w:val="center"/>
        </w:trPr>
        <w:tc>
          <w:tcPr>
            <w:tcW w:w="3282" w:type="dxa"/>
            <w:gridSpan w:val="2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EMAIL</w:t>
            </w:r>
          </w:p>
        </w:tc>
        <w:tc>
          <w:tcPr>
            <w:tcW w:w="7444" w:type="dxa"/>
            <w:gridSpan w:val="6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</w:p>
        </w:tc>
      </w:tr>
      <w:tr w:rsidR="002D6337">
        <w:trPr>
          <w:jc w:val="center"/>
        </w:trPr>
        <w:tc>
          <w:tcPr>
            <w:tcW w:w="3282" w:type="dxa"/>
            <w:gridSpan w:val="2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PENASIHAT AKTIVITI</w:t>
            </w:r>
          </w:p>
        </w:tc>
        <w:tc>
          <w:tcPr>
            <w:tcW w:w="3918" w:type="dxa"/>
            <w:gridSpan w:val="3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80" w:after="8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NO. HP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</w:p>
        </w:tc>
      </w:tr>
      <w:tr w:rsidR="002D6337">
        <w:trPr>
          <w:jc w:val="center"/>
        </w:trPr>
        <w:tc>
          <w:tcPr>
            <w:tcW w:w="3282" w:type="dxa"/>
            <w:gridSpan w:val="2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EMAIL PENASIHAT AKTIVITI</w:t>
            </w:r>
          </w:p>
        </w:tc>
        <w:tc>
          <w:tcPr>
            <w:tcW w:w="7444" w:type="dxa"/>
            <w:gridSpan w:val="6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</w:p>
        </w:tc>
      </w:tr>
      <w:tr w:rsidR="002D6337">
        <w:trPr>
          <w:jc w:val="center"/>
        </w:trPr>
        <w:tc>
          <w:tcPr>
            <w:tcW w:w="10726" w:type="dxa"/>
            <w:gridSpan w:val="8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PEGAWAI PENGIRING </w:t>
            </w:r>
            <w:r>
              <w:rPr>
                <w:rFonts w:ascii="Arial Narrow" w:eastAsia="Times New Roman" w:hAnsi="Arial Narrow"/>
              </w:rPr>
              <w:t>(sekiranya ruangan tidak mencukupi, sila buat lampiran)</w:t>
            </w:r>
          </w:p>
        </w:tc>
      </w:tr>
      <w:tr w:rsidR="002D6337">
        <w:trPr>
          <w:jc w:val="center"/>
        </w:trPr>
        <w:tc>
          <w:tcPr>
            <w:tcW w:w="3282" w:type="dxa"/>
            <w:gridSpan w:val="2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NAMA</w:t>
            </w:r>
          </w:p>
        </w:tc>
        <w:tc>
          <w:tcPr>
            <w:tcW w:w="3918" w:type="dxa"/>
            <w:gridSpan w:val="3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80" w:after="8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NO. HP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</w:p>
        </w:tc>
      </w:tr>
      <w:tr w:rsidR="002D6337">
        <w:trPr>
          <w:jc w:val="center"/>
        </w:trPr>
        <w:tc>
          <w:tcPr>
            <w:tcW w:w="3282" w:type="dxa"/>
            <w:gridSpan w:val="2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NAMA</w:t>
            </w:r>
          </w:p>
        </w:tc>
        <w:tc>
          <w:tcPr>
            <w:tcW w:w="3918" w:type="dxa"/>
            <w:gridSpan w:val="3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80" w:after="8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NO. HP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</w:p>
        </w:tc>
      </w:tr>
      <w:tr w:rsidR="002D6337">
        <w:trPr>
          <w:jc w:val="center"/>
        </w:trPr>
        <w:tc>
          <w:tcPr>
            <w:tcW w:w="10726" w:type="dxa"/>
            <w:gridSpan w:val="8"/>
            <w:shd w:val="clear" w:color="auto" w:fill="4F81BD"/>
            <w:vAlign w:val="center"/>
          </w:tcPr>
          <w:p w:rsidR="002D6337" w:rsidRDefault="00F20775">
            <w:pPr>
              <w:numPr>
                <w:ilvl w:val="0"/>
                <w:numId w:val="9"/>
              </w:num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  <w:b/>
                <w:color w:val="FFFFFF"/>
              </w:rPr>
            </w:pPr>
            <w:r>
              <w:rPr>
                <w:rFonts w:ascii="Arial Narrow" w:eastAsia="Times New Roman" w:hAnsi="Arial Narrow"/>
                <w:b/>
                <w:color w:val="FFFFFF"/>
              </w:rPr>
              <w:t>PENYERTAAN (Bilangan Peserta)</w:t>
            </w:r>
          </w:p>
        </w:tc>
      </w:tr>
      <w:tr w:rsidR="002D6337">
        <w:trPr>
          <w:jc w:val="center"/>
        </w:trPr>
        <w:tc>
          <w:tcPr>
            <w:tcW w:w="3282" w:type="dxa"/>
            <w:gridSpan w:val="2"/>
            <w:shd w:val="clear" w:color="auto" w:fill="auto"/>
            <w:vAlign w:val="center"/>
          </w:tcPr>
          <w:p w:rsidR="002D6337" w:rsidRDefault="00F20775">
            <w:pPr>
              <w:numPr>
                <w:ilvl w:val="0"/>
                <w:numId w:val="10"/>
              </w:num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PELAJAR</w:t>
            </w:r>
          </w:p>
        </w:tc>
        <w:tc>
          <w:tcPr>
            <w:tcW w:w="3918" w:type="dxa"/>
            <w:gridSpan w:val="3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3526" w:type="dxa"/>
            <w:gridSpan w:val="3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</w:rPr>
            </w:pPr>
          </w:p>
        </w:tc>
      </w:tr>
      <w:tr w:rsidR="002D6337">
        <w:trPr>
          <w:jc w:val="center"/>
        </w:trPr>
        <w:tc>
          <w:tcPr>
            <w:tcW w:w="3282" w:type="dxa"/>
            <w:gridSpan w:val="2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PEREMPUAN</w:t>
            </w:r>
          </w:p>
        </w:tc>
        <w:tc>
          <w:tcPr>
            <w:tcW w:w="3907" w:type="dxa"/>
            <w:gridSpan w:val="2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LELAKI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</w:rPr>
            </w:pPr>
          </w:p>
        </w:tc>
      </w:tr>
      <w:tr w:rsidR="002D6337">
        <w:trPr>
          <w:jc w:val="center"/>
        </w:trPr>
        <w:tc>
          <w:tcPr>
            <w:tcW w:w="3282" w:type="dxa"/>
            <w:gridSpan w:val="2"/>
            <w:shd w:val="clear" w:color="auto" w:fill="auto"/>
            <w:vAlign w:val="center"/>
          </w:tcPr>
          <w:p w:rsidR="002D6337" w:rsidRDefault="00F20775">
            <w:pPr>
              <w:numPr>
                <w:ilvl w:val="0"/>
                <w:numId w:val="10"/>
              </w:num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STAF UiTM</w:t>
            </w:r>
          </w:p>
        </w:tc>
        <w:tc>
          <w:tcPr>
            <w:tcW w:w="3918" w:type="dxa"/>
            <w:gridSpan w:val="3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3526" w:type="dxa"/>
            <w:gridSpan w:val="3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</w:rPr>
            </w:pPr>
          </w:p>
        </w:tc>
      </w:tr>
      <w:tr w:rsidR="002D6337">
        <w:trPr>
          <w:jc w:val="center"/>
        </w:trPr>
        <w:tc>
          <w:tcPr>
            <w:tcW w:w="1356" w:type="dxa"/>
            <w:shd w:val="clear" w:color="auto" w:fill="DDD9C3"/>
            <w:vAlign w:val="center"/>
          </w:tcPr>
          <w:p w:rsidR="002D6337" w:rsidRDefault="00F20775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BIL</w:t>
            </w:r>
          </w:p>
        </w:tc>
        <w:tc>
          <w:tcPr>
            <w:tcW w:w="2748" w:type="dxa"/>
            <w:gridSpan w:val="2"/>
            <w:shd w:val="clear" w:color="auto" w:fill="DDD9C3"/>
            <w:vAlign w:val="center"/>
          </w:tcPr>
          <w:p w:rsidR="002D6337" w:rsidRDefault="00F20775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NAMA</w:t>
            </w:r>
          </w:p>
        </w:tc>
        <w:tc>
          <w:tcPr>
            <w:tcW w:w="3085" w:type="dxa"/>
            <w:shd w:val="clear" w:color="auto" w:fill="DDD9C3"/>
            <w:vAlign w:val="center"/>
          </w:tcPr>
          <w:p w:rsidR="002D6337" w:rsidRDefault="00F20775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JAWATAN</w:t>
            </w:r>
          </w:p>
        </w:tc>
        <w:tc>
          <w:tcPr>
            <w:tcW w:w="3537" w:type="dxa"/>
            <w:gridSpan w:val="4"/>
            <w:shd w:val="clear" w:color="auto" w:fill="DDD9C3"/>
            <w:vAlign w:val="center"/>
          </w:tcPr>
          <w:p w:rsidR="002D6337" w:rsidRDefault="00F20775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NO. TELEFON HP</w:t>
            </w:r>
          </w:p>
        </w:tc>
      </w:tr>
      <w:tr w:rsidR="002D6337">
        <w:trPr>
          <w:jc w:val="center"/>
        </w:trPr>
        <w:tc>
          <w:tcPr>
            <w:tcW w:w="10726" w:type="dxa"/>
            <w:gridSpan w:val="8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20" w:after="20" w:line="0" w:lineRule="atLeast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sz w:val="18"/>
              </w:rPr>
              <w:t>Sila Lampirkan (Jika Ada)</w:t>
            </w:r>
          </w:p>
        </w:tc>
      </w:tr>
      <w:tr w:rsidR="002D6337">
        <w:trPr>
          <w:jc w:val="center"/>
        </w:trPr>
        <w:tc>
          <w:tcPr>
            <w:tcW w:w="10726" w:type="dxa"/>
            <w:gridSpan w:val="8"/>
            <w:shd w:val="clear" w:color="auto" w:fill="auto"/>
            <w:vAlign w:val="center"/>
          </w:tcPr>
          <w:p w:rsidR="002D6337" w:rsidRDefault="00F20775">
            <w:pPr>
              <w:numPr>
                <w:ilvl w:val="0"/>
                <w:numId w:val="10"/>
              </w:num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JEMPUTAN LUAR</w:t>
            </w:r>
          </w:p>
        </w:tc>
      </w:tr>
      <w:tr w:rsidR="002D6337">
        <w:trPr>
          <w:jc w:val="center"/>
        </w:trPr>
        <w:tc>
          <w:tcPr>
            <w:tcW w:w="10726" w:type="dxa"/>
            <w:gridSpan w:val="8"/>
            <w:shd w:val="clear" w:color="auto" w:fill="auto"/>
            <w:vAlign w:val="center"/>
          </w:tcPr>
          <w:tbl>
            <w:tblPr>
              <w:tblW w:w="107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2650"/>
              <w:gridCol w:w="3087"/>
              <w:gridCol w:w="3977"/>
            </w:tblGrid>
            <w:tr w:rsidR="002D6337">
              <w:trPr>
                <w:jc w:val="center"/>
              </w:trPr>
              <w:tc>
                <w:tcPr>
                  <w:tcW w:w="992" w:type="dxa"/>
                  <w:shd w:val="clear" w:color="auto" w:fill="DDD9C3"/>
                  <w:vAlign w:val="center"/>
                </w:tcPr>
                <w:p w:rsidR="002D6337" w:rsidRDefault="00F20775">
                  <w:pPr>
                    <w:tabs>
                      <w:tab w:val="left" w:pos="380"/>
                    </w:tabs>
                    <w:spacing w:before="40" w:after="40" w:line="0" w:lineRule="atLeast"/>
                    <w:jc w:val="center"/>
                    <w:rPr>
                      <w:rFonts w:ascii="Arial Narrow" w:eastAsia="Times New Roman" w:hAnsi="Arial Narrow"/>
                      <w:b/>
                    </w:rPr>
                  </w:pPr>
                  <w:r>
                    <w:rPr>
                      <w:rFonts w:ascii="Arial Narrow" w:eastAsia="Times New Roman" w:hAnsi="Arial Narrow"/>
                      <w:b/>
                    </w:rPr>
                    <w:t>BIL</w:t>
                  </w:r>
                </w:p>
              </w:tc>
              <w:tc>
                <w:tcPr>
                  <w:tcW w:w="2650" w:type="dxa"/>
                  <w:shd w:val="clear" w:color="auto" w:fill="DDD9C3"/>
                  <w:vAlign w:val="center"/>
                </w:tcPr>
                <w:p w:rsidR="002D6337" w:rsidRDefault="00F20775">
                  <w:pPr>
                    <w:tabs>
                      <w:tab w:val="left" w:pos="380"/>
                    </w:tabs>
                    <w:spacing w:before="40" w:after="40" w:line="0" w:lineRule="atLeast"/>
                    <w:jc w:val="center"/>
                    <w:rPr>
                      <w:rFonts w:ascii="Arial Narrow" w:eastAsia="Times New Roman" w:hAnsi="Arial Narrow"/>
                      <w:b/>
                    </w:rPr>
                  </w:pPr>
                  <w:r>
                    <w:rPr>
                      <w:rFonts w:ascii="Arial Narrow" w:eastAsia="Times New Roman" w:hAnsi="Arial Narrow"/>
                      <w:b/>
                    </w:rPr>
                    <w:t>NAMA</w:t>
                  </w:r>
                </w:p>
              </w:tc>
              <w:tc>
                <w:tcPr>
                  <w:tcW w:w="3087" w:type="dxa"/>
                  <w:shd w:val="clear" w:color="auto" w:fill="DDD9C3"/>
                  <w:vAlign w:val="center"/>
                </w:tcPr>
                <w:p w:rsidR="002D6337" w:rsidRDefault="00F20775">
                  <w:pPr>
                    <w:tabs>
                      <w:tab w:val="left" w:pos="380"/>
                    </w:tabs>
                    <w:spacing w:before="40" w:after="40" w:line="0" w:lineRule="atLeast"/>
                    <w:jc w:val="center"/>
                    <w:rPr>
                      <w:rFonts w:ascii="Arial Narrow" w:eastAsia="Times New Roman" w:hAnsi="Arial Narrow"/>
                      <w:b/>
                    </w:rPr>
                  </w:pPr>
                  <w:r>
                    <w:rPr>
                      <w:rFonts w:ascii="Arial Narrow" w:eastAsia="Times New Roman" w:hAnsi="Arial Narrow"/>
                      <w:b/>
                    </w:rPr>
                    <w:t>JAWATAN</w:t>
                  </w:r>
                </w:p>
              </w:tc>
              <w:tc>
                <w:tcPr>
                  <w:tcW w:w="3977" w:type="dxa"/>
                  <w:shd w:val="clear" w:color="auto" w:fill="DDD9C3"/>
                  <w:vAlign w:val="center"/>
                </w:tcPr>
                <w:p w:rsidR="002D6337" w:rsidRDefault="00F20775">
                  <w:pPr>
                    <w:tabs>
                      <w:tab w:val="left" w:pos="380"/>
                    </w:tabs>
                    <w:spacing w:before="40" w:after="40" w:line="0" w:lineRule="atLeast"/>
                    <w:jc w:val="center"/>
                    <w:rPr>
                      <w:rFonts w:ascii="Arial Narrow" w:eastAsia="Times New Roman" w:hAnsi="Arial Narrow"/>
                      <w:b/>
                    </w:rPr>
                  </w:pPr>
                  <w:r>
                    <w:rPr>
                      <w:rFonts w:ascii="Arial Narrow" w:eastAsia="Times New Roman" w:hAnsi="Arial Narrow"/>
                      <w:b/>
                    </w:rPr>
                    <w:t>NO. TELEFON HP</w:t>
                  </w:r>
                </w:p>
              </w:tc>
            </w:tr>
          </w:tbl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</w:rPr>
            </w:pPr>
          </w:p>
        </w:tc>
      </w:tr>
      <w:tr w:rsidR="002D6337">
        <w:trPr>
          <w:jc w:val="center"/>
        </w:trPr>
        <w:tc>
          <w:tcPr>
            <w:tcW w:w="10726" w:type="dxa"/>
            <w:gridSpan w:val="8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20" w:after="20" w:line="0" w:lineRule="atLeast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sz w:val="18"/>
              </w:rPr>
              <w:t>Sila Lampirkan (Jika Ada)</w:t>
            </w:r>
          </w:p>
        </w:tc>
      </w:tr>
      <w:tr w:rsidR="002D6337">
        <w:trPr>
          <w:jc w:val="center"/>
        </w:trPr>
        <w:tc>
          <w:tcPr>
            <w:tcW w:w="10726" w:type="dxa"/>
            <w:gridSpan w:val="8"/>
            <w:shd w:val="clear" w:color="auto" w:fill="4F81BD"/>
            <w:vAlign w:val="center"/>
          </w:tcPr>
          <w:p w:rsidR="002D6337" w:rsidRDefault="00F20775">
            <w:pPr>
              <w:numPr>
                <w:ilvl w:val="0"/>
                <w:numId w:val="9"/>
              </w:num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  <w:b/>
                <w:color w:val="FFFFFF"/>
              </w:rPr>
            </w:pPr>
            <w:r>
              <w:rPr>
                <w:rFonts w:ascii="Arial Narrow" w:eastAsia="Times New Roman" w:hAnsi="Arial Narrow"/>
                <w:b/>
                <w:color w:val="FFFFFF"/>
              </w:rPr>
              <w:t>CERAMAH/SYARAHAN/KULIAH (jika ada)</w:t>
            </w:r>
          </w:p>
        </w:tc>
      </w:tr>
      <w:tr w:rsidR="002D6337">
        <w:trPr>
          <w:jc w:val="center"/>
        </w:trPr>
        <w:tc>
          <w:tcPr>
            <w:tcW w:w="10726" w:type="dxa"/>
            <w:gridSpan w:val="8"/>
            <w:shd w:val="clear" w:color="auto" w:fill="auto"/>
            <w:vAlign w:val="center"/>
          </w:tcPr>
          <w:tbl>
            <w:tblPr>
              <w:tblW w:w="107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2650"/>
              <w:gridCol w:w="3087"/>
              <w:gridCol w:w="3977"/>
            </w:tblGrid>
            <w:tr w:rsidR="002D6337">
              <w:trPr>
                <w:jc w:val="center"/>
              </w:trPr>
              <w:tc>
                <w:tcPr>
                  <w:tcW w:w="992" w:type="dxa"/>
                  <w:shd w:val="clear" w:color="auto" w:fill="DDD9C3"/>
                  <w:vAlign w:val="center"/>
                </w:tcPr>
                <w:p w:rsidR="002D6337" w:rsidRDefault="00F20775">
                  <w:pPr>
                    <w:tabs>
                      <w:tab w:val="left" w:pos="380"/>
                    </w:tabs>
                    <w:spacing w:before="40" w:after="40" w:line="0" w:lineRule="atLeast"/>
                    <w:jc w:val="center"/>
                    <w:rPr>
                      <w:rFonts w:ascii="Arial Narrow" w:eastAsia="Times New Roman" w:hAnsi="Arial Narrow"/>
                      <w:b/>
                    </w:rPr>
                  </w:pPr>
                  <w:r>
                    <w:rPr>
                      <w:rFonts w:ascii="Arial Narrow" w:eastAsia="Times New Roman" w:hAnsi="Arial Narrow"/>
                      <w:b/>
                    </w:rPr>
                    <w:t>BIL</w:t>
                  </w:r>
                </w:p>
              </w:tc>
              <w:tc>
                <w:tcPr>
                  <w:tcW w:w="2650" w:type="dxa"/>
                  <w:shd w:val="clear" w:color="auto" w:fill="DDD9C3"/>
                  <w:vAlign w:val="center"/>
                </w:tcPr>
                <w:p w:rsidR="002D6337" w:rsidRDefault="00F20775">
                  <w:pPr>
                    <w:tabs>
                      <w:tab w:val="left" w:pos="380"/>
                    </w:tabs>
                    <w:spacing w:before="40" w:after="40" w:line="0" w:lineRule="atLeast"/>
                    <w:jc w:val="center"/>
                    <w:rPr>
                      <w:rFonts w:ascii="Arial Narrow" w:eastAsia="Times New Roman" w:hAnsi="Arial Narrow"/>
                      <w:b/>
                    </w:rPr>
                  </w:pPr>
                  <w:r>
                    <w:rPr>
                      <w:rFonts w:ascii="Arial Narrow" w:eastAsia="Times New Roman" w:hAnsi="Arial Narrow"/>
                      <w:b/>
                    </w:rPr>
                    <w:t>PENCERAMAH</w:t>
                  </w:r>
                </w:p>
              </w:tc>
              <w:tc>
                <w:tcPr>
                  <w:tcW w:w="3087" w:type="dxa"/>
                  <w:shd w:val="clear" w:color="auto" w:fill="DDD9C3"/>
                  <w:vAlign w:val="center"/>
                </w:tcPr>
                <w:p w:rsidR="002D6337" w:rsidRDefault="00F20775">
                  <w:pPr>
                    <w:tabs>
                      <w:tab w:val="left" w:pos="380"/>
                    </w:tabs>
                    <w:spacing w:before="40" w:after="40" w:line="0" w:lineRule="atLeast"/>
                    <w:jc w:val="center"/>
                    <w:rPr>
                      <w:rFonts w:ascii="Arial Narrow" w:eastAsia="Times New Roman" w:hAnsi="Arial Narrow"/>
                      <w:b/>
                    </w:rPr>
                  </w:pPr>
                  <w:r>
                    <w:rPr>
                      <w:rFonts w:ascii="Arial Narrow" w:eastAsia="Times New Roman" w:hAnsi="Arial Narrow"/>
                      <w:b/>
                    </w:rPr>
                    <w:t>TAJUK</w:t>
                  </w:r>
                </w:p>
              </w:tc>
              <w:tc>
                <w:tcPr>
                  <w:tcW w:w="3977" w:type="dxa"/>
                  <w:shd w:val="clear" w:color="auto" w:fill="DDD9C3"/>
                  <w:vAlign w:val="center"/>
                </w:tcPr>
                <w:p w:rsidR="002D6337" w:rsidRDefault="00F20775">
                  <w:pPr>
                    <w:tabs>
                      <w:tab w:val="left" w:pos="380"/>
                    </w:tabs>
                    <w:spacing w:before="40" w:after="40" w:line="0" w:lineRule="atLeast"/>
                    <w:jc w:val="center"/>
                    <w:rPr>
                      <w:rFonts w:ascii="Arial Narrow" w:eastAsia="Times New Roman" w:hAnsi="Arial Narrow"/>
                      <w:b/>
                    </w:rPr>
                  </w:pPr>
                  <w:r>
                    <w:rPr>
                      <w:rFonts w:ascii="Arial Narrow" w:eastAsia="Times New Roman" w:hAnsi="Arial Narrow"/>
                      <w:b/>
                    </w:rPr>
                    <w:t>JAWATAN/ORGANISASI</w:t>
                  </w:r>
                </w:p>
              </w:tc>
            </w:tr>
          </w:tbl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</w:rPr>
            </w:pPr>
          </w:p>
        </w:tc>
      </w:tr>
      <w:tr w:rsidR="002D6337">
        <w:trPr>
          <w:jc w:val="center"/>
        </w:trPr>
        <w:tc>
          <w:tcPr>
            <w:tcW w:w="10726" w:type="dxa"/>
            <w:gridSpan w:val="8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20" w:after="20" w:line="0" w:lineRule="atLeast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sz w:val="18"/>
              </w:rPr>
              <w:t>Sila Lampirkan (Jika Ada)</w:t>
            </w:r>
          </w:p>
        </w:tc>
      </w:tr>
      <w:tr w:rsidR="002D6337">
        <w:trPr>
          <w:jc w:val="center"/>
        </w:trPr>
        <w:tc>
          <w:tcPr>
            <w:tcW w:w="10726" w:type="dxa"/>
            <w:gridSpan w:val="8"/>
            <w:shd w:val="clear" w:color="auto" w:fill="4F81BD"/>
            <w:vAlign w:val="center"/>
          </w:tcPr>
          <w:p w:rsidR="002D6337" w:rsidRDefault="00F20775">
            <w:pPr>
              <w:numPr>
                <w:ilvl w:val="0"/>
                <w:numId w:val="9"/>
              </w:num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  <w:b/>
                <w:color w:val="FFFFFF"/>
              </w:rPr>
            </w:pPr>
            <w:r>
              <w:rPr>
                <w:rFonts w:ascii="Arial Narrow" w:eastAsia="Times New Roman" w:hAnsi="Arial Narrow"/>
                <w:b/>
                <w:color w:val="FFFFFF"/>
              </w:rPr>
              <w:t xml:space="preserve">JADUAL/ATURCARA AKTIVITI </w:t>
            </w:r>
          </w:p>
        </w:tc>
      </w:tr>
      <w:tr w:rsidR="002D6337">
        <w:trPr>
          <w:jc w:val="center"/>
        </w:trPr>
        <w:tc>
          <w:tcPr>
            <w:tcW w:w="10726" w:type="dxa"/>
            <w:gridSpan w:val="8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20" w:after="20" w:line="0" w:lineRule="atLeast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sz w:val="18"/>
              </w:rPr>
              <w:t>Sila Lampirkan</w:t>
            </w:r>
          </w:p>
        </w:tc>
      </w:tr>
      <w:tr w:rsidR="002D6337">
        <w:trPr>
          <w:jc w:val="center"/>
        </w:trPr>
        <w:tc>
          <w:tcPr>
            <w:tcW w:w="10726" w:type="dxa"/>
            <w:gridSpan w:val="8"/>
            <w:shd w:val="clear" w:color="auto" w:fill="4F81BD"/>
            <w:vAlign w:val="center"/>
          </w:tcPr>
          <w:p w:rsidR="002D6337" w:rsidRDefault="00F20775">
            <w:pPr>
              <w:numPr>
                <w:ilvl w:val="0"/>
                <w:numId w:val="9"/>
              </w:num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  <w:b/>
                <w:color w:val="FFFFFF"/>
              </w:rPr>
            </w:pPr>
            <w:r>
              <w:rPr>
                <w:rFonts w:ascii="Arial Narrow" w:eastAsia="Times New Roman" w:hAnsi="Arial Narrow"/>
                <w:b/>
                <w:color w:val="FFFFFF"/>
              </w:rPr>
              <w:t>JAWATANKUASA PENGANJUR</w:t>
            </w:r>
          </w:p>
        </w:tc>
      </w:tr>
      <w:tr w:rsidR="002D6337">
        <w:trPr>
          <w:jc w:val="center"/>
        </w:trPr>
        <w:tc>
          <w:tcPr>
            <w:tcW w:w="10726" w:type="dxa"/>
            <w:gridSpan w:val="8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20" w:after="20" w:line="0" w:lineRule="atLeast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sz w:val="18"/>
              </w:rPr>
              <w:t>Sila Lampirkan</w:t>
            </w:r>
          </w:p>
        </w:tc>
      </w:tr>
      <w:tr w:rsidR="002D6337">
        <w:trPr>
          <w:jc w:val="center"/>
        </w:trPr>
        <w:tc>
          <w:tcPr>
            <w:tcW w:w="10726" w:type="dxa"/>
            <w:gridSpan w:val="8"/>
            <w:shd w:val="clear" w:color="auto" w:fill="4F81BD"/>
            <w:vAlign w:val="center"/>
          </w:tcPr>
          <w:p w:rsidR="002D6337" w:rsidRDefault="00F20775">
            <w:pPr>
              <w:numPr>
                <w:ilvl w:val="0"/>
                <w:numId w:val="9"/>
              </w:num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  <w:b/>
                <w:color w:val="FFFFFF"/>
              </w:rPr>
            </w:pPr>
            <w:r>
              <w:rPr>
                <w:rFonts w:ascii="Arial Narrow" w:eastAsia="Times New Roman" w:hAnsi="Arial Narrow"/>
                <w:b/>
                <w:color w:val="FFFFFF"/>
              </w:rPr>
              <w:t>ANGGARAN PERBELANJAAN</w:t>
            </w:r>
          </w:p>
        </w:tc>
      </w:tr>
      <w:tr w:rsidR="002D6337">
        <w:trPr>
          <w:jc w:val="center"/>
        </w:trPr>
        <w:tc>
          <w:tcPr>
            <w:tcW w:w="10726" w:type="dxa"/>
            <w:gridSpan w:val="8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(Baki Kewangan Persatuan : RM </w:t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  <w:t>_____________)</w:t>
            </w:r>
          </w:p>
        </w:tc>
      </w:tr>
    </w:tbl>
    <w:p w:rsidR="002D6337" w:rsidRDefault="002D6337">
      <w:pPr>
        <w:tabs>
          <w:tab w:val="left" w:pos="380"/>
        </w:tabs>
        <w:spacing w:line="0" w:lineRule="atLeast"/>
        <w:rPr>
          <w:rFonts w:ascii="Arial Narrow" w:eastAsia="Times New Roman" w:hAnsi="Arial Narrow"/>
        </w:rPr>
      </w:pPr>
    </w:p>
    <w:p w:rsidR="002D6337" w:rsidRDefault="00F20775">
      <w:pPr>
        <w:tabs>
          <w:tab w:val="left" w:pos="380"/>
        </w:tabs>
        <w:spacing w:line="0" w:lineRule="atLeast"/>
        <w:ind w:left="10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  <w:t xml:space="preserve">     </w:t>
      </w:r>
    </w:p>
    <w:p w:rsidR="002D6337" w:rsidRDefault="002D6337">
      <w:pPr>
        <w:tabs>
          <w:tab w:val="left" w:pos="380"/>
        </w:tabs>
        <w:spacing w:line="0" w:lineRule="atLeast"/>
        <w:ind w:left="100"/>
        <w:rPr>
          <w:rFonts w:ascii="Arial Narrow" w:eastAsia="Times New Roman" w:hAnsi="Arial Narrow"/>
        </w:rPr>
      </w:pPr>
    </w:p>
    <w:p w:rsidR="002D6337" w:rsidRDefault="00F20775">
      <w:pPr>
        <w:tabs>
          <w:tab w:val="left" w:pos="380"/>
        </w:tabs>
        <w:spacing w:line="0" w:lineRule="atLeast"/>
        <w:ind w:left="10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</w:p>
    <w:p w:rsidR="002D6337" w:rsidRDefault="002D6337">
      <w:pPr>
        <w:tabs>
          <w:tab w:val="left" w:pos="380"/>
        </w:tabs>
        <w:spacing w:line="0" w:lineRule="atLeast"/>
        <w:ind w:left="100"/>
        <w:rPr>
          <w:rFonts w:ascii="Arial Narrow" w:eastAsia="Times New Roman" w:hAnsi="Arial Narrow"/>
        </w:rPr>
      </w:pPr>
    </w:p>
    <w:p w:rsidR="002D6337" w:rsidRDefault="00F20775">
      <w:pPr>
        <w:tabs>
          <w:tab w:val="left" w:pos="380"/>
        </w:tabs>
        <w:spacing w:line="0" w:lineRule="atLeast"/>
        <w:ind w:left="100"/>
        <w:rPr>
          <w:rFonts w:ascii="Arial Narrow" w:eastAsia="Times New Roman" w:hAnsi="Arial Narrow"/>
        </w:rPr>
      </w:pPr>
      <w:r>
        <w:rPr>
          <w:rFonts w:ascii="Arial Narrow" w:eastAsia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6167755</wp:posOffset>
                </wp:positionH>
                <wp:positionV relativeFrom="paragraph">
                  <wp:posOffset>127635</wp:posOffset>
                </wp:positionV>
                <wp:extent cx="422910" cy="283845"/>
                <wp:effectExtent l="4445" t="4445" r="17145" b="16510"/>
                <wp:wrapNone/>
                <wp:docPr id="31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20775" w:rsidRDefault="00F207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83" o:spid="_x0000_s1035" type="#_x0000_t202" style="position:absolute;left:0;text-align:left;margin-left:485.65pt;margin-top:10.05pt;width:33.3pt;height:22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">
                <v:textbox>
                  <w:txbxContent>
                    <w:p w:rsidR="00F20775" w:rsidRDefault="00F207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</w:p>
    <w:p w:rsidR="002D6337" w:rsidRDefault="002D6337">
      <w:pPr>
        <w:tabs>
          <w:tab w:val="left" w:pos="380"/>
        </w:tabs>
        <w:spacing w:line="0" w:lineRule="atLeast"/>
        <w:rPr>
          <w:rFonts w:ascii="Arial Narrow" w:eastAsia="Times New Roman" w:hAnsi="Arial Narrow"/>
        </w:rPr>
      </w:pPr>
    </w:p>
    <w:p w:rsidR="002D6337" w:rsidRDefault="002D6337">
      <w:pPr>
        <w:tabs>
          <w:tab w:val="left" w:pos="380"/>
        </w:tabs>
        <w:spacing w:line="0" w:lineRule="atLeast"/>
        <w:rPr>
          <w:rFonts w:ascii="Arial Narrow" w:eastAsia="Times New Roman" w:hAnsi="Arial Narrow"/>
        </w:rPr>
      </w:pPr>
    </w:p>
    <w:p w:rsidR="002D6337" w:rsidRDefault="00F20775">
      <w:pPr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  <w:t xml:space="preserve">    </w:t>
      </w:r>
    </w:p>
    <w:p w:rsidR="002D6337" w:rsidRDefault="00F20775">
      <w:pPr>
        <w:ind w:left="4320" w:firstLine="720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                                            </w:t>
      </w:r>
      <w:r>
        <w:rPr>
          <w:rFonts w:ascii="Arial Narrow" w:eastAsia="Century Gothic" w:hAnsi="Arial Narrow"/>
          <w:b/>
          <w:i/>
        </w:rPr>
        <w:t>B</w:t>
      </w:r>
      <w:r w:rsidR="00DE320A">
        <w:rPr>
          <w:rFonts w:ascii="Arial Narrow" w:eastAsia="Century Gothic" w:hAnsi="Arial Narrow"/>
          <w:b/>
          <w:i/>
        </w:rPr>
        <w:t>ORANG C: 100-HEA (35/6/3 Pind. 2/2021</w:t>
      </w:r>
      <w:r>
        <w:rPr>
          <w:rFonts w:ascii="Arial Narrow" w:eastAsia="Century Gothic" w:hAnsi="Arial Narrow"/>
          <w:b/>
          <w:i/>
        </w:rPr>
        <w:t>)</w:t>
      </w:r>
    </w:p>
    <w:p w:rsidR="002D6337" w:rsidRDefault="002D6337">
      <w:pPr>
        <w:rPr>
          <w:rFonts w:ascii="Arial Narrow" w:eastAsia="Arial Narrow" w:hAnsi="Arial Narro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  <w:gridCol w:w="1937"/>
      </w:tblGrid>
      <w:tr w:rsidR="002D6337">
        <w:tc>
          <w:tcPr>
            <w:tcW w:w="8510" w:type="dxa"/>
            <w:shd w:val="clear" w:color="auto" w:fill="548DD4"/>
          </w:tcPr>
          <w:p w:rsidR="002D6337" w:rsidRDefault="00F20775">
            <w:pPr>
              <w:numPr>
                <w:ilvl w:val="0"/>
                <w:numId w:val="11"/>
              </w:numPr>
              <w:spacing w:before="40" w:after="40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Sumber Kewangan</w:t>
            </w:r>
          </w:p>
        </w:tc>
        <w:tc>
          <w:tcPr>
            <w:tcW w:w="1940" w:type="dxa"/>
            <w:shd w:val="clear" w:color="auto" w:fill="548DD4"/>
          </w:tcPr>
          <w:p w:rsidR="002D6337" w:rsidRDefault="00F20775">
            <w:pPr>
              <w:spacing w:before="40" w:after="40"/>
              <w:jc w:val="center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 xml:space="preserve">RM </w:t>
            </w:r>
          </w:p>
        </w:tc>
      </w:tr>
      <w:tr w:rsidR="002D6337">
        <w:tc>
          <w:tcPr>
            <w:tcW w:w="8510" w:type="dxa"/>
            <w:shd w:val="clear" w:color="auto" w:fill="auto"/>
          </w:tcPr>
          <w:p w:rsidR="002D6337" w:rsidRDefault="00F20775">
            <w:pPr>
              <w:numPr>
                <w:ilvl w:val="0"/>
                <w:numId w:val="12"/>
              </w:numPr>
              <w:spacing w:before="40" w:after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Sumbangan Ahli</w:t>
            </w:r>
          </w:p>
        </w:tc>
        <w:tc>
          <w:tcPr>
            <w:tcW w:w="1940" w:type="dxa"/>
            <w:shd w:val="clear" w:color="auto" w:fill="auto"/>
          </w:tcPr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</w:tc>
      </w:tr>
      <w:tr w:rsidR="002D6337">
        <w:tc>
          <w:tcPr>
            <w:tcW w:w="8510" w:type="dxa"/>
            <w:shd w:val="clear" w:color="auto" w:fill="auto"/>
          </w:tcPr>
          <w:p w:rsidR="002D6337" w:rsidRDefault="00F20775">
            <w:pPr>
              <w:numPr>
                <w:ilvl w:val="0"/>
                <w:numId w:val="12"/>
              </w:numPr>
              <w:spacing w:before="40" w:after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Sumbangan Fakulti</w:t>
            </w:r>
          </w:p>
        </w:tc>
        <w:tc>
          <w:tcPr>
            <w:tcW w:w="1940" w:type="dxa"/>
            <w:shd w:val="clear" w:color="auto" w:fill="auto"/>
          </w:tcPr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</w:tc>
      </w:tr>
      <w:tr w:rsidR="002D6337">
        <w:tc>
          <w:tcPr>
            <w:tcW w:w="8510" w:type="dxa"/>
            <w:shd w:val="clear" w:color="auto" w:fill="auto"/>
          </w:tcPr>
          <w:p w:rsidR="002D6337" w:rsidRDefault="00F20775">
            <w:pPr>
              <w:numPr>
                <w:ilvl w:val="0"/>
                <w:numId w:val="12"/>
              </w:numPr>
              <w:spacing w:before="40" w:after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Tajaan (Luar UiTM)</w:t>
            </w:r>
          </w:p>
        </w:tc>
        <w:tc>
          <w:tcPr>
            <w:tcW w:w="1940" w:type="dxa"/>
            <w:shd w:val="clear" w:color="auto" w:fill="auto"/>
          </w:tcPr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</w:tc>
      </w:tr>
      <w:tr w:rsidR="002D6337">
        <w:tc>
          <w:tcPr>
            <w:tcW w:w="8510" w:type="dxa"/>
            <w:shd w:val="clear" w:color="auto" w:fill="auto"/>
          </w:tcPr>
          <w:p w:rsidR="002D6337" w:rsidRDefault="00F20775">
            <w:pPr>
              <w:numPr>
                <w:ilvl w:val="0"/>
                <w:numId w:val="12"/>
              </w:numPr>
              <w:spacing w:before="40" w:after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Jumlah Peruntukan dari TAPA</w:t>
            </w:r>
          </w:p>
        </w:tc>
        <w:tc>
          <w:tcPr>
            <w:tcW w:w="1940" w:type="dxa"/>
            <w:shd w:val="clear" w:color="auto" w:fill="auto"/>
          </w:tcPr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</w:tc>
      </w:tr>
      <w:tr w:rsidR="002D6337">
        <w:tc>
          <w:tcPr>
            <w:tcW w:w="8510" w:type="dxa"/>
            <w:shd w:val="clear" w:color="auto" w:fill="548DD4"/>
          </w:tcPr>
          <w:p w:rsidR="002D6337" w:rsidRDefault="00F20775">
            <w:pPr>
              <w:numPr>
                <w:ilvl w:val="0"/>
                <w:numId w:val="11"/>
              </w:numPr>
              <w:spacing w:before="40" w:after="40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Perbelanjaan – Kadar yang diluluskan</w:t>
            </w:r>
          </w:p>
        </w:tc>
        <w:tc>
          <w:tcPr>
            <w:tcW w:w="1940" w:type="dxa"/>
            <w:shd w:val="clear" w:color="auto" w:fill="548DD4"/>
          </w:tcPr>
          <w:p w:rsidR="002D6337" w:rsidRDefault="00F20775">
            <w:pPr>
              <w:spacing w:before="40" w:after="40"/>
              <w:jc w:val="center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Jumlah (RM)</w:t>
            </w:r>
          </w:p>
        </w:tc>
      </w:tr>
      <w:tr w:rsidR="002D6337">
        <w:tc>
          <w:tcPr>
            <w:tcW w:w="8510" w:type="dxa"/>
            <w:shd w:val="clear" w:color="auto" w:fill="BFBFBF"/>
          </w:tcPr>
          <w:p w:rsidR="002D6337" w:rsidRDefault="00F20775">
            <w:pPr>
              <w:numPr>
                <w:ilvl w:val="0"/>
                <w:numId w:val="13"/>
              </w:numPr>
              <w:spacing w:before="40" w:after="40"/>
              <w:rPr>
                <w:rFonts w:ascii="Arial Narrow" w:eastAsia="Arial Narrow" w:hAnsi="Arial Narrow"/>
                <w:b/>
                <w:i/>
              </w:rPr>
            </w:pPr>
            <w:r>
              <w:rPr>
                <w:rFonts w:ascii="Arial Narrow" w:eastAsia="Arial Narrow" w:hAnsi="Arial Narrow"/>
                <w:b/>
                <w:i/>
              </w:rPr>
              <w:t>Makanan dan Penginapan</w:t>
            </w:r>
          </w:p>
        </w:tc>
        <w:tc>
          <w:tcPr>
            <w:tcW w:w="1940" w:type="dxa"/>
            <w:shd w:val="clear" w:color="auto" w:fill="BFBFBF"/>
          </w:tcPr>
          <w:p w:rsidR="002D6337" w:rsidRDefault="002D6337">
            <w:pPr>
              <w:spacing w:before="40" w:after="40"/>
              <w:rPr>
                <w:rFonts w:ascii="Arial Narrow" w:eastAsia="Arial Narrow" w:hAnsi="Arial Narrow"/>
                <w:b/>
              </w:rPr>
            </w:pPr>
          </w:p>
        </w:tc>
      </w:tr>
      <w:tr w:rsidR="002D6337">
        <w:tc>
          <w:tcPr>
            <w:tcW w:w="8510" w:type="dxa"/>
            <w:shd w:val="clear" w:color="auto" w:fill="auto"/>
          </w:tcPr>
          <w:p w:rsidR="002D6337" w:rsidRDefault="00F20775">
            <w:pPr>
              <w:spacing w:before="80" w:after="80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 xml:space="preserve">  Elaun makanan </w:t>
            </w:r>
          </w:p>
          <w:p w:rsidR="002D6337" w:rsidRDefault="00F20775">
            <w:pPr>
              <w:spacing w:before="80" w:after="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33020</wp:posOffset>
                      </wp:positionV>
                      <wp:extent cx="4050665" cy="1996440"/>
                      <wp:effectExtent l="0" t="0" r="635" b="10160"/>
                      <wp:wrapNone/>
                      <wp:docPr id="51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0665" cy="1996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20775" w:rsidRDefault="00F20775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Minum Pagi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RM4.00 x ______bil peserta x ______bil hari</w:t>
                                  </w:r>
                                </w:p>
                                <w:p w:rsidR="00F20775" w:rsidRDefault="00F20775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Makan Tengahari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RM6.00 x ______bil peserta x ______bil hari</w:t>
                                  </w:r>
                                </w:p>
                                <w:p w:rsidR="00F20775" w:rsidRDefault="00F20775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Makan Malam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RM6.00 x ______bil peserta x ______bil hari</w:t>
                                  </w:r>
                                </w:p>
                                <w:p w:rsidR="00F20775" w:rsidRDefault="00F20775">
                                  <w:pPr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2"/>
                                      <w:u w:val="doub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2"/>
                                      <w:u w:val="double"/>
                                    </w:rPr>
                                    <w:t>RM16.00</w:t>
                                  </w:r>
                                </w:p>
                                <w:p w:rsidR="00F20775" w:rsidRDefault="00F20775">
                                  <w:pPr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2"/>
                                      <w:u w:val="double"/>
                                    </w:rPr>
                                  </w:pPr>
                                </w:p>
                                <w:p w:rsidR="00F20775" w:rsidRDefault="00F20775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Jamuan Makan (VIP)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RM12.00 x _____ orang</w:t>
                                  </w:r>
                                </w:p>
                                <w:p w:rsidR="00F20775" w:rsidRDefault="00F20775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F20775" w:rsidRDefault="00F20775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Sahur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RM5.00   x _____ orang</w:t>
                                  </w:r>
                                </w:p>
                                <w:p w:rsidR="00F20775" w:rsidRDefault="00F20775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Berbuka Puasa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RM10.00 x _____ orang</w:t>
                                  </w:r>
                                </w:p>
                                <w:p w:rsidR="00F20775" w:rsidRDefault="00F20775">
                                  <w:pPr>
                                    <w:rPr>
                                      <w:rFonts w:ascii="Arial Narrow" w:hAnsi="Arial Narrow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i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i/>
                                    </w:rPr>
                                    <w:t>termasuk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i/>
                                    </w:rPr>
                                    <w:t xml:space="preserve"> Majlis Berbuka dengan Sultan Selangor dan Agong)</w:t>
                                  </w:r>
                                </w:p>
                                <w:p w:rsidR="00F20775" w:rsidRDefault="00F20775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F20775" w:rsidRDefault="00F20775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NOTA :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-</w:t>
                                  </w:r>
                                </w:p>
                                <w:p w:rsidR="00F20775" w:rsidRDefault="00F20775">
                                  <w:pPr>
                                    <w:rPr>
                                      <w:rFonts w:ascii="Arial Narrow" w:hAnsi="Arial Narrow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i/>
                                    </w:rPr>
                                    <w:t xml:space="preserve">Mohon untuk sediakan senarai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i/>
                                    </w:rPr>
                                    <w:t>nama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i/>
                                    </w:rPr>
                                    <w:t xml:space="preserve"> VIP yang terlibat di lampiran</w:t>
                                  </w:r>
                                </w:p>
                                <w:p w:rsidR="00F20775" w:rsidRDefault="00F20775"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8" o:spid="_x0000_s1036" type="#_x0000_t202" style="position:absolute;margin-left:7.1pt;margin-top:2.6pt;width:318.95pt;height:157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" stroked="f">
                      <v:textbox>
                        <w:txbxContent>
                          <w:p w:rsidR="00F20775" w:rsidRDefault="00F2077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Minum Pagi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RM4.00 x ______bil peserta x ______bil hari</w:t>
                            </w: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Makan Tengahari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RM6.00 x ______bil peserta x ______bil hari</w:t>
                            </w: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Makan Malam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RM6.00 x ______bil peserta x ______bil hari</w:t>
                            </w: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u w:val="double"/>
                              </w:rPr>
                              <w:t>RM16.00</w:t>
                            </w: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u w:val="double"/>
                              </w:rPr>
                            </w:pP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Jamuan Makan (VIP)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RM12.00 x _____ orang</w:t>
                            </w: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Sahur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RM5.00   x _____ orang</w:t>
                            </w: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Berbuka Puasa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RM10.00 x _____ orang</w:t>
                            </w: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</w:rPr>
                              <w:t>(termasuk Majlis Berbuka dengan Sultan Selangor dan Agong)</w:t>
                            </w: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NOTA :-</w:t>
                            </w: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</w:rPr>
                              <w:t>Mohon untuk sediakan senarai nama VIP yang terlibat di lampiran</w:t>
                            </w:r>
                          </w:p>
                          <w:p w:rsidR="00F20775" w:rsidRDefault="00F20775"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Arial Narrow" w:hAnsi="Arial Narrow"/>
              </w:rPr>
              <w:t xml:space="preserve"> </w:t>
            </w:r>
          </w:p>
          <w:p w:rsidR="002D6337" w:rsidRDefault="002D6337">
            <w:pPr>
              <w:spacing w:before="80" w:after="8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80" w:after="8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80" w:after="8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80" w:after="8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80" w:after="8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80" w:after="8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</w:tc>
        <w:tc>
          <w:tcPr>
            <w:tcW w:w="1940" w:type="dxa"/>
            <w:shd w:val="clear" w:color="auto" w:fill="auto"/>
          </w:tcPr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</w:tc>
      </w:tr>
      <w:tr w:rsidR="002D6337">
        <w:tc>
          <w:tcPr>
            <w:tcW w:w="8510" w:type="dxa"/>
            <w:shd w:val="clear" w:color="auto" w:fill="auto"/>
          </w:tcPr>
          <w:p w:rsidR="002D6337" w:rsidRDefault="00F20775">
            <w:pPr>
              <w:spacing w:before="100" w:after="100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 xml:space="preserve">   Jamuan Makan Program/Kursus/Seminar/Bengkel</w:t>
            </w:r>
          </w:p>
          <w:p w:rsidR="002D6337" w:rsidRDefault="00F20775">
            <w:pPr>
              <w:spacing w:before="100" w:after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24130</wp:posOffset>
                      </wp:positionV>
                      <wp:extent cx="4050665" cy="1282065"/>
                      <wp:effectExtent l="0" t="0" r="635" b="635"/>
                      <wp:wrapNone/>
                      <wp:docPr id="52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0665" cy="128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20775" w:rsidRDefault="00F20775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Sarapan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RM3.00 x ______bil peserta x ______bil hari</w:t>
                                  </w:r>
                                </w:p>
                                <w:p w:rsidR="00F20775" w:rsidRDefault="00F20775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Minum Pagi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RM3.00 x ______bil peserta x ______bil hari</w:t>
                                  </w:r>
                                </w:p>
                                <w:p w:rsidR="00F20775" w:rsidRDefault="00F20775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Makan Tengahari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RM5.00 x ______bil peserta x ______bil hari</w:t>
                                  </w:r>
                                </w:p>
                                <w:p w:rsidR="00F20775" w:rsidRDefault="00F20775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Makan Petang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RM3.00 x ______bil peserta x ______bil hari</w:t>
                                  </w:r>
                                </w:p>
                                <w:p w:rsidR="00F20775" w:rsidRDefault="00F20775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Makan Malam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RM5.00 x ______bil peserta x ______bil hari</w:t>
                                  </w:r>
                                </w:p>
                                <w:p w:rsidR="00F20775" w:rsidRDefault="00F20775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Minum Malam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RM3.00 x ______bil peserta x ______bil hari</w:t>
                                  </w:r>
                                </w:p>
                                <w:p w:rsidR="00F20775" w:rsidRDefault="00F20775">
                                  <w:pPr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2"/>
                                      <w:u w:val="doub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2"/>
                                      <w:u w:val="double"/>
                                    </w:rPr>
                                    <w:t>RM22.00</w:t>
                                  </w:r>
                                </w:p>
                                <w:p w:rsidR="00F20775" w:rsidRDefault="00F20775">
                                  <w:pPr>
                                    <w:rPr>
                                      <w:b/>
                                      <w:i/>
                                      <w:sz w:val="12"/>
                                      <w:u w:val="double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0" o:spid="_x0000_s1037" type="#_x0000_t202" style="position:absolute;margin-left:7.6pt;margin-top:1.9pt;width:318.95pt;height:100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" stroked="f">
                      <v:textbox>
                        <w:txbxContent>
                          <w:p w:rsidR="00F20775" w:rsidRDefault="00F2077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Sarapan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RM3.00 x ______bil peserta x ______bil hari</w:t>
                            </w: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Minum Pagi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RM3.00 x ______bil peserta x ______bil hari</w:t>
                            </w: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Makan Tengahari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RM5.00 x ______bil peserta x ______bil hari</w:t>
                            </w: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Makan Petang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RM3.00 x ______bil peserta x ______bil hari</w:t>
                            </w: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Makan Malam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RM5.00 x ______bil peserta x ______bil hari</w:t>
                            </w: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Minum Malam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RM3.00 x ______bil peserta x ______bil hari</w:t>
                            </w:r>
                          </w:p>
                          <w:p w:rsidR="00F20775" w:rsidRDefault="00F20775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u w:val="double"/>
                              </w:rPr>
                              <w:t>RM22.00</w:t>
                            </w:r>
                          </w:p>
                          <w:p w:rsidR="00F20775" w:rsidRDefault="00F20775">
                            <w:pPr>
                              <w:rPr>
                                <w:b/>
                                <w:i/>
                                <w:sz w:val="12"/>
                                <w:u w:val="doub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Arial Narrow" w:hAnsi="Arial Narrow"/>
              </w:rPr>
              <w:t xml:space="preserve">   </w:t>
            </w:r>
          </w:p>
          <w:p w:rsidR="002D6337" w:rsidRDefault="002D6337">
            <w:pPr>
              <w:spacing w:before="100" w:after="10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100" w:after="10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</w:tc>
        <w:tc>
          <w:tcPr>
            <w:tcW w:w="1940" w:type="dxa"/>
            <w:shd w:val="clear" w:color="auto" w:fill="auto"/>
          </w:tcPr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</w:tc>
      </w:tr>
      <w:tr w:rsidR="002D6337">
        <w:tc>
          <w:tcPr>
            <w:tcW w:w="8510" w:type="dxa"/>
            <w:shd w:val="clear" w:color="auto" w:fill="auto"/>
          </w:tcPr>
          <w:p w:rsidR="002D6337" w:rsidRDefault="00F20775">
            <w:pPr>
              <w:spacing w:before="100" w:after="100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</w:rPr>
              <w:t xml:space="preserve">   </w:t>
            </w:r>
            <w:r>
              <w:rPr>
                <w:rFonts w:ascii="Arial Narrow" w:eastAsia="Arial Narrow" w:hAnsi="Arial Narrow"/>
                <w:b/>
              </w:rPr>
              <w:t>Bayaran Makanan dan Penginapan bagi Program Secara Pakej</w:t>
            </w:r>
          </w:p>
          <w:p w:rsidR="002D6337" w:rsidRDefault="00F20775">
            <w:pPr>
              <w:spacing w:before="100" w:after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  <w:b/>
              </w:rPr>
              <w:t xml:space="preserve">   □ </w:t>
            </w:r>
            <w:r>
              <w:rPr>
                <w:rFonts w:ascii="Arial Narrow" w:eastAsia="Arial Narrow" w:hAnsi="Arial Narrow"/>
              </w:rPr>
              <w:t>Mengikut harga terendah (Tidak Melebihi RM100.00 sehari/seorang)</w:t>
            </w:r>
          </w:p>
          <w:p w:rsidR="002D6337" w:rsidRDefault="002D6337">
            <w:pPr>
              <w:spacing w:before="100" w:after="100"/>
              <w:rPr>
                <w:rFonts w:ascii="Arial Narrow" w:eastAsia="Arial Narrow" w:hAnsi="Arial Narrow"/>
              </w:rPr>
            </w:pPr>
          </w:p>
          <w:p w:rsidR="002D6337" w:rsidRDefault="00F20775">
            <w:pPr>
              <w:spacing w:before="100" w:after="100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</w:rPr>
              <w:t xml:space="preserve">   </w:t>
            </w:r>
            <w:r>
              <w:rPr>
                <w:rFonts w:ascii="Arial Narrow" w:eastAsia="Arial Narrow" w:hAnsi="Arial Narrow"/>
                <w:b/>
              </w:rPr>
              <w:t>NOTA:-</w:t>
            </w:r>
          </w:p>
          <w:p w:rsidR="002D6337" w:rsidRDefault="00F20775">
            <w:pPr>
              <w:spacing w:before="100" w:after="100"/>
              <w:rPr>
                <w:rFonts w:ascii="Arial Narrow" w:eastAsia="Arial Narrow" w:hAnsi="Arial Narrow"/>
                <w:i/>
              </w:rPr>
            </w:pPr>
            <w:r>
              <w:rPr>
                <w:rFonts w:ascii="Arial Narrow" w:eastAsia="Arial Narrow" w:hAnsi="Arial Narrow"/>
              </w:rPr>
              <w:t xml:space="preserve">   </w:t>
            </w:r>
            <w:r>
              <w:rPr>
                <w:rFonts w:ascii="Arial Narrow" w:eastAsia="Arial Narrow" w:hAnsi="Arial Narrow"/>
                <w:i/>
              </w:rPr>
              <w:t>(Mohon sediakan sebutharga makanan dan penginapan dilampiran)</w:t>
            </w:r>
          </w:p>
          <w:p w:rsidR="002D6337" w:rsidRDefault="002D6337">
            <w:pPr>
              <w:spacing w:before="100" w:after="100"/>
              <w:rPr>
                <w:rFonts w:ascii="Arial Narrow" w:eastAsia="Arial Narrow" w:hAnsi="Arial Narrow"/>
                <w:i/>
                <w:sz w:val="12"/>
              </w:rPr>
            </w:pPr>
          </w:p>
        </w:tc>
        <w:tc>
          <w:tcPr>
            <w:tcW w:w="1940" w:type="dxa"/>
            <w:shd w:val="clear" w:color="auto" w:fill="auto"/>
          </w:tcPr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</w:tc>
      </w:tr>
      <w:tr w:rsidR="002D6337">
        <w:tc>
          <w:tcPr>
            <w:tcW w:w="8510" w:type="dxa"/>
            <w:shd w:val="clear" w:color="auto" w:fill="auto"/>
          </w:tcPr>
          <w:p w:rsidR="002D6337" w:rsidRDefault="00F20775">
            <w:pPr>
              <w:spacing w:before="60" w:after="60"/>
              <w:rPr>
                <w:rFonts w:ascii="Arial Narrow" w:eastAsia="Century Gothic" w:hAnsi="Arial Narrow"/>
                <w:b/>
              </w:rPr>
            </w:pPr>
            <w:r>
              <w:rPr>
                <w:rFonts w:ascii="Arial Narrow" w:eastAsia="Arial Narrow" w:hAnsi="Arial Narrow"/>
              </w:rPr>
              <w:t xml:space="preserve">   </w:t>
            </w:r>
            <w:r>
              <w:rPr>
                <w:rFonts w:ascii="Arial Narrow" w:eastAsia="Century Gothic" w:hAnsi="Arial Narrow"/>
                <w:b/>
              </w:rPr>
              <w:t xml:space="preserve">Yuran Pengajian : </w:t>
            </w:r>
            <w:r>
              <w:rPr>
                <w:rFonts w:ascii="Arial Narrow" w:eastAsia="Century Gothic" w:hAnsi="Arial Narrow"/>
              </w:rPr>
              <w:t>RM10.00 x __________malam x peserta</w:t>
            </w:r>
          </w:p>
          <w:p w:rsidR="002D6337" w:rsidRDefault="00F20775">
            <w:pPr>
              <w:numPr>
                <w:ilvl w:val="0"/>
                <w:numId w:val="14"/>
              </w:num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>IPTA dan lain-lain tempat RM10.00 – RM15.00</w:t>
            </w:r>
          </w:p>
          <w:p w:rsidR="002D6337" w:rsidRDefault="00F20775">
            <w:pPr>
              <w:numPr>
                <w:ilvl w:val="0"/>
                <w:numId w:val="14"/>
              </w:num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>UiTM – RM5.00 bagi dorm (kolej Perindu dan Seroja) dan RM7.50 bagi bilik</w:t>
            </w:r>
          </w:p>
          <w:p w:rsidR="002D6337" w:rsidRDefault="00F20775">
            <w:pPr>
              <w:numPr>
                <w:ilvl w:val="0"/>
                <w:numId w:val="15"/>
              </w:num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>Tambahan dobi RM5.00 bagi setiap penginapan</w:t>
            </w:r>
          </w:p>
          <w:p w:rsidR="002D6337" w:rsidRDefault="00F20775">
            <w:pPr>
              <w:spacing w:before="100" w:after="100"/>
              <w:rPr>
                <w:rFonts w:ascii="Arial Narrow" w:eastAsia="Arial Narrow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Hotel – maksima RM5.00 seorang/malam</w:t>
            </w:r>
          </w:p>
        </w:tc>
        <w:tc>
          <w:tcPr>
            <w:tcW w:w="1940" w:type="dxa"/>
            <w:shd w:val="clear" w:color="auto" w:fill="auto"/>
          </w:tcPr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</w:tc>
      </w:tr>
    </w:tbl>
    <w:p w:rsidR="002D6337" w:rsidRDefault="002D6337">
      <w:pPr>
        <w:rPr>
          <w:rFonts w:ascii="Arial Narrow" w:eastAsia="Arial Narrow" w:hAnsi="Arial Narrow"/>
        </w:rPr>
      </w:pPr>
    </w:p>
    <w:p w:rsidR="002D6337" w:rsidRDefault="002D6337">
      <w:pPr>
        <w:rPr>
          <w:rFonts w:ascii="Arial Narrow" w:eastAsia="Arial Narrow" w:hAnsi="Arial Narrow"/>
        </w:rPr>
      </w:pPr>
    </w:p>
    <w:p w:rsidR="002D6337" w:rsidRDefault="002D6337">
      <w:pPr>
        <w:rPr>
          <w:rFonts w:ascii="Arial Narrow" w:eastAsia="Arial Narrow" w:hAnsi="Arial Narrow"/>
        </w:rPr>
      </w:pPr>
    </w:p>
    <w:p w:rsidR="002D6337" w:rsidRDefault="002D6337">
      <w:pPr>
        <w:rPr>
          <w:rFonts w:ascii="Arial Narrow" w:eastAsia="Arial Narrow" w:hAnsi="Arial Narrow"/>
        </w:rPr>
      </w:pPr>
    </w:p>
    <w:p w:rsidR="002D6337" w:rsidRDefault="00F20775">
      <w:pPr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.</w:t>
      </w:r>
    </w:p>
    <w:p w:rsidR="002D6337" w:rsidRDefault="002D6337">
      <w:pPr>
        <w:rPr>
          <w:rFonts w:ascii="Arial Narrow" w:eastAsia="Arial Narrow" w:hAnsi="Arial Narrow"/>
        </w:rPr>
      </w:pPr>
    </w:p>
    <w:p w:rsidR="002D6337" w:rsidRDefault="002D6337">
      <w:pPr>
        <w:rPr>
          <w:rFonts w:ascii="Arial Narrow" w:eastAsia="Arial Narrow" w:hAnsi="Arial Narrow"/>
        </w:rPr>
      </w:pPr>
    </w:p>
    <w:p w:rsidR="002D6337" w:rsidRDefault="002D6337">
      <w:pPr>
        <w:rPr>
          <w:rFonts w:ascii="Arial Narrow" w:eastAsia="Arial Narrow" w:hAnsi="Arial Narrow"/>
        </w:rPr>
      </w:pPr>
    </w:p>
    <w:p w:rsidR="002D6337" w:rsidRDefault="002D6337">
      <w:pPr>
        <w:rPr>
          <w:rFonts w:ascii="Arial Narrow" w:eastAsia="Arial Narrow" w:hAnsi="Arial Narrow"/>
        </w:rPr>
      </w:pPr>
    </w:p>
    <w:p w:rsidR="002D6337" w:rsidRDefault="00F20775">
      <w:pPr>
        <w:tabs>
          <w:tab w:val="left" w:pos="9639"/>
        </w:tabs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ab/>
      </w:r>
    </w:p>
    <w:p w:rsidR="002D6337" w:rsidRDefault="002D6337">
      <w:pPr>
        <w:tabs>
          <w:tab w:val="left" w:pos="9639"/>
        </w:tabs>
        <w:rPr>
          <w:rFonts w:ascii="Arial Narrow" w:eastAsia="Arial Narrow" w:hAnsi="Arial Narrow"/>
        </w:rPr>
      </w:pPr>
    </w:p>
    <w:p w:rsidR="002D6337" w:rsidRDefault="002D6337">
      <w:pPr>
        <w:spacing w:line="0" w:lineRule="atLeast"/>
        <w:rPr>
          <w:rFonts w:ascii="Arial Narrow" w:eastAsia="Arial Narrow" w:hAnsi="Arial Narrow"/>
        </w:rPr>
      </w:pPr>
    </w:p>
    <w:p w:rsidR="002D6337" w:rsidRDefault="00F20775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-20955</wp:posOffset>
                </wp:positionV>
                <wp:extent cx="448945" cy="255905"/>
                <wp:effectExtent l="4445" t="4445" r="16510" b="6350"/>
                <wp:wrapNone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20775" w:rsidRDefault="00F207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483.9pt;margin-top:-1.65pt;width:35.35pt;height:20.1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">
                <v:textbox style="mso-fit-shape-to-text:t">
                  <w:txbxContent>
                    <w:p w:rsidR="00F20775" w:rsidRDefault="00F207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</w:p>
    <w:p w:rsidR="002D6337" w:rsidRDefault="002D6337">
      <w:pPr>
        <w:spacing w:line="0" w:lineRule="atLeast"/>
        <w:ind w:left="720" w:firstLine="720"/>
        <w:rPr>
          <w:rFonts w:ascii="Arial Narrow" w:eastAsia="Times New Roman" w:hAnsi="Arial Narrow"/>
          <w:b/>
        </w:rPr>
      </w:pPr>
    </w:p>
    <w:p w:rsidR="002D6337" w:rsidRDefault="002D6337">
      <w:pPr>
        <w:spacing w:line="184" w:lineRule="exact"/>
        <w:rPr>
          <w:rFonts w:ascii="Arial Narrow" w:eastAsia="Times New Roman" w:hAnsi="Arial Narrow"/>
        </w:rPr>
      </w:pPr>
    </w:p>
    <w:p w:rsidR="002D6337" w:rsidRDefault="00F20775">
      <w:pPr>
        <w:rPr>
          <w:rFonts w:ascii="Arial Narrow" w:eastAsia="Century Gothic" w:hAnsi="Arial Narrow"/>
          <w:b/>
          <w:i/>
        </w:rPr>
      </w:pPr>
      <w:r>
        <w:rPr>
          <w:rFonts w:ascii="Arial Narrow" w:eastAsia="Century Gothic" w:hAnsi="Arial Narrow"/>
          <w:b/>
          <w:i/>
        </w:rPr>
        <w:t xml:space="preserve">      </w:t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  <w:t xml:space="preserve">              B</w:t>
      </w:r>
      <w:r w:rsidR="00DE320A">
        <w:rPr>
          <w:rFonts w:ascii="Arial Narrow" w:eastAsia="Century Gothic" w:hAnsi="Arial Narrow"/>
          <w:b/>
          <w:i/>
        </w:rPr>
        <w:t>ORANG C: 100-HEA (35/6/3 Pind. 2/2021</w:t>
      </w:r>
      <w:r>
        <w:rPr>
          <w:rFonts w:ascii="Arial Narrow" w:eastAsia="Century Gothic" w:hAnsi="Arial Narrow"/>
          <w:b/>
          <w:i/>
        </w:rPr>
        <w:t>)</w:t>
      </w:r>
    </w:p>
    <w:p w:rsidR="002D6337" w:rsidRDefault="002D6337">
      <w:pPr>
        <w:rPr>
          <w:rFonts w:ascii="Arial Narrow" w:eastAsia="Century Gothic" w:hAnsi="Arial Narrow"/>
          <w:b/>
          <w:i/>
        </w:rPr>
      </w:pPr>
    </w:p>
    <w:tbl>
      <w:tblPr>
        <w:tblW w:w="104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3"/>
        <w:gridCol w:w="1800"/>
      </w:tblGrid>
      <w:tr w:rsidR="002D6337">
        <w:trPr>
          <w:trHeight w:val="244"/>
        </w:trPr>
        <w:tc>
          <w:tcPr>
            <w:tcW w:w="10463" w:type="dxa"/>
            <w:gridSpan w:val="2"/>
            <w:shd w:val="clear" w:color="auto" w:fill="BFBFBF"/>
          </w:tcPr>
          <w:p w:rsidR="002D6337" w:rsidRDefault="00F20775">
            <w:pPr>
              <w:rPr>
                <w:rFonts w:ascii="Arial Narrow" w:eastAsia="Century Gothic" w:hAnsi="Arial Narrow"/>
                <w:b/>
                <w:i/>
              </w:rPr>
            </w:pPr>
            <w:r>
              <w:rPr>
                <w:rFonts w:ascii="Arial Narrow" w:eastAsia="Century Gothic" w:hAnsi="Arial Narrow"/>
                <w:b/>
                <w:i/>
              </w:rPr>
              <w:t xml:space="preserve">        b)    Keperluan Program</w:t>
            </w:r>
          </w:p>
        </w:tc>
      </w:tr>
      <w:tr w:rsidR="002D6337">
        <w:trPr>
          <w:trHeight w:val="1001"/>
        </w:trPr>
        <w:tc>
          <w:tcPr>
            <w:tcW w:w="8663" w:type="dxa"/>
            <w:shd w:val="clear" w:color="auto" w:fill="auto"/>
          </w:tcPr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</w:t>
            </w:r>
            <w:r>
              <w:rPr>
                <w:rFonts w:ascii="Arial Narrow" w:eastAsia="Century Gothic" w:hAnsi="Arial Narrow"/>
                <w:b/>
              </w:rPr>
              <w:t>Peralatan/Keperluan Program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● Bilangan pelajar 100-250 orang RM4.00 seorang dan tidak melebihi 1000.00 mengikut 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 kesesuaian aktiviti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● Bilangan pelajar melebihi 250 (peralatan lain adalah tanggungan fakulti/pelajar)</w:t>
            </w:r>
          </w:p>
        </w:tc>
        <w:tc>
          <w:tcPr>
            <w:tcW w:w="1800" w:type="dxa"/>
            <w:shd w:val="clear" w:color="auto" w:fill="auto"/>
          </w:tcPr>
          <w:p w:rsidR="002D6337" w:rsidRDefault="002D6337">
            <w:pPr>
              <w:rPr>
                <w:rFonts w:ascii="Arial Narrow" w:eastAsia="Century Gothic" w:hAnsi="Arial Narrow"/>
              </w:rPr>
            </w:pPr>
          </w:p>
        </w:tc>
      </w:tr>
      <w:tr w:rsidR="002D6337">
        <w:trPr>
          <w:trHeight w:val="548"/>
        </w:trPr>
        <w:tc>
          <w:tcPr>
            <w:tcW w:w="8663" w:type="dxa"/>
            <w:shd w:val="clear" w:color="auto" w:fill="auto"/>
          </w:tcPr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</w:t>
            </w:r>
            <w:r>
              <w:rPr>
                <w:rFonts w:ascii="Arial Narrow" w:eastAsia="Century Gothic" w:hAnsi="Arial Narrow"/>
                <w:b/>
              </w:rPr>
              <w:t>Percetakan (cth : Buku Program,pamphlet,brosur dll)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● Maksima RM400.00 mengikut kesesuaian aktiviti</w:t>
            </w:r>
          </w:p>
        </w:tc>
        <w:tc>
          <w:tcPr>
            <w:tcW w:w="1800" w:type="dxa"/>
            <w:shd w:val="clear" w:color="auto" w:fill="auto"/>
          </w:tcPr>
          <w:p w:rsidR="002D6337" w:rsidRDefault="002D6337">
            <w:pPr>
              <w:rPr>
                <w:rFonts w:ascii="Arial Narrow" w:eastAsia="Century Gothic" w:hAnsi="Arial Narrow"/>
              </w:rPr>
            </w:pPr>
          </w:p>
        </w:tc>
      </w:tr>
      <w:tr w:rsidR="002D6337">
        <w:trPr>
          <w:trHeight w:val="541"/>
        </w:trPr>
        <w:tc>
          <w:tcPr>
            <w:tcW w:w="8663" w:type="dxa"/>
            <w:shd w:val="clear" w:color="auto" w:fill="auto"/>
          </w:tcPr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</w:t>
            </w:r>
            <w:r>
              <w:rPr>
                <w:rFonts w:ascii="Arial Narrow" w:eastAsia="Century Gothic" w:hAnsi="Arial Narrow"/>
                <w:b/>
              </w:rPr>
              <w:t>Kain Rentang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● Maksima RM250.00/unit (tidak melebihi 3 unit bagi setiap program/aktiviti)</w:t>
            </w:r>
          </w:p>
        </w:tc>
        <w:tc>
          <w:tcPr>
            <w:tcW w:w="1800" w:type="dxa"/>
            <w:shd w:val="clear" w:color="auto" w:fill="auto"/>
          </w:tcPr>
          <w:p w:rsidR="002D6337" w:rsidRDefault="002D6337">
            <w:pPr>
              <w:rPr>
                <w:rFonts w:ascii="Arial Narrow" w:eastAsia="Century Gothic" w:hAnsi="Arial Narrow"/>
              </w:rPr>
            </w:pPr>
          </w:p>
        </w:tc>
      </w:tr>
      <w:tr w:rsidR="002D6337">
        <w:trPr>
          <w:trHeight w:val="1996"/>
        </w:trPr>
        <w:tc>
          <w:tcPr>
            <w:tcW w:w="8663" w:type="dxa"/>
            <w:shd w:val="clear" w:color="auto" w:fill="auto"/>
          </w:tcPr>
          <w:p w:rsidR="002D6337" w:rsidRDefault="00F20775">
            <w:pPr>
              <w:spacing w:before="100" w:after="10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</w:t>
            </w:r>
            <w:r>
              <w:rPr>
                <w:rFonts w:ascii="Arial Narrow" w:eastAsia="Century Gothic" w:hAnsi="Arial Narrow"/>
                <w:b/>
              </w:rPr>
              <w:t>Cenderamata</w:t>
            </w:r>
          </w:p>
          <w:p w:rsidR="002D6337" w:rsidRDefault="00F20775">
            <w:pPr>
              <w:spacing w:before="100" w:after="10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● Pemimpin negara Perdana Menteri ke atas maksima    RM2,000.00</w:t>
            </w:r>
          </w:p>
          <w:p w:rsidR="002D6337" w:rsidRDefault="00F20775">
            <w:pPr>
              <w:spacing w:before="100" w:after="10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● Jemputan Luar hingga ke Timb. Menteri                        RM50.00 - RM250.00</w:t>
            </w:r>
          </w:p>
          <w:p w:rsidR="002D6337" w:rsidRDefault="00F20775">
            <w:pPr>
              <w:spacing w:before="100" w:after="10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>(cadangan : Mengguna pakai Pekeliling Naib Canselor Bil. 18/2011 sebagai Garis Panduan dan syarat tambahan)</w:t>
            </w:r>
          </w:p>
          <w:p w:rsidR="002D6337" w:rsidRDefault="00F20775">
            <w:pPr>
              <w:spacing w:before="100" w:after="100"/>
              <w:rPr>
                <w:rFonts w:ascii="Arial Narrow" w:eastAsia="Century Gothic" w:hAnsi="Arial Narrow"/>
                <w:b/>
              </w:rPr>
            </w:pPr>
            <w:r>
              <w:rPr>
                <w:rFonts w:ascii="Arial Narrow" w:eastAsia="Century Gothic" w:hAnsi="Arial Narrow"/>
                <w:b/>
              </w:rPr>
              <w:t xml:space="preserve"> </w:t>
            </w:r>
            <w:r>
              <w:rPr>
                <w:rFonts w:ascii="Arial Narrow" w:eastAsia="Century Gothic" w:hAnsi="Arial Narrow"/>
                <w:b/>
                <w:u w:val="double"/>
              </w:rPr>
              <w:t>NOTA</w:t>
            </w:r>
            <w:r>
              <w:rPr>
                <w:rFonts w:ascii="Arial Narrow" w:eastAsia="Century Gothic" w:hAnsi="Arial Narrow"/>
                <w:b/>
              </w:rPr>
              <w:t xml:space="preserve"> :-</w:t>
            </w:r>
          </w:p>
          <w:p w:rsidR="002D6337" w:rsidRDefault="00F20775">
            <w:pPr>
              <w:spacing w:before="100" w:after="100"/>
              <w:rPr>
                <w:rFonts w:ascii="Arial Narrow" w:eastAsia="Century Gothic" w:hAnsi="Arial Narrow"/>
                <w:b/>
                <w:i/>
              </w:rPr>
            </w:pPr>
            <w:r>
              <w:rPr>
                <w:rFonts w:ascii="Arial Narrow" w:eastAsia="Century Gothic" w:hAnsi="Arial Narrow"/>
                <w:b/>
              </w:rPr>
              <w:t xml:space="preserve"> </w:t>
            </w:r>
            <w:r>
              <w:rPr>
                <w:rFonts w:ascii="Arial Narrow" w:eastAsia="Century Gothic" w:hAnsi="Arial Narrow"/>
                <w:b/>
                <w:i/>
              </w:rPr>
              <w:t>Mohon untuk sediakan senarai nama penerima cenderamata dan gred jawatan di ruangan sebelah/lampiran</w:t>
            </w:r>
          </w:p>
        </w:tc>
        <w:tc>
          <w:tcPr>
            <w:tcW w:w="1800" w:type="dxa"/>
            <w:shd w:val="clear" w:color="auto" w:fill="auto"/>
          </w:tcPr>
          <w:p w:rsidR="002D6337" w:rsidRDefault="002D6337">
            <w:pPr>
              <w:rPr>
                <w:rFonts w:ascii="Arial Narrow" w:eastAsia="Century Gothic" w:hAnsi="Arial Narrow"/>
              </w:rPr>
            </w:pPr>
          </w:p>
        </w:tc>
      </w:tr>
      <w:tr w:rsidR="002D6337">
        <w:trPr>
          <w:trHeight w:val="772"/>
        </w:trPr>
        <w:tc>
          <w:tcPr>
            <w:tcW w:w="8663" w:type="dxa"/>
            <w:shd w:val="clear" w:color="auto" w:fill="auto"/>
          </w:tcPr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</w:t>
            </w:r>
            <w:r>
              <w:rPr>
                <w:rFonts w:ascii="Arial Narrow" w:eastAsia="Century Gothic" w:hAnsi="Arial Narrow"/>
                <w:b/>
              </w:rPr>
              <w:t>Filem Dan Proses Gambar Foto (bagi program peringkat universiti/menyertai pertandingan/mewakili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  <w:b/>
              </w:rPr>
            </w:pPr>
            <w:r>
              <w:rPr>
                <w:rFonts w:ascii="Arial Narrow" w:eastAsia="Century Gothic" w:hAnsi="Arial Narrow"/>
                <w:b/>
              </w:rPr>
              <w:t xml:space="preserve">         UiTM diperingkat Universiti dan ke atas)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  <w:b/>
              </w:rPr>
              <w:t xml:space="preserve">        ● </w:t>
            </w:r>
            <w:r>
              <w:rPr>
                <w:rFonts w:ascii="Arial Narrow" w:eastAsia="Century Gothic" w:hAnsi="Arial Narrow"/>
              </w:rPr>
              <w:t>Maksima RM450.00 (mengikut kesesuaian)</w:t>
            </w:r>
          </w:p>
        </w:tc>
        <w:tc>
          <w:tcPr>
            <w:tcW w:w="1800" w:type="dxa"/>
            <w:shd w:val="clear" w:color="auto" w:fill="auto"/>
          </w:tcPr>
          <w:p w:rsidR="002D6337" w:rsidRDefault="002D6337">
            <w:pPr>
              <w:rPr>
                <w:rFonts w:ascii="Arial Narrow" w:eastAsia="Century Gothic" w:hAnsi="Arial Narrow"/>
              </w:rPr>
            </w:pPr>
          </w:p>
        </w:tc>
      </w:tr>
      <w:tr w:rsidR="002D6337">
        <w:trPr>
          <w:trHeight w:val="557"/>
        </w:trPr>
        <w:tc>
          <w:tcPr>
            <w:tcW w:w="8663" w:type="dxa"/>
            <w:shd w:val="clear" w:color="auto" w:fill="auto"/>
          </w:tcPr>
          <w:p w:rsidR="002D6337" w:rsidRDefault="00F20775">
            <w:pPr>
              <w:spacing w:before="60" w:after="60"/>
              <w:rPr>
                <w:rFonts w:ascii="Arial Narrow" w:eastAsia="Century Gothic" w:hAnsi="Arial Narrow"/>
                <w:b/>
              </w:rPr>
            </w:pPr>
            <w:r>
              <w:rPr>
                <w:rFonts w:ascii="Arial Narrow" w:eastAsia="Century Gothic" w:hAnsi="Arial Narrow"/>
                <w:b/>
              </w:rPr>
              <w:t xml:space="preserve">         Laporan Program &amp; Gambar Aktiviti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● Tidak melebihi RM50.00 </w:t>
            </w:r>
          </w:p>
        </w:tc>
        <w:tc>
          <w:tcPr>
            <w:tcW w:w="1800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Century Gothic" w:hAnsi="Arial Narrow"/>
              </w:rPr>
            </w:pPr>
          </w:p>
        </w:tc>
      </w:tr>
      <w:tr w:rsidR="002D6337">
        <w:trPr>
          <w:trHeight w:val="587"/>
        </w:trPr>
        <w:tc>
          <w:tcPr>
            <w:tcW w:w="8663" w:type="dxa"/>
            <w:shd w:val="clear" w:color="auto" w:fill="auto"/>
          </w:tcPr>
          <w:p w:rsidR="002D6337" w:rsidRDefault="00F20775">
            <w:pPr>
              <w:spacing w:before="60" w:after="60"/>
              <w:rPr>
                <w:rFonts w:ascii="Arial Narrow" w:eastAsia="Century Gothic" w:hAnsi="Arial Narrow"/>
                <w:b/>
              </w:rPr>
            </w:pPr>
            <w:r>
              <w:rPr>
                <w:rFonts w:ascii="Arial Narrow" w:eastAsia="Century Gothic" w:hAnsi="Arial Narrow"/>
                <w:b/>
              </w:rPr>
              <w:t xml:space="preserve">         Backdrop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● Tidak melebihi RM300.00</w:t>
            </w:r>
          </w:p>
        </w:tc>
        <w:tc>
          <w:tcPr>
            <w:tcW w:w="1800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Century Gothic" w:hAnsi="Arial Narrow"/>
              </w:rPr>
            </w:pPr>
          </w:p>
        </w:tc>
      </w:tr>
      <w:tr w:rsidR="002D6337">
        <w:trPr>
          <w:trHeight w:val="3695"/>
        </w:trPr>
        <w:tc>
          <w:tcPr>
            <w:tcW w:w="8663" w:type="dxa"/>
            <w:shd w:val="clear" w:color="auto" w:fill="auto"/>
          </w:tcPr>
          <w:p w:rsidR="002D6337" w:rsidRDefault="002D6337">
            <w:pPr>
              <w:rPr>
                <w:rFonts w:ascii="Arial Narrow" w:eastAsia="Century Gothic" w:hAnsi="Arial Narrow"/>
                <w:b/>
              </w:rPr>
            </w:pP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  <w:b/>
              </w:rPr>
            </w:pPr>
            <w:r>
              <w:rPr>
                <w:rFonts w:ascii="Arial Narrow" w:eastAsia="Century Gothic" w:hAnsi="Arial Narrow"/>
                <w:b/>
              </w:rPr>
              <w:t xml:space="preserve">         T-Shirt tanpa kolar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  <w:b/>
              </w:rPr>
              <w:t xml:space="preserve">         </w:t>
            </w:r>
            <w:r>
              <w:rPr>
                <w:rFonts w:ascii="Arial Narrow" w:eastAsia="Century Gothic" w:hAnsi="Arial Narrow"/>
              </w:rPr>
              <w:t>● RM13.00-RM15.00 (mengikut jumlah pelajar)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  <w:b/>
              </w:rPr>
            </w:pPr>
            <w:r>
              <w:rPr>
                <w:rFonts w:ascii="Arial Narrow" w:eastAsia="Century Gothic" w:hAnsi="Arial Narrow"/>
              </w:rPr>
              <w:t xml:space="preserve">         </w:t>
            </w:r>
            <w:r>
              <w:rPr>
                <w:rFonts w:ascii="Arial Narrow" w:eastAsia="Century Gothic" w:hAnsi="Arial Narrow"/>
                <w:b/>
              </w:rPr>
              <w:t>T-Shirt berkolar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● RM23.00-RM30.00 (mengikut jumlah pelajar)</w:t>
            </w:r>
          </w:p>
          <w:p w:rsidR="002D6337" w:rsidRDefault="002D6337">
            <w:pPr>
              <w:spacing w:before="60" w:after="60"/>
              <w:rPr>
                <w:rFonts w:ascii="Arial Narrow" w:eastAsia="Century Gothic" w:hAnsi="Arial Narrow"/>
              </w:rPr>
            </w:pP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  <w:b/>
              </w:rPr>
            </w:pPr>
            <w:r>
              <w:rPr>
                <w:rFonts w:ascii="Arial Narrow" w:eastAsia="Century Gothic" w:hAnsi="Arial Narrow"/>
              </w:rPr>
              <w:t xml:space="preserve">         </w:t>
            </w:r>
            <w:r>
              <w:rPr>
                <w:rFonts w:ascii="Arial Narrow" w:eastAsia="Century Gothic" w:hAnsi="Arial Narrow"/>
                <w:b/>
              </w:rPr>
              <w:t>Baju F1/baju korporat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● Maksimum RM45.00-RM65.00 (mengikut jumlah pelajar)</w:t>
            </w:r>
          </w:p>
          <w:p w:rsidR="002D6337" w:rsidRDefault="002D6337">
            <w:pPr>
              <w:spacing w:before="60" w:after="60"/>
              <w:rPr>
                <w:rFonts w:ascii="Arial Narrow" w:eastAsia="Century Gothic" w:hAnsi="Arial Narrow"/>
                <w:b/>
              </w:rPr>
            </w:pP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  <w:b/>
              </w:rPr>
            </w:pPr>
            <w:r>
              <w:rPr>
                <w:rFonts w:ascii="Arial Narrow" w:eastAsia="Century Gothic" w:hAnsi="Arial Narrow"/>
                <w:b/>
              </w:rPr>
              <w:t xml:space="preserve">         Baju batik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  <w:b/>
              </w:rPr>
              <w:t xml:space="preserve">         ● </w:t>
            </w:r>
            <w:r>
              <w:rPr>
                <w:rFonts w:ascii="Arial Narrow" w:eastAsia="Century Gothic" w:hAnsi="Arial Narrow"/>
              </w:rPr>
              <w:t>Maksimum RM100.00 (Siswa)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● Maksimum RM150.00 (Siswi)</w:t>
            </w:r>
          </w:p>
          <w:p w:rsidR="002D6337" w:rsidRDefault="002D6337">
            <w:pPr>
              <w:spacing w:before="60" w:after="60"/>
              <w:rPr>
                <w:rFonts w:ascii="Arial Narrow" w:eastAsia="Century Gothic" w:hAnsi="Arial Narrow"/>
              </w:rPr>
            </w:pP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  <w:i/>
              </w:rPr>
            </w:pPr>
            <w:r>
              <w:rPr>
                <w:rFonts w:ascii="Arial Narrow" w:eastAsia="Century Gothic" w:hAnsi="Arial Narrow"/>
                <w:i/>
              </w:rPr>
              <w:t>(tertakluk kepada aktiviti luar seperti pertandingan dan penganjuran aktiviti peringkat Universiti/IPTA/Negeri/Kebangsaan sahaja akan dipertimbangan termasuk program khidmat masyarakat tertakluk kepada pertimbangan Jawatankuasa)</w:t>
            </w:r>
          </w:p>
          <w:p w:rsidR="002D6337" w:rsidRDefault="002D6337">
            <w:pPr>
              <w:spacing w:before="60" w:after="60"/>
              <w:rPr>
                <w:rFonts w:ascii="Arial Narrow" w:eastAsia="Century Gothic" w:hAnsi="Arial Narrow"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2D6337" w:rsidRDefault="002D6337">
            <w:pPr>
              <w:rPr>
                <w:rFonts w:ascii="Arial Narrow" w:eastAsia="Century Gothic" w:hAnsi="Arial Narrow"/>
              </w:rPr>
            </w:pPr>
          </w:p>
        </w:tc>
      </w:tr>
    </w:tbl>
    <w:p w:rsidR="002D6337" w:rsidRDefault="002D6337">
      <w:pPr>
        <w:rPr>
          <w:rFonts w:ascii="Arial Narrow" w:eastAsia="Century Gothic" w:hAnsi="Arial Narrow"/>
        </w:rPr>
      </w:pPr>
    </w:p>
    <w:p w:rsidR="002D6337" w:rsidRDefault="00F20775">
      <w:pPr>
        <w:rPr>
          <w:rFonts w:ascii="Arial Narrow" w:eastAsia="Century Gothic" w:hAnsi="Arial Narrow"/>
          <w:b/>
          <w:i/>
        </w:rPr>
      </w:pP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</w:p>
    <w:p w:rsidR="002D6337" w:rsidRDefault="002D6337">
      <w:pPr>
        <w:rPr>
          <w:rFonts w:ascii="Arial Narrow" w:eastAsia="Century Gothic" w:hAnsi="Arial Narrow"/>
          <w:b/>
          <w:i/>
        </w:rPr>
      </w:pPr>
    </w:p>
    <w:p w:rsidR="002D6337" w:rsidRDefault="002D6337">
      <w:pPr>
        <w:rPr>
          <w:rFonts w:ascii="Arial Narrow" w:eastAsia="Century Gothic" w:hAnsi="Arial Narrow"/>
          <w:b/>
          <w:i/>
        </w:rPr>
      </w:pPr>
    </w:p>
    <w:p w:rsidR="002D6337" w:rsidRDefault="002D6337">
      <w:pPr>
        <w:rPr>
          <w:rFonts w:ascii="Arial Narrow" w:eastAsia="Century Gothic" w:hAnsi="Arial Narrow"/>
          <w:b/>
          <w:i/>
        </w:rPr>
      </w:pPr>
    </w:p>
    <w:p w:rsidR="002D6337" w:rsidRDefault="002D6337">
      <w:pPr>
        <w:rPr>
          <w:rFonts w:ascii="Arial Narrow" w:eastAsia="Century Gothic" w:hAnsi="Arial Narrow"/>
          <w:b/>
          <w:i/>
        </w:rPr>
      </w:pPr>
    </w:p>
    <w:p w:rsidR="002D6337" w:rsidRDefault="002D6337">
      <w:pPr>
        <w:rPr>
          <w:rFonts w:ascii="Arial Narrow" w:eastAsia="Century Gothic" w:hAnsi="Arial Narrow"/>
          <w:b/>
          <w:i/>
        </w:rPr>
      </w:pPr>
    </w:p>
    <w:p w:rsidR="002D6337" w:rsidRDefault="002D6337">
      <w:pPr>
        <w:rPr>
          <w:rFonts w:ascii="Arial Narrow" w:eastAsia="Century Gothic" w:hAnsi="Arial Narrow"/>
          <w:b/>
          <w:i/>
        </w:rPr>
      </w:pPr>
    </w:p>
    <w:p w:rsidR="002D6337" w:rsidRDefault="002D6337">
      <w:pPr>
        <w:rPr>
          <w:rFonts w:ascii="Arial Narrow" w:eastAsia="Century Gothic" w:hAnsi="Arial Narrow"/>
          <w:b/>
          <w:i/>
        </w:rPr>
      </w:pPr>
    </w:p>
    <w:p w:rsidR="00DE320A" w:rsidRDefault="00DE320A">
      <w:pPr>
        <w:rPr>
          <w:rFonts w:ascii="Arial Narrow" w:eastAsia="Century Gothic" w:hAnsi="Arial Narrow"/>
          <w:b/>
          <w:i/>
        </w:rPr>
      </w:pPr>
    </w:p>
    <w:p w:rsidR="002D6337" w:rsidRDefault="002D6337">
      <w:pPr>
        <w:rPr>
          <w:rFonts w:ascii="Arial Narrow" w:eastAsia="Century Gothic" w:hAnsi="Arial Narrow"/>
          <w:b/>
          <w:i/>
        </w:rPr>
      </w:pPr>
    </w:p>
    <w:p w:rsidR="002D6337" w:rsidRDefault="00F20775">
      <w:pPr>
        <w:rPr>
          <w:rFonts w:ascii="Arial Narrow" w:eastAsia="Century Gothic" w:hAnsi="Arial Narrow"/>
          <w:b/>
          <w:i/>
        </w:rPr>
      </w:pPr>
      <w:r>
        <w:rPr>
          <w:rFonts w:ascii="Arial Narrow" w:eastAsia="Century Gothic" w:hAnsi="Arial Narrow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77470</wp:posOffset>
                </wp:positionV>
                <wp:extent cx="469265" cy="280035"/>
                <wp:effectExtent l="5080" t="4445" r="8255" b="7620"/>
                <wp:wrapNone/>
                <wp:docPr id="14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20775" w:rsidRDefault="00F207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55" o:spid="_x0000_s1039" type="#_x0000_t202" style="position:absolute;margin-left:477.75pt;margin-top:6.1pt;width:36.95pt;height:22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">
                <v:textbox>
                  <w:txbxContent>
                    <w:p w:rsidR="00F20775" w:rsidRDefault="00F207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</w:p>
    <w:p w:rsidR="002D6337" w:rsidRDefault="002D6337">
      <w:pPr>
        <w:rPr>
          <w:rFonts w:ascii="Arial Narrow" w:eastAsia="Century Gothic" w:hAnsi="Arial Narrow"/>
          <w:b/>
          <w:i/>
        </w:rPr>
      </w:pPr>
    </w:p>
    <w:p w:rsidR="002D6337" w:rsidRDefault="002D6337">
      <w:pPr>
        <w:rPr>
          <w:rFonts w:ascii="Arial Narrow" w:eastAsia="Century Gothic" w:hAnsi="Arial Narrow"/>
          <w:b/>
          <w:i/>
        </w:rPr>
      </w:pPr>
    </w:p>
    <w:p w:rsidR="002D6337" w:rsidRDefault="00F20775">
      <w:pPr>
        <w:ind w:left="5760" w:firstLine="720"/>
        <w:rPr>
          <w:rFonts w:ascii="Arial Narrow" w:eastAsia="Century Gothic" w:hAnsi="Arial Narrow"/>
          <w:b/>
          <w:i/>
        </w:rPr>
      </w:pPr>
      <w:r>
        <w:rPr>
          <w:rFonts w:ascii="Arial Narrow" w:eastAsia="Century Gothic" w:hAnsi="Arial Narrow"/>
          <w:b/>
          <w:i/>
        </w:rPr>
        <w:t xml:space="preserve">             B</w:t>
      </w:r>
      <w:r w:rsidR="00DE320A">
        <w:rPr>
          <w:rFonts w:ascii="Arial Narrow" w:eastAsia="Century Gothic" w:hAnsi="Arial Narrow"/>
          <w:b/>
          <w:i/>
        </w:rPr>
        <w:t>ORANG C: 100-HEA (35/6/3 Pind. 2/2021</w:t>
      </w:r>
      <w:r>
        <w:rPr>
          <w:rFonts w:ascii="Arial Narrow" w:eastAsia="Century Gothic" w:hAnsi="Arial Narrow"/>
          <w:b/>
          <w:i/>
        </w:rPr>
        <w:t>)</w:t>
      </w:r>
    </w:p>
    <w:p w:rsidR="002D6337" w:rsidRDefault="002D6337">
      <w:pPr>
        <w:rPr>
          <w:rFonts w:ascii="Arial Narrow" w:eastAsia="Century Gothic" w:hAnsi="Arial Narrow"/>
          <w:b/>
          <w:i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1"/>
        <w:gridCol w:w="1794"/>
      </w:tblGrid>
      <w:tr w:rsidR="002D6337">
        <w:tc>
          <w:tcPr>
            <w:tcW w:w="10450" w:type="dxa"/>
            <w:gridSpan w:val="2"/>
            <w:shd w:val="clear" w:color="auto" w:fill="BFBFBF"/>
          </w:tcPr>
          <w:p w:rsidR="002D6337" w:rsidRDefault="00F20775">
            <w:pPr>
              <w:numPr>
                <w:ilvl w:val="0"/>
                <w:numId w:val="14"/>
              </w:numPr>
              <w:rPr>
                <w:rFonts w:ascii="Arial Narrow" w:eastAsia="Century Gothic" w:hAnsi="Arial Narrow"/>
                <w:b/>
                <w:i/>
              </w:rPr>
            </w:pPr>
            <w:r>
              <w:rPr>
                <w:rFonts w:ascii="Arial Narrow" w:eastAsia="Century Gothic" w:hAnsi="Arial Narrow"/>
                <w:b/>
                <w:i/>
              </w:rPr>
              <w:t xml:space="preserve"> Honorarium</w:t>
            </w:r>
          </w:p>
        </w:tc>
      </w:tr>
      <w:tr w:rsidR="002D6337">
        <w:tc>
          <w:tcPr>
            <w:tcW w:w="8652" w:type="dxa"/>
            <w:shd w:val="clear" w:color="auto" w:fill="auto"/>
          </w:tcPr>
          <w:p w:rsidR="002D6337" w:rsidRDefault="002D6337">
            <w:pPr>
              <w:rPr>
                <w:rFonts w:ascii="Arial Narrow" w:eastAsia="Century Gothic" w:hAnsi="Arial Narrow"/>
              </w:rPr>
            </w:pPr>
          </w:p>
          <w:p w:rsidR="002D6337" w:rsidRDefault="00F20775">
            <w:pPr>
              <w:rPr>
                <w:rFonts w:ascii="Arial Narrow" w:eastAsia="Century Gothic" w:hAnsi="Arial Narrow"/>
                <w:b/>
              </w:rPr>
            </w:pPr>
            <w:r>
              <w:rPr>
                <w:rFonts w:ascii="Arial Narrow" w:eastAsia="Century Gothic" w:hAnsi="Arial Narrow"/>
              </w:rPr>
              <w:t xml:space="preserve">         </w:t>
            </w:r>
            <w:r>
              <w:rPr>
                <w:rFonts w:ascii="Arial Narrow" w:eastAsia="Century Gothic" w:hAnsi="Arial Narrow"/>
                <w:b/>
              </w:rPr>
              <w:t>Honorarium (Ceramah)</w:t>
            </w:r>
          </w:p>
          <w:p w:rsidR="002D6337" w:rsidRDefault="002D6337">
            <w:pPr>
              <w:rPr>
                <w:rFonts w:ascii="Arial Narrow" w:eastAsia="Century Gothic" w:hAnsi="Arial Narrow"/>
                <w:b/>
              </w:rPr>
            </w:pP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Kump. Pengurusan Tertinggi                                        RM 300.00</w:t>
            </w: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Kump. Pengurusan Profesional (Gred 53 &amp; 54)           RM 200.00 </w:t>
            </w: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Kump. Pengurusan Profesional (Gred 45 &amp; 52)           RM 150.00</w:t>
            </w: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Kump. Pengurusan Profesional (Gred 41 &amp; 44)           RM 120.00</w:t>
            </w: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Kump. Sokongan                                                          RM   80.00</w:t>
            </w: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>(Kadar bayaran berdasarkan Pekeliling Perbendaharaan Bil.2 Tahun 2005)</w:t>
            </w:r>
          </w:p>
          <w:p w:rsidR="002D6337" w:rsidRDefault="002D6337">
            <w:pPr>
              <w:rPr>
                <w:rFonts w:ascii="Arial Narrow" w:eastAsia="Century Gothic" w:hAnsi="Arial Narrow"/>
              </w:rPr>
            </w:pPr>
          </w:p>
          <w:p w:rsidR="002D6337" w:rsidRDefault="00F20775">
            <w:pPr>
              <w:rPr>
                <w:rFonts w:ascii="Arial Narrow" w:eastAsia="Century Gothic" w:hAnsi="Arial Narrow"/>
                <w:b/>
                <w:i/>
              </w:rPr>
            </w:pPr>
            <w:r>
              <w:rPr>
                <w:rFonts w:ascii="Arial Narrow" w:eastAsia="Century Gothic" w:hAnsi="Arial Narrow"/>
                <w:b/>
                <w:i/>
              </w:rPr>
              <w:t>Nota :-</w:t>
            </w: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>Selain perkara diatas,Tuntutan adalah mengikut kelayakan akademik seperti berikut :-</w:t>
            </w: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123190</wp:posOffset>
                      </wp:positionV>
                      <wp:extent cx="676275" cy="282575"/>
                      <wp:effectExtent l="4445" t="4445" r="5080" b="5080"/>
                      <wp:wrapNone/>
                      <wp:docPr id="39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20775" w:rsidRDefault="00F20775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100/jam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6" o:spid="_x0000_s1040" type="#_x0000_t202" style="position:absolute;margin-left:215pt;margin-top:9.7pt;width:53.25pt;height:22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">
                      <v:textbox>
                        <w:txbxContent>
                          <w:p w:rsidR="00F20775" w:rsidRDefault="00F2077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100/jam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Century Gothic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123190</wp:posOffset>
                      </wp:positionV>
                      <wp:extent cx="224790" cy="282575"/>
                      <wp:effectExtent l="4445" t="4445" r="12065" b="5080"/>
                      <wp:wrapNone/>
                      <wp:docPr id="38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20775" w:rsidRDefault="00F2077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5" o:spid="_x0000_s1041" type="#_x0000_t202" style="position:absolute;margin-left:197.3pt;margin-top:9.7pt;width:17.7pt;height:2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">
                      <v:textbox>
                        <w:txbxContent>
                          <w:p w:rsidR="00F20775" w:rsidRDefault="00F207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Century Gothic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123190</wp:posOffset>
                      </wp:positionV>
                      <wp:extent cx="1854835" cy="282575"/>
                      <wp:effectExtent l="4445" t="4445" r="7620" b="5080"/>
                      <wp:wrapNone/>
                      <wp:docPr id="37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83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20775" w:rsidRDefault="00F20775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Diploma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3" o:spid="_x0000_s1042" type="#_x0000_t202" style="position:absolute;margin-left:51.2pt;margin-top:9.7pt;width:146.05pt;height:2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">
                      <v:textbox>
                        <w:txbxContent>
                          <w:p w:rsidR="00F20775" w:rsidRDefault="00F2077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Diploma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Century Gothic" w:hAnsi="Arial Narrow"/>
              </w:rPr>
              <w:t xml:space="preserve">          </w:t>
            </w:r>
          </w:p>
          <w:p w:rsidR="002D6337" w:rsidRDefault="00F20775">
            <w:pPr>
              <w:tabs>
                <w:tab w:val="left" w:pos="1156"/>
                <w:tab w:val="left" w:pos="2981"/>
              </w:tabs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ab/>
            </w:r>
            <w:r>
              <w:rPr>
                <w:rFonts w:ascii="Arial Narrow" w:eastAsia="Century Gothic" w:hAnsi="Arial Narrow"/>
              </w:rPr>
              <w:tab/>
            </w: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114300</wp:posOffset>
                      </wp:positionV>
                      <wp:extent cx="676275" cy="245745"/>
                      <wp:effectExtent l="4445" t="4445" r="5080" b="16510"/>
                      <wp:wrapNone/>
                      <wp:docPr id="44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20775" w:rsidRDefault="00F20775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200/jam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1" o:spid="_x0000_s1043" type="#_x0000_t202" style="position:absolute;margin-left:215pt;margin-top:9pt;width:53.25pt;height:19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">
                      <v:textbox>
                        <w:txbxContent>
                          <w:p w:rsidR="00F20775" w:rsidRDefault="00F2077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200/jam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Century Gothic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114300</wp:posOffset>
                      </wp:positionV>
                      <wp:extent cx="224790" cy="264160"/>
                      <wp:effectExtent l="4445" t="5080" r="12065" b="10160"/>
                      <wp:wrapNone/>
                      <wp:docPr id="42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20775" w:rsidRDefault="00F20775"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9" o:spid="_x0000_s1044" type="#_x0000_t202" style="position:absolute;margin-left:197.3pt;margin-top:9pt;width:17.7pt;height:20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">
                      <v:textbox>
                        <w:txbxContent>
                          <w:p w:rsidR="00F20775" w:rsidRDefault="00F20775">
                            <w: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Century Gothic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114300</wp:posOffset>
                      </wp:positionV>
                      <wp:extent cx="1854835" cy="264160"/>
                      <wp:effectExtent l="4445" t="5080" r="7620" b="10160"/>
                      <wp:wrapNone/>
                      <wp:docPr id="40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83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20775" w:rsidRDefault="00F20775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Ijazah Sarjana Muda (Degree)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7" o:spid="_x0000_s1045" type="#_x0000_t202" style="position:absolute;margin-left:51.2pt;margin-top:9pt;width:146.05pt;height:20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">
                      <v:textbox>
                        <w:txbxContent>
                          <w:p w:rsidR="00F20775" w:rsidRDefault="00F2077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Ijazah Sarjana Muda (Degree)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6337" w:rsidRDefault="002D6337">
            <w:pPr>
              <w:rPr>
                <w:rFonts w:ascii="Arial Narrow" w:eastAsia="Century Gothic" w:hAnsi="Arial Narrow"/>
              </w:rPr>
            </w:pP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68580</wp:posOffset>
                      </wp:positionV>
                      <wp:extent cx="676275" cy="282575"/>
                      <wp:effectExtent l="4445" t="4445" r="5080" b="5080"/>
                      <wp:wrapNone/>
                      <wp:docPr id="45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20775" w:rsidRDefault="00F20775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300/jam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2" o:spid="_x0000_s1046" type="#_x0000_t202" style="position:absolute;margin-left:215pt;margin-top:5.4pt;width:53.25pt;height:22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">
                      <v:textbox>
                        <w:txbxContent>
                          <w:p w:rsidR="00F20775" w:rsidRDefault="00F2077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300/jam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Century Gothic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68580</wp:posOffset>
                      </wp:positionV>
                      <wp:extent cx="224790" cy="282575"/>
                      <wp:effectExtent l="4445" t="4445" r="12065" b="5080"/>
                      <wp:wrapNone/>
                      <wp:docPr id="43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20775" w:rsidRDefault="00F20775"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0" o:spid="_x0000_s1047" type="#_x0000_t202" style="position:absolute;margin-left:197.3pt;margin-top:5.4pt;width:17.7pt;height:2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">
                      <v:textbox>
                        <w:txbxContent>
                          <w:p w:rsidR="00F20775" w:rsidRDefault="00F20775">
                            <w: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Century Gothic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86995</wp:posOffset>
                      </wp:positionV>
                      <wp:extent cx="1854835" cy="264160"/>
                      <wp:effectExtent l="4445" t="5080" r="7620" b="10160"/>
                      <wp:wrapNone/>
                      <wp:docPr id="41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83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20775" w:rsidRDefault="00F20775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Sarjana  (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Master)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8" o:spid="_x0000_s1048" type="#_x0000_t202" style="position:absolute;margin-left:51.2pt;margin-top:6.85pt;width:146.05pt;height:20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">
                      <v:textbox>
                        <w:txbxContent>
                          <w:p w:rsidR="00F20775" w:rsidRDefault="00F2077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Sarjana  (Master)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6337" w:rsidRDefault="002D6337">
            <w:pPr>
              <w:rPr>
                <w:rFonts w:ascii="Arial Narrow" w:eastAsia="Century Gothic" w:hAnsi="Arial Narrow"/>
              </w:rPr>
            </w:pP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59690</wp:posOffset>
                      </wp:positionV>
                      <wp:extent cx="676275" cy="264160"/>
                      <wp:effectExtent l="4445" t="5080" r="5080" b="10160"/>
                      <wp:wrapNone/>
                      <wp:docPr id="48" name="Text Box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20775" w:rsidRDefault="00F20775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400/jam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5" o:spid="_x0000_s1049" type="#_x0000_t202" style="position:absolute;margin-left:215pt;margin-top:4.7pt;width:53.25pt;height:20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">
                      <v:textbox>
                        <w:txbxContent>
                          <w:p w:rsidR="00F20775" w:rsidRDefault="00F2077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400/jam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Century Gothic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59690</wp:posOffset>
                      </wp:positionV>
                      <wp:extent cx="224790" cy="264160"/>
                      <wp:effectExtent l="4445" t="5080" r="12065" b="10160"/>
                      <wp:wrapNone/>
                      <wp:docPr id="47" name="Text Box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20775" w:rsidRDefault="00F20775"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4" o:spid="_x0000_s1050" type="#_x0000_t202" style="position:absolute;margin-left:197.3pt;margin-top:4.7pt;width:17.7pt;height:20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">
                      <v:textbox>
                        <w:txbxContent>
                          <w:p w:rsidR="00F20775" w:rsidRDefault="00F20775">
                            <w: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Century Gothic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59690</wp:posOffset>
                      </wp:positionV>
                      <wp:extent cx="1854835" cy="264160"/>
                      <wp:effectExtent l="4445" t="5080" r="7620" b="10160"/>
                      <wp:wrapNone/>
                      <wp:docPr id="46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83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20775" w:rsidRDefault="00F20775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Doktor Falsafah (Phd)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3" o:spid="_x0000_s1051" type="#_x0000_t202" style="position:absolute;margin-left:51.2pt;margin-top:4.7pt;width:146.05pt;height:20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">
                      <v:textbox>
                        <w:txbxContent>
                          <w:p w:rsidR="00F20775" w:rsidRDefault="00F2077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Doktor Falsafah (Phd)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6337" w:rsidRDefault="002D6337">
            <w:pPr>
              <w:rPr>
                <w:rFonts w:ascii="Arial Narrow" w:eastAsia="Century Gothic" w:hAnsi="Arial Narrow"/>
              </w:rPr>
            </w:pP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</w:t>
            </w:r>
          </w:p>
        </w:tc>
        <w:tc>
          <w:tcPr>
            <w:tcW w:w="1798" w:type="dxa"/>
            <w:shd w:val="clear" w:color="auto" w:fill="auto"/>
          </w:tcPr>
          <w:p w:rsidR="002D6337" w:rsidRDefault="002D6337">
            <w:pPr>
              <w:rPr>
                <w:rFonts w:ascii="Arial Narrow" w:eastAsia="Century Gothic" w:hAnsi="Arial Narrow"/>
                <w:b/>
                <w:i/>
              </w:rPr>
            </w:pPr>
          </w:p>
        </w:tc>
      </w:tr>
      <w:tr w:rsidR="002D6337">
        <w:tc>
          <w:tcPr>
            <w:tcW w:w="8652" w:type="dxa"/>
            <w:shd w:val="clear" w:color="auto" w:fill="auto"/>
          </w:tcPr>
          <w:p w:rsidR="002D6337" w:rsidRDefault="00F20775">
            <w:pPr>
              <w:spacing w:before="60" w:after="60"/>
              <w:rPr>
                <w:rFonts w:ascii="Arial Narrow" w:eastAsia="Century Gothic" w:hAnsi="Arial Narrow"/>
                <w:b/>
              </w:rPr>
            </w:pPr>
            <w:r>
              <w:rPr>
                <w:rFonts w:ascii="Arial Narrow" w:eastAsia="Century Gothic" w:hAnsi="Arial Narrow"/>
                <w:b/>
              </w:rPr>
              <w:t xml:space="preserve">          Honorarium (Forum)                                               RM100.00 sejam</w:t>
            </w:r>
          </w:p>
        </w:tc>
        <w:tc>
          <w:tcPr>
            <w:tcW w:w="1798" w:type="dxa"/>
            <w:shd w:val="clear" w:color="auto" w:fill="auto"/>
          </w:tcPr>
          <w:p w:rsidR="002D6337" w:rsidRDefault="002D6337">
            <w:pPr>
              <w:spacing w:before="60" w:after="60"/>
              <w:rPr>
                <w:rFonts w:ascii="Arial Narrow" w:eastAsia="Century Gothic" w:hAnsi="Arial Narrow"/>
                <w:b/>
                <w:i/>
              </w:rPr>
            </w:pPr>
          </w:p>
        </w:tc>
      </w:tr>
      <w:tr w:rsidR="002D6337">
        <w:tc>
          <w:tcPr>
            <w:tcW w:w="8652" w:type="dxa"/>
            <w:shd w:val="clear" w:color="auto" w:fill="auto"/>
          </w:tcPr>
          <w:p w:rsidR="002D6337" w:rsidRDefault="00F20775">
            <w:pPr>
              <w:spacing w:before="100" w:after="10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  </w:t>
            </w:r>
            <w:r>
              <w:rPr>
                <w:rFonts w:ascii="Arial Narrow" w:eastAsia="Century Gothic" w:hAnsi="Arial Narrow"/>
                <w:b/>
              </w:rPr>
              <w:t>Jurulatih/Fasilator</w:t>
            </w:r>
          </w:p>
          <w:p w:rsidR="002D6337" w:rsidRDefault="00F20775">
            <w:pPr>
              <w:spacing w:before="100" w:after="10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● </w:t>
            </w:r>
            <w:r>
              <w:rPr>
                <w:rFonts w:ascii="Arial Narrow" w:eastAsia="Century Gothic" w:hAnsi="Arial Narrow"/>
                <w:b/>
              </w:rPr>
              <w:t>Staf (Bukan tugas hakiki)</w:t>
            </w:r>
          </w:p>
          <w:p w:rsidR="002D6337" w:rsidRDefault="00F20775">
            <w:pPr>
              <w:spacing w:before="100" w:after="10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    RM50.00 x _____ jam x ______ orang</w:t>
            </w:r>
          </w:p>
          <w:p w:rsidR="002D6337" w:rsidRDefault="00F20775">
            <w:pPr>
              <w:spacing w:before="100" w:after="10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● </w:t>
            </w:r>
            <w:r>
              <w:rPr>
                <w:rFonts w:ascii="Arial Narrow" w:eastAsia="Century Gothic" w:hAnsi="Arial Narrow"/>
                <w:b/>
              </w:rPr>
              <w:t>Pelajar</w:t>
            </w:r>
          </w:p>
          <w:p w:rsidR="002D6337" w:rsidRDefault="00F20775">
            <w:pPr>
              <w:spacing w:before="100" w:after="10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    RM15.00 x _____ jam x ______ orang</w:t>
            </w:r>
          </w:p>
          <w:p w:rsidR="002D6337" w:rsidRDefault="002D6337">
            <w:pPr>
              <w:ind w:firstLine="720"/>
              <w:rPr>
                <w:rFonts w:ascii="Arial Narrow" w:eastAsia="Century Gothic" w:hAnsi="Arial Narrow"/>
              </w:rPr>
            </w:pPr>
          </w:p>
          <w:p w:rsidR="002D6337" w:rsidRDefault="00F20775">
            <w:pPr>
              <w:spacing w:before="20" w:after="2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(RM15.00/sejam (pelajar Diploma Dan Ijazah Sarjana Muda dan bagi Fasilitator modul LPPKP,Pro Kl dan program           </w:t>
            </w:r>
          </w:p>
          <w:p w:rsidR="002D6337" w:rsidRDefault="00F20775">
            <w:pPr>
              <w:spacing w:before="20" w:after="2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pelajar yang bersesuaian)</w:t>
            </w:r>
          </w:p>
          <w:p w:rsidR="002D6337" w:rsidRDefault="002D6337">
            <w:pPr>
              <w:spacing w:before="20" w:after="20"/>
              <w:rPr>
                <w:rFonts w:ascii="Arial Narrow" w:eastAsia="Century Gothic" w:hAnsi="Arial Narrow"/>
              </w:rPr>
            </w:pPr>
          </w:p>
          <w:p w:rsidR="002D6337" w:rsidRDefault="00F20775">
            <w:pPr>
              <w:spacing w:before="20" w:after="2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(RM25.00/sejam (pelajar Sarjana dan PHD)</w:t>
            </w:r>
          </w:p>
          <w:p w:rsidR="002D6337" w:rsidRDefault="00F20775">
            <w:pPr>
              <w:spacing w:before="20" w:after="2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# termasuk Kelas Pengukuhan dan Kursus-Kursus Akademik Kritikal  </w:t>
            </w:r>
          </w:p>
        </w:tc>
        <w:tc>
          <w:tcPr>
            <w:tcW w:w="1798" w:type="dxa"/>
            <w:shd w:val="clear" w:color="auto" w:fill="auto"/>
          </w:tcPr>
          <w:p w:rsidR="002D6337" w:rsidRDefault="002D6337">
            <w:pPr>
              <w:rPr>
                <w:rFonts w:ascii="Arial Narrow" w:eastAsia="Century Gothic" w:hAnsi="Arial Narrow"/>
              </w:rPr>
            </w:pPr>
          </w:p>
        </w:tc>
      </w:tr>
      <w:tr w:rsidR="002D6337">
        <w:trPr>
          <w:trHeight w:val="1353"/>
        </w:trPr>
        <w:tc>
          <w:tcPr>
            <w:tcW w:w="8652" w:type="dxa"/>
            <w:shd w:val="clear" w:color="auto" w:fill="auto"/>
          </w:tcPr>
          <w:p w:rsidR="002D6337" w:rsidRDefault="00F20775">
            <w:pPr>
              <w:spacing w:before="80" w:after="8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   </w:t>
            </w:r>
            <w:r>
              <w:rPr>
                <w:rFonts w:ascii="Arial Narrow" w:eastAsia="Century Gothic" w:hAnsi="Arial Narrow"/>
                <w:b/>
              </w:rPr>
              <w:t>Pengadil (aktiviti bukan sukan)</w:t>
            </w:r>
          </w:p>
          <w:p w:rsidR="002D6337" w:rsidRDefault="00F20775">
            <w:pPr>
              <w:spacing w:before="80" w:after="8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  ● Kelayakan Peringkat Kebangsaan                                    RM35.00/jam</w:t>
            </w:r>
          </w:p>
          <w:p w:rsidR="002D6337" w:rsidRDefault="00F20775">
            <w:pPr>
              <w:spacing w:before="80" w:after="8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  ● Kelayakan Peringkat Negeri                                              RM25.00/jam</w:t>
            </w:r>
          </w:p>
          <w:p w:rsidR="002D6337" w:rsidRDefault="00F20775">
            <w:pPr>
              <w:spacing w:before="80" w:after="8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  ● Pengadil Profesional Bagi Program-Program Besar         RM35.00-RM100.00/jam</w:t>
            </w:r>
          </w:p>
          <w:p w:rsidR="002D6337" w:rsidRDefault="00F20775">
            <w:pPr>
              <w:spacing w:before="80" w:after="8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      (mengikut kelayakan)</w:t>
            </w:r>
          </w:p>
        </w:tc>
        <w:tc>
          <w:tcPr>
            <w:tcW w:w="1798" w:type="dxa"/>
            <w:shd w:val="clear" w:color="auto" w:fill="auto"/>
          </w:tcPr>
          <w:p w:rsidR="002D6337" w:rsidRDefault="002D6337">
            <w:pPr>
              <w:rPr>
                <w:rFonts w:ascii="Arial Narrow" w:eastAsia="Century Gothic" w:hAnsi="Arial Narrow"/>
              </w:rPr>
            </w:pPr>
          </w:p>
        </w:tc>
      </w:tr>
      <w:tr w:rsidR="002D6337">
        <w:tc>
          <w:tcPr>
            <w:tcW w:w="8652" w:type="dxa"/>
            <w:shd w:val="clear" w:color="auto" w:fill="auto"/>
          </w:tcPr>
          <w:p w:rsidR="002D6337" w:rsidRDefault="00F20775">
            <w:pPr>
              <w:spacing w:before="80" w:after="80"/>
              <w:rPr>
                <w:rFonts w:ascii="Arial Narrow" w:eastAsia="Century Gothic" w:hAnsi="Arial Narrow"/>
                <w:b/>
              </w:rPr>
            </w:pPr>
            <w:r>
              <w:rPr>
                <w:rFonts w:ascii="Arial Narrow" w:eastAsia="Century Gothic" w:hAnsi="Arial Narrow"/>
              </w:rPr>
              <w:t xml:space="preserve">              </w:t>
            </w:r>
            <w:r>
              <w:rPr>
                <w:rFonts w:ascii="Arial Narrow" w:eastAsia="Century Gothic" w:hAnsi="Arial Narrow"/>
                <w:b/>
              </w:rPr>
              <w:t>Bayaran wang saku pelajar mewakili negara di peringkat antarabangsa</w:t>
            </w:r>
          </w:p>
          <w:p w:rsidR="002D6337" w:rsidRDefault="00F20775">
            <w:pPr>
              <w:spacing w:before="80" w:after="8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  ● Pelajar UiTM mewakili Negara RM200.00</w:t>
            </w:r>
          </w:p>
        </w:tc>
        <w:tc>
          <w:tcPr>
            <w:tcW w:w="1798" w:type="dxa"/>
            <w:shd w:val="clear" w:color="auto" w:fill="auto"/>
          </w:tcPr>
          <w:p w:rsidR="002D6337" w:rsidRDefault="002D6337">
            <w:pPr>
              <w:rPr>
                <w:rFonts w:ascii="Arial Narrow" w:eastAsia="Century Gothic" w:hAnsi="Arial Narrow"/>
              </w:rPr>
            </w:pPr>
          </w:p>
        </w:tc>
      </w:tr>
      <w:tr w:rsidR="002D6337">
        <w:tc>
          <w:tcPr>
            <w:tcW w:w="8652" w:type="dxa"/>
            <w:shd w:val="clear" w:color="auto" w:fill="auto"/>
          </w:tcPr>
          <w:p w:rsidR="002D6337" w:rsidRDefault="00F20775">
            <w:pPr>
              <w:spacing w:before="80" w:after="80"/>
              <w:rPr>
                <w:rFonts w:ascii="Arial Narrow" w:eastAsia="Century Gothic" w:hAnsi="Arial Narrow"/>
                <w:b/>
              </w:rPr>
            </w:pPr>
            <w:r>
              <w:rPr>
                <w:rFonts w:ascii="Arial Narrow" w:eastAsia="Century Gothic" w:hAnsi="Arial Narrow"/>
              </w:rPr>
              <w:t xml:space="preserve">              </w:t>
            </w:r>
            <w:r>
              <w:rPr>
                <w:rFonts w:ascii="Arial Narrow" w:eastAsia="Century Gothic" w:hAnsi="Arial Narrow"/>
                <w:b/>
              </w:rPr>
              <w:t>Jemputan Artis</w:t>
            </w:r>
          </w:p>
          <w:p w:rsidR="002D6337" w:rsidRDefault="00F20775">
            <w:pPr>
              <w:spacing w:before="80" w:after="8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  ● Mengikut kelayakan dan maksimum RM1,000.00 (kelulusan program/aktiviti)</w:t>
            </w:r>
          </w:p>
          <w:p w:rsidR="002D6337" w:rsidRDefault="00F20775">
            <w:pPr>
              <w:spacing w:before="80" w:after="80"/>
              <w:rPr>
                <w:rFonts w:ascii="Arial Narrow" w:eastAsia="Century Gothic" w:hAnsi="Arial Narrow"/>
                <w:b/>
              </w:rPr>
            </w:pPr>
            <w:r>
              <w:rPr>
                <w:rFonts w:ascii="Arial Narrow" w:eastAsia="Century Gothic" w:hAnsi="Arial Narrow"/>
              </w:rPr>
              <w:t xml:space="preserve">              </w:t>
            </w:r>
            <w:r>
              <w:rPr>
                <w:rFonts w:ascii="Arial Narrow" w:eastAsia="Century Gothic" w:hAnsi="Arial Narrow"/>
                <w:b/>
              </w:rPr>
              <w:t>Nota :-</w:t>
            </w:r>
          </w:p>
          <w:p w:rsidR="002D6337" w:rsidRDefault="00F20775">
            <w:pPr>
              <w:spacing w:before="80" w:after="80"/>
              <w:rPr>
                <w:rFonts w:ascii="Arial Narrow" w:eastAsia="Century Gothic" w:hAnsi="Arial Narrow"/>
                <w:i/>
              </w:rPr>
            </w:pPr>
            <w:r>
              <w:rPr>
                <w:rFonts w:ascii="Arial Narrow" w:eastAsia="Century Gothic" w:hAnsi="Arial Narrow"/>
              </w:rPr>
              <w:t xml:space="preserve">              </w:t>
            </w:r>
            <w:r>
              <w:rPr>
                <w:rFonts w:ascii="Arial Narrow" w:eastAsia="Century Gothic" w:hAnsi="Arial Narrow"/>
                <w:i/>
              </w:rPr>
              <w:t>Rujuk senarai semak di m/s 3</w:t>
            </w:r>
          </w:p>
        </w:tc>
        <w:tc>
          <w:tcPr>
            <w:tcW w:w="1798" w:type="dxa"/>
            <w:shd w:val="clear" w:color="auto" w:fill="auto"/>
          </w:tcPr>
          <w:p w:rsidR="002D6337" w:rsidRDefault="002D6337">
            <w:pPr>
              <w:rPr>
                <w:rFonts w:ascii="Arial Narrow" w:eastAsia="Century Gothic" w:hAnsi="Arial Narrow"/>
              </w:rPr>
            </w:pPr>
          </w:p>
        </w:tc>
      </w:tr>
      <w:tr w:rsidR="002D6337">
        <w:tc>
          <w:tcPr>
            <w:tcW w:w="10450" w:type="dxa"/>
            <w:gridSpan w:val="2"/>
            <w:shd w:val="clear" w:color="auto" w:fill="BFBFBF"/>
          </w:tcPr>
          <w:p w:rsidR="002D6337" w:rsidRDefault="00F20775">
            <w:pPr>
              <w:numPr>
                <w:ilvl w:val="0"/>
                <w:numId w:val="14"/>
              </w:numPr>
              <w:spacing w:before="60" w:after="60"/>
              <w:rPr>
                <w:rFonts w:ascii="Arial Narrow" w:eastAsia="Century Gothic" w:hAnsi="Arial Narrow"/>
                <w:b/>
                <w:i/>
              </w:rPr>
            </w:pPr>
            <w:r>
              <w:rPr>
                <w:rFonts w:ascii="Arial Narrow" w:eastAsia="Century Gothic" w:hAnsi="Arial Narrow"/>
                <w:b/>
                <w:i/>
              </w:rPr>
              <w:t>Hadiah Program/Pertandingan</w:t>
            </w:r>
          </w:p>
        </w:tc>
      </w:tr>
      <w:tr w:rsidR="002D6337">
        <w:tc>
          <w:tcPr>
            <w:tcW w:w="8652" w:type="dxa"/>
            <w:shd w:val="clear" w:color="auto" w:fill="auto"/>
          </w:tcPr>
          <w:p w:rsidR="002D6337" w:rsidRDefault="002D6337">
            <w:pPr>
              <w:rPr>
                <w:rFonts w:ascii="Arial Narrow" w:eastAsia="Century Gothic" w:hAnsi="Arial Narrow"/>
              </w:rPr>
            </w:pPr>
          </w:p>
          <w:p w:rsidR="002D6337" w:rsidRDefault="00F20775">
            <w:pPr>
              <w:rPr>
                <w:rFonts w:ascii="Arial Narrow" w:eastAsia="Century Gothic" w:hAnsi="Arial Narrow"/>
                <w:b/>
              </w:rPr>
            </w:pPr>
            <w:r>
              <w:rPr>
                <w:rFonts w:ascii="Arial Narrow" w:eastAsia="Century Gothic" w:hAnsi="Arial Narrow"/>
              </w:rPr>
              <w:t xml:space="preserve">              </w:t>
            </w:r>
            <w:r>
              <w:rPr>
                <w:rFonts w:ascii="Arial Narrow" w:eastAsia="Century Gothic" w:hAnsi="Arial Narrow"/>
                <w:b/>
              </w:rPr>
              <w:t>Piala Pusingan</w:t>
            </w: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   ● Program peringkat UiTM/Kampus/Fakulti/Kolej/IPTA/Negeri/Kebangsaan dan setaraf</w:t>
            </w: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       maksimum RM300.00</w:t>
            </w: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   ● Program peringkat antarabangsa maksima RM500.00</w:t>
            </w: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:rsidR="002D6337" w:rsidRDefault="002D6337">
            <w:pPr>
              <w:rPr>
                <w:rFonts w:ascii="Arial Narrow" w:eastAsia="Century Gothic" w:hAnsi="Arial Narrow"/>
              </w:rPr>
            </w:pPr>
          </w:p>
        </w:tc>
      </w:tr>
    </w:tbl>
    <w:p w:rsidR="002D6337" w:rsidRDefault="00F20775">
      <w:pPr>
        <w:ind w:left="9360" w:firstLine="720"/>
        <w:rPr>
          <w:rFonts w:ascii="Arial Narrow" w:eastAsia="Century Gothic" w:hAnsi="Arial Narrow"/>
          <w:b/>
          <w:i/>
        </w:rPr>
        <w:sectPr w:rsidR="002D6337">
          <w:pgSz w:w="11900" w:h="16834"/>
          <w:pgMar w:top="254" w:right="740" w:bottom="427" w:left="720" w:header="0" w:footer="0" w:gutter="0"/>
          <w:cols w:space="720" w:equalWidth="0">
            <w:col w:w="10440"/>
          </w:cols>
          <w:docGrid w:linePitch="360"/>
        </w:sectPr>
      </w:pPr>
      <w:r>
        <w:rPr>
          <w:rFonts w:ascii="Arial Narrow" w:eastAsia="Century Gothic" w:hAnsi="Arial Narrow"/>
          <w:b/>
          <w:i/>
        </w:rPr>
        <w:t xml:space="preserve">     </w:t>
      </w:r>
    </w:p>
    <w:p w:rsidR="002D6337" w:rsidRDefault="002D6337">
      <w:pPr>
        <w:spacing w:line="0" w:lineRule="atLeast"/>
        <w:rPr>
          <w:rFonts w:ascii="Arial Narrow" w:eastAsia="Times New Roman" w:hAnsi="Arial Narrow"/>
        </w:rPr>
      </w:pPr>
      <w:bookmarkStart w:id="6" w:name="page7"/>
      <w:bookmarkEnd w:id="6"/>
    </w:p>
    <w:p w:rsidR="002D6337" w:rsidRDefault="00F20775">
      <w:pPr>
        <w:spacing w:line="0" w:lineRule="atLeas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6215380</wp:posOffset>
                </wp:positionH>
                <wp:positionV relativeFrom="paragraph">
                  <wp:posOffset>3810</wp:posOffset>
                </wp:positionV>
                <wp:extent cx="478155" cy="269240"/>
                <wp:effectExtent l="4445" t="4445" r="12700" b="5715"/>
                <wp:wrapNone/>
                <wp:docPr id="15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20775" w:rsidRDefault="00F207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57" o:spid="_x0000_s1052" type="#_x0000_t202" style="position:absolute;margin-left:489.4pt;margin-top:.3pt;width:37.65pt;height:2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">
                <v:textbox>
                  <w:txbxContent>
                    <w:p w:rsidR="00F20775" w:rsidRDefault="00F207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</w:p>
    <w:p w:rsidR="002D6337" w:rsidRDefault="002D6337">
      <w:pPr>
        <w:spacing w:line="0" w:lineRule="atLeast"/>
        <w:rPr>
          <w:rFonts w:ascii="Arial Narrow" w:eastAsia="Times New Roman" w:hAnsi="Arial Narrow"/>
        </w:rPr>
      </w:pPr>
    </w:p>
    <w:p w:rsidR="002D6337" w:rsidRDefault="002D6337">
      <w:pPr>
        <w:spacing w:line="0" w:lineRule="atLeas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ind w:left="6480"/>
        <w:rPr>
          <w:rFonts w:ascii="Arial Narrow" w:eastAsia="Times New Roman" w:hAnsi="Arial Narrow"/>
        </w:rPr>
      </w:pPr>
      <w:r>
        <w:rPr>
          <w:rFonts w:ascii="Arial Narrow" w:eastAsia="Century Gothic" w:hAnsi="Arial Narrow"/>
          <w:b/>
          <w:i/>
        </w:rPr>
        <w:t xml:space="preserve">               B</w:t>
      </w:r>
      <w:r w:rsidR="00DE320A">
        <w:rPr>
          <w:rFonts w:ascii="Arial Narrow" w:eastAsia="Century Gothic" w:hAnsi="Arial Narrow"/>
          <w:b/>
          <w:i/>
        </w:rPr>
        <w:t>ORANG C: 100-HEA (35/6/3 Pind. 2/2021</w:t>
      </w:r>
      <w:r>
        <w:rPr>
          <w:rFonts w:ascii="Arial Narrow" w:eastAsia="Century Gothic" w:hAnsi="Arial Narrow"/>
          <w:b/>
          <w:i/>
        </w:rPr>
        <w:t>)</w:t>
      </w:r>
      <w:r>
        <w:rPr>
          <w:rFonts w:ascii="Arial Narrow" w:eastAsia="Times New Roman" w:hAnsi="Arial Narrow"/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-7237730</wp:posOffset>
            </wp:positionV>
            <wp:extent cx="6493510" cy="167640"/>
            <wp:effectExtent l="0" t="0" r="8890" b="10160"/>
            <wp:wrapNone/>
            <wp:docPr id="10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351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6337" w:rsidRDefault="002D6337">
      <w:pPr>
        <w:rPr>
          <w:rFonts w:ascii="Arial Narrow" w:eastAsia="Times New Roman" w:hAnsi="Arial Narro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1"/>
        <w:gridCol w:w="1794"/>
      </w:tblGrid>
      <w:tr w:rsidR="002D6337">
        <w:tc>
          <w:tcPr>
            <w:tcW w:w="8652" w:type="dxa"/>
            <w:shd w:val="clear" w:color="auto" w:fill="auto"/>
          </w:tcPr>
          <w:p w:rsidR="002D6337" w:rsidRDefault="002D6337">
            <w:pPr>
              <w:spacing w:line="272" w:lineRule="auto"/>
              <w:rPr>
                <w:rFonts w:ascii="Arial Narrow" w:eastAsia="Times New Roman" w:hAnsi="Arial Narrow"/>
                <w:b/>
              </w:rPr>
            </w:pPr>
          </w:p>
          <w:p w:rsidR="002D6337" w:rsidRDefault="00F20775">
            <w:pPr>
              <w:spacing w:line="272" w:lineRule="auto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 Hadiah Individu (Piala Iringan/Wang Tunai/Barangan lain) melibatkan pertandingan akademik/aktiviti pelajar</w:t>
            </w:r>
          </w:p>
          <w:p w:rsidR="002D6337" w:rsidRDefault="00F20775">
            <w:pPr>
              <w:spacing w:line="272" w:lineRule="auto"/>
              <w:rPr>
                <w:rFonts w:ascii="Arial Narrow" w:eastAsia="Times New Roman" w:hAnsi="Arial Narrow"/>
                <w:b/>
                <w:sz w:val="4"/>
              </w:rPr>
            </w:pPr>
            <w:r>
              <w:rPr>
                <w:rFonts w:ascii="Arial Narrow" w:eastAsia="Times New Roman" w:hAnsi="Arial Narrow"/>
                <w:b/>
              </w:rPr>
              <w:t xml:space="preserve"> </w:t>
            </w:r>
          </w:p>
          <w:p w:rsidR="002D6337" w:rsidRDefault="00F20775">
            <w:pPr>
              <w:spacing w:line="272" w:lineRule="auto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            ● </w:t>
            </w:r>
            <w:r>
              <w:rPr>
                <w:rFonts w:ascii="Arial Narrow" w:eastAsia="Times New Roman" w:hAnsi="Arial Narrow"/>
                <w:b/>
              </w:rPr>
              <w:t>Peringkat UiTM/Kampus/Fakulti/Kolej/setaraf</w:t>
            </w:r>
          </w:p>
          <w:p w:rsidR="002D6337" w:rsidRDefault="00F20775">
            <w:pPr>
              <w:spacing w:line="272" w:lineRule="auto"/>
              <w:ind w:firstLine="72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40005</wp:posOffset>
                      </wp:positionV>
                      <wp:extent cx="2859405" cy="560070"/>
                      <wp:effectExtent l="0" t="0" r="10795" b="11430"/>
                      <wp:wrapNone/>
                      <wp:docPr id="53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9405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20775" w:rsidRDefault="00F20775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Pertama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100.00</w:t>
                                  </w:r>
                                </w:p>
                                <w:p w:rsidR="00F20775" w:rsidRDefault="00F20775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Kedua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  75.00</w:t>
                                  </w:r>
                                </w:p>
                                <w:p w:rsidR="00F20775" w:rsidRDefault="00F20775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Ketiga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  50.00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1" o:spid="_x0000_s1053" type="#_x0000_t202" style="position:absolute;left:0;text-align:left;margin-left:36pt;margin-top:3.15pt;width:225.15pt;height:44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" stroked="f">
                      <v:textbox>
                        <w:txbxContent>
                          <w:p w:rsidR="00F20775" w:rsidRDefault="00F20775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Pertama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100.00</w:t>
                            </w:r>
                          </w:p>
                          <w:p w:rsidR="00F20775" w:rsidRDefault="00F20775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Kedua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  75.00</w:t>
                            </w:r>
                          </w:p>
                          <w:p w:rsidR="00F20775" w:rsidRDefault="00F20775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Ketiga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  50.00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6337" w:rsidRDefault="002D6337">
            <w:pPr>
              <w:spacing w:line="272" w:lineRule="auto"/>
              <w:rPr>
                <w:rFonts w:ascii="Arial Narrow" w:eastAsia="Times New Roman" w:hAnsi="Arial Narrow"/>
              </w:rPr>
            </w:pPr>
          </w:p>
          <w:p w:rsidR="002D6337" w:rsidRDefault="002D6337">
            <w:pPr>
              <w:spacing w:line="272" w:lineRule="auto"/>
              <w:rPr>
                <w:rFonts w:ascii="Arial Narrow" w:eastAsia="Times New Roman" w:hAnsi="Arial Narrow"/>
              </w:rPr>
            </w:pPr>
          </w:p>
          <w:p w:rsidR="002D6337" w:rsidRDefault="00F20775">
            <w:pPr>
              <w:spacing w:line="272" w:lineRule="auto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             </w:t>
            </w:r>
          </w:p>
          <w:p w:rsidR="002D6337" w:rsidRDefault="00F20775">
            <w:pPr>
              <w:spacing w:line="272" w:lineRule="auto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            ● </w:t>
            </w:r>
            <w:r>
              <w:rPr>
                <w:rFonts w:ascii="Arial Narrow" w:eastAsia="Times New Roman" w:hAnsi="Arial Narrow"/>
                <w:b/>
              </w:rPr>
              <w:t>Peringkat/IPTA/Negeri/Kebangsaan/setaraf</w:t>
            </w:r>
          </w:p>
          <w:p w:rsidR="002D6337" w:rsidRDefault="00F20775">
            <w:pPr>
              <w:spacing w:line="272" w:lineRule="auto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18415</wp:posOffset>
                      </wp:positionV>
                      <wp:extent cx="2859405" cy="560070"/>
                      <wp:effectExtent l="0" t="0" r="10795" b="11430"/>
                      <wp:wrapNone/>
                      <wp:docPr id="54" name="Text Box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9405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20775" w:rsidRDefault="00F20775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Pertama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150.00</w:t>
                                  </w:r>
                                </w:p>
                                <w:p w:rsidR="00F20775" w:rsidRDefault="00F20775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Kedua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100.00</w:t>
                                  </w:r>
                                </w:p>
                                <w:p w:rsidR="00F20775" w:rsidRDefault="00F20775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Ketiga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  70.00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2" o:spid="_x0000_s1054" type="#_x0000_t202" style="position:absolute;margin-left:36pt;margin-top:1.45pt;width:225.15pt;height:44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" stroked="f">
                      <v:textbox>
                        <w:txbxContent>
                          <w:p w:rsidR="00F20775" w:rsidRDefault="00F20775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Pertama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150.00</w:t>
                            </w:r>
                          </w:p>
                          <w:p w:rsidR="00F20775" w:rsidRDefault="00F20775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Kedua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100.00</w:t>
                            </w:r>
                          </w:p>
                          <w:p w:rsidR="00F20775" w:rsidRDefault="00F20775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Ketiga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  70.00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6337" w:rsidRDefault="00F20775">
            <w:pPr>
              <w:spacing w:line="272" w:lineRule="auto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</w:t>
            </w:r>
          </w:p>
          <w:p w:rsidR="002D6337" w:rsidRDefault="002D6337">
            <w:pPr>
              <w:spacing w:line="272" w:lineRule="auto"/>
              <w:rPr>
                <w:rFonts w:ascii="Arial Narrow" w:eastAsia="Times New Roman" w:hAnsi="Arial Narrow"/>
              </w:rPr>
            </w:pPr>
          </w:p>
          <w:p w:rsidR="002D6337" w:rsidRDefault="002D6337">
            <w:pPr>
              <w:spacing w:line="272" w:lineRule="auto"/>
              <w:rPr>
                <w:rFonts w:ascii="Arial Narrow" w:eastAsia="Times New Roman" w:hAnsi="Arial Narrow"/>
              </w:rPr>
            </w:pPr>
          </w:p>
          <w:p w:rsidR="002D6337" w:rsidRDefault="00F20775">
            <w:pPr>
              <w:spacing w:line="272" w:lineRule="auto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             ● </w:t>
            </w:r>
            <w:r>
              <w:rPr>
                <w:rFonts w:ascii="Arial Narrow" w:eastAsia="Times New Roman" w:hAnsi="Arial Narrow"/>
                <w:b/>
              </w:rPr>
              <w:t>Peringkat Antarabangsa</w:t>
            </w:r>
          </w:p>
          <w:p w:rsidR="002D6337" w:rsidRDefault="00F20775">
            <w:pPr>
              <w:spacing w:line="272" w:lineRule="auto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-5080</wp:posOffset>
                      </wp:positionV>
                      <wp:extent cx="2859405" cy="560070"/>
                      <wp:effectExtent l="0" t="0" r="10795" b="11430"/>
                      <wp:wrapNone/>
                      <wp:docPr id="55" name="Text Box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9405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20775" w:rsidRDefault="00F20775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Pertama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200.00</w:t>
                                  </w:r>
                                </w:p>
                                <w:p w:rsidR="00F20775" w:rsidRDefault="00F20775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Kedua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100.00</w:t>
                                  </w:r>
                                </w:p>
                                <w:p w:rsidR="00F20775" w:rsidRDefault="00F20775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Ketiga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  70.00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3" o:spid="_x0000_s1055" type="#_x0000_t202" style="position:absolute;margin-left:36pt;margin-top:-.4pt;width:225.15pt;height:44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" stroked="f">
                      <v:textbox>
                        <w:txbxContent>
                          <w:p w:rsidR="00F20775" w:rsidRDefault="00F20775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Pertama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200.00</w:t>
                            </w:r>
                          </w:p>
                          <w:p w:rsidR="00F20775" w:rsidRDefault="00F20775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Kedua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100.00</w:t>
                            </w:r>
                          </w:p>
                          <w:p w:rsidR="00F20775" w:rsidRDefault="00F20775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Ketiga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  70.00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/>
              </w:rPr>
              <w:t xml:space="preserve">                        </w:t>
            </w:r>
          </w:p>
          <w:p w:rsidR="002D6337" w:rsidRDefault="002D6337">
            <w:pPr>
              <w:spacing w:line="272" w:lineRule="auto"/>
              <w:rPr>
                <w:rFonts w:ascii="Arial Narrow" w:eastAsia="Times New Roman" w:hAnsi="Arial Narrow"/>
              </w:rPr>
            </w:pPr>
          </w:p>
          <w:p w:rsidR="002D6337" w:rsidRDefault="002D6337">
            <w:pPr>
              <w:spacing w:line="272" w:lineRule="auto"/>
              <w:rPr>
                <w:rFonts w:ascii="Arial Narrow" w:eastAsia="Times New Roman" w:hAnsi="Arial Narrow"/>
              </w:rPr>
            </w:pPr>
          </w:p>
          <w:p w:rsidR="002D6337" w:rsidRDefault="002D6337">
            <w:pPr>
              <w:spacing w:line="272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1798" w:type="dxa"/>
            <w:shd w:val="clear" w:color="auto" w:fill="auto"/>
          </w:tcPr>
          <w:p w:rsidR="002D6337" w:rsidRDefault="002D6337">
            <w:pPr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8652" w:type="dxa"/>
            <w:shd w:val="clear" w:color="auto" w:fill="auto"/>
          </w:tcPr>
          <w:p w:rsidR="002D6337" w:rsidRDefault="002D6337">
            <w:pPr>
              <w:tabs>
                <w:tab w:val="left" w:pos="8652"/>
              </w:tabs>
              <w:spacing w:line="272" w:lineRule="auto"/>
              <w:rPr>
                <w:rFonts w:ascii="Arial Narrow" w:eastAsia="Times New Roman" w:hAnsi="Arial Narrow"/>
                <w:b/>
              </w:rPr>
            </w:pPr>
          </w:p>
          <w:p w:rsidR="002D6337" w:rsidRDefault="00F20775">
            <w:pPr>
              <w:tabs>
                <w:tab w:val="left" w:pos="8652"/>
              </w:tabs>
              <w:spacing w:line="272" w:lineRule="auto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Hadiah Kumpulan (Piala Iringan/Wang Tunai/Barangan lain) melibatkan pertandingan akademik/</w:t>
            </w:r>
          </w:p>
          <w:p w:rsidR="002D6337" w:rsidRDefault="00F20775">
            <w:pPr>
              <w:tabs>
                <w:tab w:val="left" w:pos="8652"/>
              </w:tabs>
              <w:spacing w:line="272" w:lineRule="auto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aktiviti pelajar</w:t>
            </w:r>
          </w:p>
          <w:p w:rsidR="002D6337" w:rsidRDefault="00F20775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               ● Peringkat UiTM/Kampus/Fakulti/Kolej/setaraf</w:t>
            </w:r>
          </w:p>
          <w:p w:rsidR="002D6337" w:rsidRDefault="00F20775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3810</wp:posOffset>
                      </wp:positionV>
                      <wp:extent cx="2859405" cy="560070"/>
                      <wp:effectExtent l="0" t="0" r="10795" b="11430"/>
                      <wp:wrapNone/>
                      <wp:docPr id="56" name="Text Box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9405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20775" w:rsidRDefault="00F20775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Pertama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200.00</w:t>
                                  </w:r>
                                </w:p>
                                <w:p w:rsidR="00F20775" w:rsidRDefault="00F20775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Kedua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150.00</w:t>
                                  </w:r>
                                </w:p>
                                <w:p w:rsidR="00F20775" w:rsidRDefault="00F20775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Ketiga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100.00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4" o:spid="_x0000_s1056" type="#_x0000_t202" style="position:absolute;margin-left:36pt;margin-top:.3pt;width:225.15pt;height:44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" stroked="f">
                      <v:textbox>
                        <w:txbxContent>
                          <w:p w:rsidR="00F20775" w:rsidRDefault="00F20775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Pertama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200.00</w:t>
                            </w:r>
                          </w:p>
                          <w:p w:rsidR="00F20775" w:rsidRDefault="00F20775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Kedua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150.00</w:t>
                            </w:r>
                          </w:p>
                          <w:p w:rsidR="00F20775" w:rsidRDefault="00F20775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Ketiga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100.00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6337" w:rsidRDefault="002D6337">
            <w:pPr>
              <w:ind w:firstLine="720"/>
              <w:rPr>
                <w:rFonts w:ascii="Arial Narrow" w:eastAsia="Times New Roman" w:hAnsi="Arial Narrow"/>
              </w:rPr>
            </w:pPr>
          </w:p>
          <w:p w:rsidR="002D6337" w:rsidRDefault="002D6337">
            <w:pPr>
              <w:rPr>
                <w:rFonts w:ascii="Arial Narrow" w:eastAsia="Times New Roman" w:hAnsi="Arial Narrow"/>
              </w:rPr>
            </w:pPr>
          </w:p>
          <w:p w:rsidR="002D6337" w:rsidRDefault="00F20775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             </w:t>
            </w:r>
          </w:p>
          <w:p w:rsidR="002D6337" w:rsidRDefault="00F20775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            ● Peringkat/IPTA/Negeri/Kebangsaan/setaraf</w:t>
            </w:r>
          </w:p>
          <w:p w:rsidR="002D6337" w:rsidRDefault="00F20775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3175</wp:posOffset>
                      </wp:positionV>
                      <wp:extent cx="2859405" cy="560070"/>
                      <wp:effectExtent l="0" t="0" r="10795" b="11430"/>
                      <wp:wrapNone/>
                      <wp:docPr id="57" name="Text Box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9405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20775" w:rsidRDefault="00F20775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Pertama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500.00</w:t>
                                  </w:r>
                                </w:p>
                                <w:p w:rsidR="00F20775" w:rsidRDefault="00F20775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Kedua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400.00</w:t>
                                  </w:r>
                                </w:p>
                                <w:p w:rsidR="00F20775" w:rsidRDefault="00F20775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Ketiga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300.00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5" o:spid="_x0000_s1057" type="#_x0000_t202" style="position:absolute;margin-left:36.5pt;margin-top:.25pt;width:225.15pt;height:44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" stroked="f">
                      <v:textbox>
                        <w:txbxContent>
                          <w:p w:rsidR="00F20775" w:rsidRDefault="00F20775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Pertama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500.00</w:t>
                            </w:r>
                          </w:p>
                          <w:p w:rsidR="00F20775" w:rsidRDefault="00F20775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Kedua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400.00</w:t>
                            </w:r>
                          </w:p>
                          <w:p w:rsidR="00F20775" w:rsidRDefault="00F20775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Ketiga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300.00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/>
              </w:rPr>
              <w:t xml:space="preserve">                        </w:t>
            </w:r>
          </w:p>
          <w:p w:rsidR="002D6337" w:rsidRDefault="002D6337">
            <w:pPr>
              <w:rPr>
                <w:rFonts w:ascii="Arial Narrow" w:eastAsia="Times New Roman" w:hAnsi="Arial Narrow"/>
              </w:rPr>
            </w:pPr>
          </w:p>
          <w:p w:rsidR="002D6337" w:rsidRDefault="002D6337">
            <w:pPr>
              <w:rPr>
                <w:rFonts w:ascii="Arial Narrow" w:eastAsia="Times New Roman" w:hAnsi="Arial Narrow"/>
              </w:rPr>
            </w:pPr>
          </w:p>
          <w:p w:rsidR="002D6337" w:rsidRDefault="002D6337">
            <w:pPr>
              <w:rPr>
                <w:rFonts w:ascii="Arial Narrow" w:eastAsia="Times New Roman" w:hAnsi="Arial Narrow"/>
              </w:rPr>
            </w:pPr>
          </w:p>
          <w:p w:rsidR="002D6337" w:rsidRDefault="00F20775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             ● Peringkat Antarabangsa</w:t>
            </w:r>
          </w:p>
          <w:p w:rsidR="002D6337" w:rsidRDefault="00F20775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-6985</wp:posOffset>
                      </wp:positionV>
                      <wp:extent cx="2859405" cy="560070"/>
                      <wp:effectExtent l="0" t="0" r="10795" b="11430"/>
                      <wp:wrapNone/>
                      <wp:docPr id="58" name="Text Box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9405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20775" w:rsidRDefault="00F20775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Pertama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1,000.00</w:t>
                                  </w:r>
                                </w:p>
                                <w:p w:rsidR="00F20775" w:rsidRDefault="00F20775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Kedua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   750.00</w:t>
                                  </w:r>
                                </w:p>
                                <w:p w:rsidR="00F20775" w:rsidRDefault="00F20775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Ketiga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   500.00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6" o:spid="_x0000_s1058" type="#_x0000_t202" style="position:absolute;margin-left:36.5pt;margin-top:-.55pt;width:225.15pt;height:44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" stroked="f">
                      <v:textbox>
                        <w:txbxContent>
                          <w:p w:rsidR="00F20775" w:rsidRDefault="00F20775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Pertama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1,000.00</w:t>
                            </w:r>
                          </w:p>
                          <w:p w:rsidR="00F20775" w:rsidRDefault="00F20775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Kedua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   750.00</w:t>
                            </w:r>
                          </w:p>
                          <w:p w:rsidR="00F20775" w:rsidRDefault="00F20775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Ketiga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   500.00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6337" w:rsidRDefault="002D6337">
            <w:pPr>
              <w:rPr>
                <w:rFonts w:ascii="Arial Narrow" w:eastAsia="Times New Roman" w:hAnsi="Arial Narrow"/>
              </w:rPr>
            </w:pPr>
          </w:p>
          <w:p w:rsidR="002D6337" w:rsidRDefault="002D6337">
            <w:pPr>
              <w:rPr>
                <w:rFonts w:ascii="Arial Narrow" w:eastAsia="Times New Roman" w:hAnsi="Arial Narrow"/>
              </w:rPr>
            </w:pPr>
          </w:p>
          <w:p w:rsidR="002D6337" w:rsidRDefault="002D6337">
            <w:pPr>
              <w:rPr>
                <w:rFonts w:ascii="Arial Narrow" w:eastAsia="Times New Roman" w:hAnsi="Arial Narrow"/>
              </w:rPr>
            </w:pPr>
          </w:p>
        </w:tc>
        <w:tc>
          <w:tcPr>
            <w:tcW w:w="1798" w:type="dxa"/>
            <w:shd w:val="clear" w:color="auto" w:fill="auto"/>
          </w:tcPr>
          <w:p w:rsidR="002D6337" w:rsidRDefault="002D6337">
            <w:pPr>
              <w:rPr>
                <w:rFonts w:ascii="Arial Narrow" w:eastAsia="Times New Roman" w:hAnsi="Arial Narrow"/>
              </w:rPr>
            </w:pPr>
          </w:p>
        </w:tc>
      </w:tr>
      <w:tr w:rsidR="002D6337">
        <w:trPr>
          <w:trHeight w:val="5210"/>
        </w:trPr>
        <w:tc>
          <w:tcPr>
            <w:tcW w:w="8652" w:type="dxa"/>
            <w:shd w:val="clear" w:color="auto" w:fill="auto"/>
          </w:tcPr>
          <w:p w:rsidR="002D6337" w:rsidRDefault="002D6337">
            <w:pPr>
              <w:rPr>
                <w:rFonts w:ascii="Arial Narrow" w:eastAsia="Times New Roman" w:hAnsi="Arial Narrow"/>
                <w:b/>
              </w:rPr>
            </w:pPr>
          </w:p>
          <w:p w:rsidR="002D6337" w:rsidRDefault="00F20775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Aktiviti Sukan</w:t>
            </w:r>
          </w:p>
          <w:p w:rsidR="002D6337" w:rsidRDefault="002D6337">
            <w:pPr>
              <w:rPr>
                <w:rFonts w:ascii="Arial Narrow" w:eastAsia="Times New Roman" w:hAnsi="Arial Narrow"/>
                <w:b/>
              </w:rPr>
            </w:pPr>
          </w:p>
          <w:p w:rsidR="002D6337" w:rsidRDefault="00F20775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Hadiah Penganjur Sukan (Kejohanan Sukan Dalaman)</w:t>
            </w:r>
          </w:p>
          <w:p w:rsidR="002D6337" w:rsidRDefault="00F20775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            ● Piala Pusingan Maksima                                       RM500.00</w:t>
            </w:r>
          </w:p>
          <w:p w:rsidR="002D6337" w:rsidRDefault="00F20775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            ● Piala Iringan (Johan Sahaja)                                 RM200.00</w:t>
            </w:r>
          </w:p>
          <w:p w:rsidR="002D6337" w:rsidRDefault="00F20775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            ● Johan                                                                    RM50.00 / Peserta</w:t>
            </w:r>
          </w:p>
          <w:p w:rsidR="002D6337" w:rsidRDefault="00F20775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            ● Naib Johan                                                            RM35.00 / Peserta</w:t>
            </w:r>
          </w:p>
          <w:p w:rsidR="002D6337" w:rsidRDefault="00F20775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            ● Ketiga                                                                    RM25.00 / Peserta </w:t>
            </w:r>
          </w:p>
          <w:p w:rsidR="002D6337" w:rsidRDefault="002D6337">
            <w:pPr>
              <w:rPr>
                <w:rFonts w:ascii="Arial Narrow" w:eastAsia="Times New Roman" w:hAnsi="Arial Narrow"/>
              </w:rPr>
            </w:pPr>
          </w:p>
          <w:p w:rsidR="002D6337" w:rsidRDefault="00F20775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Hadiah Khas (Sukan antara fakulti dan sukan antara kolej)</w:t>
            </w:r>
          </w:p>
          <w:p w:rsidR="002D6337" w:rsidRDefault="00F20775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24765</wp:posOffset>
                      </wp:positionV>
                      <wp:extent cx="3766820" cy="973455"/>
                      <wp:effectExtent l="0" t="0" r="5080" b="4445"/>
                      <wp:wrapNone/>
                      <wp:docPr id="59" name="Text Box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6820" cy="973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20775" w:rsidRDefault="00F20775">
                                  <w:pPr>
                                    <w:rPr>
                                      <w:rFonts w:ascii="Arial Narrow" w:eastAsia="Times New Roman" w:hAnsi="Arial Narrow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>● Kepimpinan Staf Terbaik</w:t>
                                  </w: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ab/>
                                    <w:t xml:space="preserve">RM    300.00                                          </w:t>
                                  </w:r>
                                </w:p>
                                <w:p w:rsidR="00F20775" w:rsidRDefault="00F20775">
                                  <w:pPr>
                                    <w:rPr>
                                      <w:rFonts w:ascii="Arial Narrow" w:eastAsia="Times New Roman" w:hAnsi="Arial Narrow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>● Kepimpinan Pelajar Terbaik                               RM    300.00</w:t>
                                  </w:r>
                                </w:p>
                                <w:p w:rsidR="00F20775" w:rsidRDefault="00F20775">
                                  <w:pPr>
                                    <w:rPr>
                                      <w:rFonts w:ascii="Arial Narrow" w:eastAsia="Times New Roman" w:hAnsi="Arial Narrow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>● Pengurusan Fakulti/Kolej Terbaik</w:t>
                                  </w: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ab/>
                                    <w:t xml:space="preserve">RM 1,000.00                         </w:t>
                                  </w:r>
                                </w:p>
                                <w:p w:rsidR="00F20775" w:rsidRDefault="00F20775">
                                  <w:pPr>
                                    <w:rPr>
                                      <w:rFonts w:ascii="Arial Narrow" w:eastAsia="Times New Roman" w:hAnsi="Arial Narrow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>● Kumpulan Sorak Terbaik</w:t>
                                  </w: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ab/>
                                    <w:t xml:space="preserve">RM    500.00                                          </w:t>
                                  </w:r>
                                </w:p>
                                <w:p w:rsidR="00F20775" w:rsidRDefault="00F20775">
                                  <w:pPr>
                                    <w:rPr>
                                      <w:rFonts w:ascii="Arial Narrow" w:eastAsia="Times New Roman" w:hAnsi="Arial Narrow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>● Johan Keseluruhan (L)</w:t>
                                  </w: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ab/>
                                    <w:t xml:space="preserve">RM 1,000.00                                           </w:t>
                                  </w:r>
                                </w:p>
                                <w:p w:rsidR="00F20775" w:rsidRDefault="00F20775">
                                  <w:pPr>
                                    <w:rPr>
                                      <w:rFonts w:ascii="Arial Narrow" w:eastAsia="Times New Roman" w:hAnsi="Arial Narrow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>● Johan Keseluruhan (P)</w:t>
                                  </w: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ab/>
                                    <w:t xml:space="preserve">RM 1,000.00                                           </w:t>
                                  </w:r>
                                </w:p>
                                <w:p w:rsidR="00F20775" w:rsidRDefault="00F20775"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7" o:spid="_x0000_s1059" type="#_x0000_t202" style="position:absolute;margin-left:30.45pt;margin-top:1.95pt;width:296.6pt;height:76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" stroked="f">
                      <v:textbox>
                        <w:txbxContent>
                          <w:p w:rsidR="00F20775" w:rsidRDefault="00F20775">
                            <w:pPr>
                              <w:rPr>
                                <w:rFonts w:ascii="Arial Narrow" w:eastAsia="Times New Roman" w:hAnsi="Arial Narrow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</w:rPr>
                              <w:t>● Kepimpinan Staf Terbaik</w:t>
                            </w:r>
                            <w:r>
                              <w:rPr>
                                <w:rFonts w:ascii="Arial Narrow" w:eastAsia="Times New Roman" w:hAnsi="Arial Narrow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</w:rPr>
                              <w:tab/>
                              <w:t xml:space="preserve">RM    300.00                                          </w:t>
                            </w:r>
                          </w:p>
                          <w:p w:rsidR="00F20775" w:rsidRDefault="00F20775">
                            <w:pPr>
                              <w:rPr>
                                <w:rFonts w:ascii="Arial Narrow" w:eastAsia="Times New Roman" w:hAnsi="Arial Narrow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</w:rPr>
                              <w:t>● Kepimpinan Pelajar Terbaik                               RM    300.00</w:t>
                            </w:r>
                          </w:p>
                          <w:p w:rsidR="00F20775" w:rsidRDefault="00F20775">
                            <w:pPr>
                              <w:rPr>
                                <w:rFonts w:ascii="Arial Narrow" w:eastAsia="Times New Roman" w:hAnsi="Arial Narrow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</w:rPr>
                              <w:t>● Pengurusan Fakulti/Kolej Terbaik</w:t>
                            </w:r>
                            <w:r>
                              <w:rPr>
                                <w:rFonts w:ascii="Arial Narrow" w:eastAsia="Times New Roman" w:hAnsi="Arial Narrow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</w:rPr>
                              <w:tab/>
                              <w:t xml:space="preserve">RM 1,000.00                         </w:t>
                            </w:r>
                          </w:p>
                          <w:p w:rsidR="00F20775" w:rsidRDefault="00F20775">
                            <w:pPr>
                              <w:rPr>
                                <w:rFonts w:ascii="Arial Narrow" w:eastAsia="Times New Roman" w:hAnsi="Arial Narrow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</w:rPr>
                              <w:t>● Kumpulan Sorak Terbaik</w:t>
                            </w:r>
                            <w:r>
                              <w:rPr>
                                <w:rFonts w:ascii="Arial Narrow" w:eastAsia="Times New Roman" w:hAnsi="Arial Narrow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</w:rPr>
                              <w:tab/>
                              <w:t xml:space="preserve">RM    500.00                                          </w:t>
                            </w:r>
                          </w:p>
                          <w:p w:rsidR="00F20775" w:rsidRDefault="00F20775">
                            <w:pPr>
                              <w:rPr>
                                <w:rFonts w:ascii="Arial Narrow" w:eastAsia="Times New Roman" w:hAnsi="Arial Narrow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</w:rPr>
                              <w:t>● Johan Keseluruhan (L)</w:t>
                            </w:r>
                            <w:r>
                              <w:rPr>
                                <w:rFonts w:ascii="Arial Narrow" w:eastAsia="Times New Roman" w:hAnsi="Arial Narrow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</w:rPr>
                              <w:tab/>
                              <w:t xml:space="preserve">RM 1,000.00                                           </w:t>
                            </w:r>
                          </w:p>
                          <w:p w:rsidR="00F20775" w:rsidRDefault="00F20775">
                            <w:pPr>
                              <w:rPr>
                                <w:rFonts w:ascii="Arial Narrow" w:eastAsia="Times New Roman" w:hAnsi="Arial Narrow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</w:rPr>
                              <w:t>● Johan Keseluruhan (P)</w:t>
                            </w:r>
                            <w:r>
                              <w:rPr>
                                <w:rFonts w:ascii="Arial Narrow" w:eastAsia="Times New Roman" w:hAnsi="Arial Narrow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</w:rPr>
                              <w:tab/>
                              <w:t xml:space="preserve">RM 1,000.00                                           </w:t>
                            </w:r>
                          </w:p>
                          <w:p w:rsidR="00F20775" w:rsidRDefault="00F20775"/>
                        </w:txbxContent>
                      </v:textbox>
                    </v:shape>
                  </w:pict>
                </mc:Fallback>
              </mc:AlternateContent>
            </w:r>
          </w:p>
          <w:p w:rsidR="002D6337" w:rsidRDefault="002D6337">
            <w:pPr>
              <w:rPr>
                <w:rFonts w:ascii="Arial Narrow" w:eastAsia="Times New Roman" w:hAnsi="Arial Narrow"/>
                <w:b/>
              </w:rPr>
            </w:pPr>
          </w:p>
          <w:p w:rsidR="002D6337" w:rsidRDefault="002D6337">
            <w:pPr>
              <w:rPr>
                <w:rFonts w:ascii="Arial Narrow" w:eastAsia="Times New Roman" w:hAnsi="Arial Narrow"/>
                <w:b/>
              </w:rPr>
            </w:pPr>
          </w:p>
          <w:p w:rsidR="002D6337" w:rsidRDefault="002D6337">
            <w:pPr>
              <w:rPr>
                <w:rFonts w:ascii="Arial Narrow" w:eastAsia="Times New Roman" w:hAnsi="Arial Narrow"/>
                <w:b/>
              </w:rPr>
            </w:pPr>
          </w:p>
          <w:p w:rsidR="002D6337" w:rsidRDefault="002D6337">
            <w:pPr>
              <w:rPr>
                <w:rFonts w:ascii="Arial Narrow" w:eastAsia="Times New Roman" w:hAnsi="Arial Narrow"/>
                <w:b/>
              </w:rPr>
            </w:pPr>
          </w:p>
          <w:p w:rsidR="002D6337" w:rsidRDefault="002D6337">
            <w:pPr>
              <w:rPr>
                <w:rFonts w:ascii="Arial Narrow" w:eastAsia="Times New Roman" w:hAnsi="Arial Narrow"/>
                <w:b/>
              </w:rPr>
            </w:pPr>
          </w:p>
          <w:p w:rsidR="002D6337" w:rsidRDefault="002D6337">
            <w:pPr>
              <w:rPr>
                <w:rFonts w:ascii="Arial Narrow" w:eastAsia="Times New Roman" w:hAnsi="Arial Narrow"/>
                <w:b/>
              </w:rPr>
            </w:pPr>
          </w:p>
          <w:p w:rsidR="002D6337" w:rsidRDefault="00F20775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Pembarisan</w:t>
            </w:r>
          </w:p>
          <w:p w:rsidR="002D6337" w:rsidRDefault="00F20775">
            <w:pPr>
              <w:ind w:left="945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-5080</wp:posOffset>
                      </wp:positionV>
                      <wp:extent cx="3759835" cy="533400"/>
                      <wp:effectExtent l="0" t="0" r="12065" b="0"/>
                      <wp:wrapNone/>
                      <wp:docPr id="60" name="Text Box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983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20775" w:rsidRDefault="00F20775">
                                  <w:pPr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Johan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 xml:space="preserve">        RM 1,000.00</w:t>
                                  </w:r>
                                </w:p>
                                <w:p w:rsidR="00F20775" w:rsidRDefault="00F20775">
                                  <w:pPr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Naib Johan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 xml:space="preserve">        RM    750.00</w:t>
                                  </w:r>
                                </w:p>
                                <w:p w:rsidR="00F20775" w:rsidRDefault="00F20775">
                                  <w:pPr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Ketiga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 xml:space="preserve">        RM    500.00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8" o:spid="_x0000_s1060" type="#_x0000_t202" style="position:absolute;left:0;text-align:left;margin-left:11pt;margin-top:-.4pt;width:296.05pt;height:4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" stroked="f">
                      <v:textbox>
                        <w:txbxContent>
                          <w:p w:rsidR="00F20775" w:rsidRDefault="00F20775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Johan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   RM 1,000.00</w:t>
                            </w:r>
                          </w:p>
                          <w:p w:rsidR="00F20775" w:rsidRDefault="00F20775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Naib Johan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   RM    750.00</w:t>
                            </w:r>
                          </w:p>
                          <w:p w:rsidR="00F20775" w:rsidRDefault="00F20775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Ketiga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   RM    500.00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6337" w:rsidRDefault="002D6337">
            <w:pPr>
              <w:ind w:left="945"/>
              <w:rPr>
                <w:rFonts w:ascii="Arial Narrow" w:eastAsia="Times New Roman" w:hAnsi="Arial Narrow"/>
              </w:rPr>
            </w:pPr>
          </w:p>
          <w:p w:rsidR="002D6337" w:rsidRDefault="002D6337">
            <w:pPr>
              <w:ind w:left="945"/>
              <w:rPr>
                <w:rFonts w:ascii="Arial Narrow" w:eastAsia="Times New Roman" w:hAnsi="Arial Narrow"/>
              </w:rPr>
            </w:pPr>
          </w:p>
          <w:p w:rsidR="002D6337" w:rsidRDefault="002D6337">
            <w:pPr>
              <w:rPr>
                <w:rFonts w:ascii="Arial Narrow" w:eastAsia="Times New Roman" w:hAnsi="Arial Narrow"/>
              </w:rPr>
            </w:pPr>
          </w:p>
        </w:tc>
        <w:tc>
          <w:tcPr>
            <w:tcW w:w="1798" w:type="dxa"/>
            <w:shd w:val="clear" w:color="auto" w:fill="auto"/>
          </w:tcPr>
          <w:p w:rsidR="002D6337" w:rsidRDefault="002D6337">
            <w:pPr>
              <w:rPr>
                <w:rFonts w:ascii="Arial Narrow" w:eastAsia="Times New Roman" w:hAnsi="Arial Narrow"/>
              </w:rPr>
            </w:pPr>
          </w:p>
        </w:tc>
      </w:tr>
    </w:tbl>
    <w:p w:rsidR="002D6337" w:rsidRDefault="00F20775">
      <w:pPr>
        <w:jc w:val="center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F20775">
      <w:pPr>
        <w:rPr>
          <w:rFonts w:ascii="Arial Narrow" w:eastAsia="Times New Roman" w:hAnsi="Arial Narrow"/>
        </w:rPr>
        <w:sectPr w:rsidR="002D6337">
          <w:pgSz w:w="11900" w:h="16834"/>
          <w:pgMar w:top="152" w:right="740" w:bottom="427" w:left="720" w:header="0" w:footer="0" w:gutter="0"/>
          <w:cols w:space="720" w:equalWidth="0">
            <w:col w:w="10440"/>
          </w:cols>
          <w:docGrid w:linePitch="360"/>
        </w:sectPr>
      </w:pP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</w:p>
    <w:p w:rsidR="002D6337" w:rsidRDefault="002D6337">
      <w:pPr>
        <w:spacing w:line="392" w:lineRule="exact"/>
        <w:rPr>
          <w:rFonts w:ascii="Arial Narrow" w:hAnsi="Arial Narrow"/>
        </w:rPr>
        <w:sectPr w:rsidR="002D6337">
          <w:type w:val="continuous"/>
          <w:pgSz w:w="11900" w:h="16834"/>
          <w:pgMar w:top="254" w:right="1780" w:bottom="427" w:left="9980" w:header="0" w:footer="0" w:gutter="0"/>
          <w:cols w:space="720" w:equalWidth="0">
            <w:col w:w="140"/>
          </w:cols>
          <w:docGrid w:linePitch="360"/>
        </w:sectPr>
      </w:pPr>
      <w:bookmarkStart w:id="7" w:name="page8"/>
      <w:bookmarkEnd w:id="7"/>
    </w:p>
    <w:p w:rsidR="002D6337" w:rsidRDefault="002D6337">
      <w:pPr>
        <w:tabs>
          <w:tab w:val="left" w:pos="520"/>
        </w:tabs>
        <w:spacing w:line="184" w:lineRule="auto"/>
        <w:jc w:val="both"/>
        <w:rPr>
          <w:rFonts w:ascii="Arial Narrow" w:hAnsi="Arial Narrow"/>
        </w:rPr>
        <w:sectPr w:rsidR="002D6337">
          <w:type w:val="continuous"/>
          <w:pgSz w:w="11900" w:h="16834"/>
          <w:pgMar w:top="254" w:right="1780" w:bottom="427" w:left="9980" w:header="0" w:footer="0" w:gutter="0"/>
          <w:cols w:space="720" w:equalWidth="0">
            <w:col w:w="140"/>
          </w:cols>
          <w:docGrid w:linePitch="360"/>
        </w:sectPr>
      </w:pPr>
      <w:bookmarkStart w:id="8" w:name="page9"/>
      <w:bookmarkEnd w:id="8"/>
    </w:p>
    <w:bookmarkStart w:id="9" w:name="page10"/>
    <w:bookmarkStart w:id="10" w:name="page11"/>
    <w:bookmarkEnd w:id="9"/>
    <w:bookmarkEnd w:id="10"/>
    <w:p w:rsidR="002D6337" w:rsidRDefault="00F20775">
      <w:pPr>
        <w:spacing w:line="184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95250</wp:posOffset>
                </wp:positionV>
                <wp:extent cx="471170" cy="264160"/>
                <wp:effectExtent l="4445" t="5080" r="6985" b="10160"/>
                <wp:wrapNone/>
                <wp:docPr id="49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20775" w:rsidRDefault="00F207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206" o:spid="_x0000_s1061" type="#_x0000_t202" style="position:absolute;margin-left:485.25pt;margin-top:7.5pt;width:37.1pt;height:20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">
                <v:textbox>
                  <w:txbxContent>
                    <w:p w:rsidR="00F20775" w:rsidRDefault="00F207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</w:p>
    <w:p w:rsidR="002D6337" w:rsidRDefault="002D6337">
      <w:pPr>
        <w:spacing w:line="0" w:lineRule="atLeast"/>
        <w:jc w:val="right"/>
        <w:rPr>
          <w:rFonts w:ascii="Arial Narrow" w:eastAsia="Century Gothic" w:hAnsi="Arial Narrow"/>
          <w:b/>
          <w:i/>
        </w:rPr>
      </w:pPr>
    </w:p>
    <w:p w:rsidR="002D6337" w:rsidRDefault="002D6337">
      <w:pPr>
        <w:spacing w:line="0" w:lineRule="atLeast"/>
        <w:jc w:val="right"/>
        <w:rPr>
          <w:rFonts w:ascii="Arial Narrow" w:eastAsia="Century Gothic" w:hAnsi="Arial Narrow"/>
          <w:b/>
          <w:i/>
        </w:rPr>
      </w:pPr>
    </w:p>
    <w:p w:rsidR="002D6337" w:rsidRDefault="002D6337">
      <w:pPr>
        <w:spacing w:line="0" w:lineRule="atLeast"/>
        <w:jc w:val="right"/>
        <w:rPr>
          <w:rFonts w:ascii="Arial Narrow" w:eastAsia="Century Gothic" w:hAnsi="Arial Narrow"/>
          <w:b/>
          <w:i/>
        </w:rPr>
      </w:pPr>
    </w:p>
    <w:p w:rsidR="002D6337" w:rsidRDefault="00F20775">
      <w:pPr>
        <w:spacing w:line="0" w:lineRule="atLeast"/>
        <w:jc w:val="right"/>
        <w:rPr>
          <w:rFonts w:ascii="Arial Narrow" w:eastAsia="Century Gothic" w:hAnsi="Arial Narrow"/>
          <w:b/>
          <w:i/>
        </w:rPr>
      </w:pPr>
      <w:r>
        <w:rPr>
          <w:rFonts w:ascii="Arial Narrow" w:eastAsia="Century Gothic" w:hAnsi="Arial Narrow"/>
          <w:b/>
          <w:i/>
        </w:rPr>
        <w:t>B</w:t>
      </w:r>
      <w:r w:rsidR="00DE320A">
        <w:rPr>
          <w:rFonts w:ascii="Arial Narrow" w:eastAsia="Century Gothic" w:hAnsi="Arial Narrow"/>
          <w:b/>
          <w:i/>
        </w:rPr>
        <w:t>ORANG C: 100-HEA (35/6/3 Pind. 2/2021</w:t>
      </w:r>
      <w:r>
        <w:rPr>
          <w:rFonts w:ascii="Arial Narrow" w:eastAsia="Century Gothic" w:hAnsi="Arial Narrow"/>
          <w:b/>
          <w:i/>
        </w:rPr>
        <w:t>)</w:t>
      </w:r>
    </w:p>
    <w:p w:rsidR="002D6337" w:rsidRDefault="00F2077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7"/>
        <w:gridCol w:w="2078"/>
      </w:tblGrid>
      <w:tr w:rsidR="002D6337">
        <w:tc>
          <w:tcPr>
            <w:tcW w:w="10450" w:type="dxa"/>
            <w:gridSpan w:val="2"/>
            <w:shd w:val="clear" w:color="auto" w:fill="BFBFBF"/>
          </w:tcPr>
          <w:p w:rsidR="002D6337" w:rsidRDefault="00F20775">
            <w:pPr>
              <w:spacing w:before="40" w:after="4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 xml:space="preserve">          </w:t>
            </w:r>
            <w:r>
              <w:rPr>
                <w:rFonts w:ascii="Arial Narrow" w:hAnsi="Arial Narrow"/>
                <w:b/>
                <w:i/>
              </w:rPr>
              <w:t>e)    Lawatan Luar Negara</w:t>
            </w:r>
          </w:p>
        </w:tc>
      </w:tr>
      <w:tr w:rsidR="002D6337">
        <w:tc>
          <w:tcPr>
            <w:tcW w:w="8369" w:type="dxa"/>
            <w:shd w:val="clear" w:color="auto" w:fill="auto"/>
          </w:tcPr>
          <w:p w:rsidR="002D6337" w:rsidRDefault="00F20775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b/>
              </w:rPr>
              <w:t>Lawatan Akademik Luar Negara/Lawatan Antarabangsa (Aktiviti Pelajar)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□ maksima RM250.00 per/lpelajar       (jumlah pelajar 10-23 orang)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□ maksima RM6,000.00 per/lawatan   (jumlah pelajar 24-30 orang)</w:t>
            </w:r>
          </w:p>
        </w:tc>
        <w:tc>
          <w:tcPr>
            <w:tcW w:w="2081" w:type="dxa"/>
            <w:shd w:val="clear" w:color="auto" w:fill="auto"/>
          </w:tcPr>
          <w:p w:rsidR="002D6337" w:rsidRDefault="002D6337">
            <w:pPr>
              <w:rPr>
                <w:rFonts w:ascii="Arial Narrow" w:hAnsi="Arial Narrow"/>
              </w:rPr>
            </w:pPr>
          </w:p>
        </w:tc>
      </w:tr>
      <w:tr w:rsidR="002D6337">
        <w:tc>
          <w:tcPr>
            <w:tcW w:w="10450" w:type="dxa"/>
            <w:gridSpan w:val="2"/>
            <w:shd w:val="clear" w:color="auto" w:fill="BFBFBF"/>
          </w:tcPr>
          <w:p w:rsidR="002D6337" w:rsidRDefault="00F20775">
            <w:pPr>
              <w:spacing w:before="40" w:after="4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     f)     Penyertaan Pertandingan, Bengkel dan Seminar Akademik Serta Yuran – Yuran Penyertaan</w:t>
            </w:r>
          </w:p>
        </w:tc>
      </w:tr>
      <w:tr w:rsidR="002D6337">
        <w:tc>
          <w:tcPr>
            <w:tcW w:w="8369" w:type="dxa"/>
            <w:shd w:val="clear" w:color="auto" w:fill="auto"/>
          </w:tcPr>
          <w:p w:rsidR="002D6337" w:rsidRDefault="00F20775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  <w:b/>
              </w:rPr>
              <w:t xml:space="preserve">Bayaran kursus/bengkel akademik secara pakej 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□ maksima RM100.00 seorang/sehari</w:t>
            </w:r>
          </w:p>
        </w:tc>
        <w:tc>
          <w:tcPr>
            <w:tcW w:w="2081" w:type="dxa"/>
            <w:shd w:val="clear" w:color="auto" w:fill="auto"/>
          </w:tcPr>
          <w:p w:rsidR="002D6337" w:rsidRDefault="002D6337">
            <w:pPr>
              <w:rPr>
                <w:rFonts w:ascii="Arial Narrow" w:hAnsi="Arial Narrow"/>
              </w:rPr>
            </w:pPr>
          </w:p>
        </w:tc>
      </w:tr>
      <w:tr w:rsidR="002D6337">
        <w:tc>
          <w:tcPr>
            <w:tcW w:w="8369" w:type="dxa"/>
            <w:shd w:val="clear" w:color="auto" w:fill="auto"/>
          </w:tcPr>
          <w:p w:rsidR="002D6337" w:rsidRDefault="00F20775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  <w:b/>
              </w:rPr>
              <w:t>Persembahan Poster Seminar/Konferensi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□ Yuran Pendaftaran : Jumlah sebenar dicaj penganjur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  <w:b/>
              </w:rPr>
              <w:t>Kos penyediaan poster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□ maksima RM100.00 untuk setiap penyertaan</w:t>
            </w:r>
          </w:p>
        </w:tc>
        <w:tc>
          <w:tcPr>
            <w:tcW w:w="2081" w:type="dxa"/>
            <w:shd w:val="clear" w:color="auto" w:fill="auto"/>
          </w:tcPr>
          <w:p w:rsidR="002D6337" w:rsidRDefault="002D6337">
            <w:pPr>
              <w:rPr>
                <w:rFonts w:ascii="Arial Narrow" w:hAnsi="Arial Narrow"/>
              </w:rPr>
            </w:pPr>
          </w:p>
        </w:tc>
      </w:tr>
      <w:tr w:rsidR="002D6337">
        <w:tc>
          <w:tcPr>
            <w:tcW w:w="8369" w:type="dxa"/>
            <w:shd w:val="clear" w:color="auto" w:fill="auto"/>
          </w:tcPr>
          <w:p w:rsidR="002D6337" w:rsidRDefault="00F20775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  <w:b/>
              </w:rPr>
              <w:t>Membentang Kertas Kerja Seminar/Konferensi (Kebangsaan/Antarabangsa/Dalam Negara)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□ maksima RM500.00 (termasuk yuran pendaftaran  sekiranya anjuran dari pihak luar)</w:t>
            </w:r>
          </w:p>
        </w:tc>
        <w:tc>
          <w:tcPr>
            <w:tcW w:w="2081" w:type="dxa"/>
            <w:shd w:val="clear" w:color="auto" w:fill="auto"/>
          </w:tcPr>
          <w:p w:rsidR="002D6337" w:rsidRDefault="002D6337">
            <w:pPr>
              <w:rPr>
                <w:rFonts w:ascii="Arial Narrow" w:hAnsi="Arial Narrow"/>
              </w:rPr>
            </w:pPr>
          </w:p>
        </w:tc>
      </w:tr>
      <w:tr w:rsidR="002D6337">
        <w:tc>
          <w:tcPr>
            <w:tcW w:w="8369" w:type="dxa"/>
            <w:shd w:val="clear" w:color="auto" w:fill="auto"/>
          </w:tcPr>
          <w:p w:rsidR="002D6337" w:rsidRDefault="00F20775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  <w:b/>
              </w:rPr>
              <w:t>Membentang Kertas Kerja Seminar/Konferensi (Antarabangsa/Luar Negara)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□ maksima RM2000.00 (termasuk yuran pendaftaran  sekiranya anjuran dari pihak luar)</w:t>
            </w:r>
          </w:p>
        </w:tc>
        <w:tc>
          <w:tcPr>
            <w:tcW w:w="2081" w:type="dxa"/>
            <w:shd w:val="clear" w:color="auto" w:fill="auto"/>
          </w:tcPr>
          <w:p w:rsidR="002D6337" w:rsidRDefault="002D6337">
            <w:pPr>
              <w:rPr>
                <w:rFonts w:ascii="Arial Narrow" w:hAnsi="Arial Narrow"/>
              </w:rPr>
            </w:pPr>
          </w:p>
        </w:tc>
      </w:tr>
      <w:tr w:rsidR="002D6337">
        <w:tc>
          <w:tcPr>
            <w:tcW w:w="8369" w:type="dxa"/>
            <w:shd w:val="clear" w:color="auto" w:fill="auto"/>
          </w:tcPr>
          <w:p w:rsidR="002D6337" w:rsidRDefault="00F20775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Menghadiri Seminar/Konferensi (/Kebangsaan/Antarabangsa/Dalam Negara)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□ maksima RM300.00 (termasuk yuran pendaftaran  sekiranya anjuran dari pihak luar)</w:t>
            </w:r>
          </w:p>
        </w:tc>
        <w:tc>
          <w:tcPr>
            <w:tcW w:w="2081" w:type="dxa"/>
            <w:shd w:val="clear" w:color="auto" w:fill="auto"/>
          </w:tcPr>
          <w:p w:rsidR="002D6337" w:rsidRDefault="002D6337">
            <w:pPr>
              <w:rPr>
                <w:rFonts w:ascii="Arial Narrow" w:hAnsi="Arial Narrow"/>
              </w:rPr>
            </w:pPr>
          </w:p>
        </w:tc>
      </w:tr>
      <w:tr w:rsidR="002D6337">
        <w:tc>
          <w:tcPr>
            <w:tcW w:w="8369" w:type="dxa"/>
            <w:shd w:val="clear" w:color="auto" w:fill="auto"/>
          </w:tcPr>
          <w:p w:rsidR="002D6337" w:rsidRDefault="00F20775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Yuran Penyertaan (sukan, debat dan lain-lain pertandingan)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□ Jumlah sebenar yuran penyertaan yang dicaj oleh penganjur sahaja.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            (Semua penyertaan bergantung kepada syarat-syarat penganjur dan kelulusan jawatankuasa)</w:t>
            </w:r>
          </w:p>
        </w:tc>
        <w:tc>
          <w:tcPr>
            <w:tcW w:w="2081" w:type="dxa"/>
            <w:shd w:val="clear" w:color="auto" w:fill="auto"/>
          </w:tcPr>
          <w:p w:rsidR="002D6337" w:rsidRDefault="002D6337">
            <w:pPr>
              <w:rPr>
                <w:rFonts w:ascii="Arial Narrow" w:hAnsi="Arial Narrow"/>
              </w:rPr>
            </w:pPr>
          </w:p>
        </w:tc>
      </w:tr>
      <w:tr w:rsidR="002D6337">
        <w:tc>
          <w:tcPr>
            <w:tcW w:w="10450" w:type="dxa"/>
            <w:gridSpan w:val="2"/>
            <w:shd w:val="clear" w:color="auto" w:fill="BFBFBF"/>
          </w:tcPr>
          <w:p w:rsidR="002D6337" w:rsidRDefault="00F20775">
            <w:pPr>
              <w:numPr>
                <w:ilvl w:val="0"/>
                <w:numId w:val="23"/>
              </w:numPr>
              <w:spacing w:before="80" w:after="8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Majlis-majlis Keraian</w:t>
            </w:r>
          </w:p>
        </w:tc>
      </w:tr>
      <w:tr w:rsidR="002D6337">
        <w:tc>
          <w:tcPr>
            <w:tcW w:w="8369" w:type="dxa"/>
            <w:shd w:val="clear" w:color="auto" w:fill="auto"/>
          </w:tcPr>
          <w:p w:rsidR="002D6337" w:rsidRDefault="00F20775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Malam Pra Graduan (*Bagi Pelajar Semester Akhir Sahaja) / Majlis Kecemerlangan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Kokurikulum/Majlis Kecemerlangan Sukan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□ Tidak melebihi RM50.00/pelajar (jika diadakan di hotel)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         □ Tidak melebihi RM30.00/pelajar (jika menggunakan catering dan diadakan dalam UiTM</w:t>
            </w:r>
          </w:p>
        </w:tc>
        <w:tc>
          <w:tcPr>
            <w:tcW w:w="2081" w:type="dxa"/>
            <w:shd w:val="clear" w:color="auto" w:fill="auto"/>
          </w:tcPr>
          <w:p w:rsidR="002D6337" w:rsidRDefault="002D6337">
            <w:pPr>
              <w:rPr>
                <w:rFonts w:ascii="Arial Narrow" w:hAnsi="Arial Narrow"/>
              </w:rPr>
            </w:pPr>
          </w:p>
        </w:tc>
      </w:tr>
      <w:tr w:rsidR="002D6337">
        <w:tc>
          <w:tcPr>
            <w:tcW w:w="8369" w:type="dxa"/>
            <w:shd w:val="clear" w:color="auto" w:fill="auto"/>
          </w:tcPr>
          <w:p w:rsidR="002D6337" w:rsidRDefault="00F20775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Hari Terbuka Fakulti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□ Tidak melebihi RM3,000.00/fakulti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i/>
              </w:rPr>
              <w:t xml:space="preserve">     (sila rujuk bahagian a-f bagi kadar makan peserta, honorarium/hadiah dan peralatan)</w:t>
            </w:r>
          </w:p>
        </w:tc>
        <w:tc>
          <w:tcPr>
            <w:tcW w:w="2081" w:type="dxa"/>
            <w:shd w:val="clear" w:color="auto" w:fill="auto"/>
          </w:tcPr>
          <w:p w:rsidR="002D6337" w:rsidRDefault="002D6337">
            <w:pPr>
              <w:rPr>
                <w:rFonts w:ascii="Arial Narrow" w:hAnsi="Arial Narrow"/>
              </w:rPr>
            </w:pPr>
          </w:p>
        </w:tc>
      </w:tr>
      <w:tr w:rsidR="002D6337">
        <w:tc>
          <w:tcPr>
            <w:tcW w:w="8369" w:type="dxa"/>
            <w:shd w:val="clear" w:color="auto" w:fill="auto"/>
          </w:tcPr>
          <w:p w:rsidR="002D6337" w:rsidRDefault="00F20775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Bicara Tokoh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□ Tidak melebihi RM4,000.00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i/>
              </w:rPr>
              <w:t xml:space="preserve">     (sila rujuk bahagian a-f bagi kadar makan peserta, honorarium/hadiah dan peralatan)</w:t>
            </w:r>
          </w:p>
        </w:tc>
        <w:tc>
          <w:tcPr>
            <w:tcW w:w="2081" w:type="dxa"/>
            <w:shd w:val="clear" w:color="auto" w:fill="auto"/>
          </w:tcPr>
          <w:p w:rsidR="002D6337" w:rsidRDefault="002D6337">
            <w:pPr>
              <w:rPr>
                <w:rFonts w:ascii="Arial Narrow" w:hAnsi="Arial Narrow"/>
              </w:rPr>
            </w:pPr>
          </w:p>
        </w:tc>
      </w:tr>
      <w:tr w:rsidR="002D6337">
        <w:tc>
          <w:tcPr>
            <w:tcW w:w="8369" w:type="dxa"/>
            <w:shd w:val="clear" w:color="auto" w:fill="auto"/>
          </w:tcPr>
          <w:p w:rsidR="002D6337" w:rsidRDefault="002D6337">
            <w:p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81" w:type="dxa"/>
            <w:shd w:val="clear" w:color="auto" w:fill="auto"/>
          </w:tcPr>
          <w:p w:rsidR="002D6337" w:rsidRDefault="002D6337">
            <w:pPr>
              <w:rPr>
                <w:rFonts w:ascii="Arial Narrow" w:hAnsi="Arial Narrow"/>
              </w:rPr>
            </w:pPr>
          </w:p>
        </w:tc>
      </w:tr>
      <w:tr w:rsidR="002D6337">
        <w:tc>
          <w:tcPr>
            <w:tcW w:w="8369" w:type="dxa"/>
            <w:shd w:val="clear" w:color="auto" w:fill="548DD4"/>
          </w:tcPr>
          <w:p w:rsidR="002D6337" w:rsidRDefault="00F20775">
            <w:pPr>
              <w:numPr>
                <w:ilvl w:val="0"/>
                <w:numId w:val="24"/>
              </w:numPr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Lain-lain Perbelanjaan – Sila nyatakan secara terperinci</w:t>
            </w:r>
          </w:p>
        </w:tc>
        <w:tc>
          <w:tcPr>
            <w:tcW w:w="2081" w:type="dxa"/>
            <w:shd w:val="clear" w:color="auto" w:fill="548DD4"/>
          </w:tcPr>
          <w:p w:rsidR="002D6337" w:rsidRDefault="00F20775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Jumlah (RM)</w:t>
            </w:r>
          </w:p>
        </w:tc>
      </w:tr>
      <w:tr w:rsidR="002D6337">
        <w:tc>
          <w:tcPr>
            <w:tcW w:w="8369" w:type="dxa"/>
            <w:shd w:val="clear" w:color="auto" w:fill="auto"/>
          </w:tcPr>
          <w:p w:rsidR="002D6337" w:rsidRDefault="00F20775">
            <w:pPr>
              <w:spacing w:before="40" w:after="4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Sila lampirkan (jika ada)</w:t>
            </w:r>
          </w:p>
        </w:tc>
        <w:tc>
          <w:tcPr>
            <w:tcW w:w="2081" w:type="dxa"/>
            <w:shd w:val="clear" w:color="auto" w:fill="auto"/>
          </w:tcPr>
          <w:p w:rsidR="002D6337" w:rsidRDefault="002D6337">
            <w:pPr>
              <w:rPr>
                <w:rFonts w:ascii="Arial Narrow" w:hAnsi="Arial Narrow"/>
              </w:rPr>
            </w:pPr>
          </w:p>
        </w:tc>
      </w:tr>
    </w:tbl>
    <w:p w:rsidR="002D6337" w:rsidRDefault="002D6337">
      <w:pPr>
        <w:rPr>
          <w:rFonts w:ascii="Arial Narrow" w:hAnsi="Arial Narrow"/>
        </w:rPr>
      </w:pPr>
    </w:p>
    <w:p w:rsidR="002D6337" w:rsidRDefault="002D6337">
      <w:pPr>
        <w:rPr>
          <w:rFonts w:ascii="Arial Narrow" w:hAnsi="Arial Narrow"/>
        </w:rPr>
      </w:pPr>
    </w:p>
    <w:p w:rsidR="002D6337" w:rsidRDefault="002D6337">
      <w:pPr>
        <w:rPr>
          <w:rFonts w:ascii="Arial Narrow" w:hAnsi="Arial Narrow"/>
        </w:rPr>
      </w:pPr>
    </w:p>
    <w:p w:rsidR="002D6337" w:rsidRDefault="002D6337">
      <w:pPr>
        <w:rPr>
          <w:rFonts w:ascii="Arial Narrow" w:hAnsi="Arial Narrow"/>
        </w:rPr>
      </w:pPr>
    </w:p>
    <w:p w:rsidR="002D6337" w:rsidRDefault="002D6337">
      <w:pPr>
        <w:rPr>
          <w:rFonts w:ascii="Arial Narrow" w:hAnsi="Arial Narrow"/>
        </w:rPr>
      </w:pPr>
    </w:p>
    <w:p w:rsidR="002D6337" w:rsidRDefault="002D6337">
      <w:pPr>
        <w:rPr>
          <w:rFonts w:ascii="Arial Narrow" w:hAnsi="Arial Narrow"/>
        </w:rPr>
      </w:pPr>
    </w:p>
    <w:p w:rsidR="002D6337" w:rsidRDefault="00F20775">
      <w:pPr>
        <w:tabs>
          <w:tab w:val="left" w:pos="9634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D6337" w:rsidRDefault="002D6337">
      <w:pPr>
        <w:rPr>
          <w:rFonts w:ascii="Arial Narrow" w:hAnsi="Arial Narrow"/>
        </w:rPr>
      </w:pPr>
    </w:p>
    <w:p w:rsidR="002D6337" w:rsidRDefault="002D6337">
      <w:pPr>
        <w:rPr>
          <w:rFonts w:ascii="Arial Narrow" w:hAnsi="Arial Narrow"/>
        </w:rPr>
      </w:pPr>
    </w:p>
    <w:p w:rsidR="002D6337" w:rsidRDefault="002D6337">
      <w:pPr>
        <w:rPr>
          <w:rFonts w:ascii="Arial Narrow" w:hAnsi="Arial Narrow"/>
        </w:rPr>
      </w:pPr>
    </w:p>
    <w:p w:rsidR="002D6337" w:rsidRDefault="00F20775">
      <w:pPr>
        <w:tabs>
          <w:tab w:val="left" w:pos="9573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D6337" w:rsidRDefault="002D6337">
      <w:pPr>
        <w:rPr>
          <w:rFonts w:ascii="Arial Narrow" w:hAnsi="Arial Narrow"/>
        </w:rPr>
      </w:pPr>
    </w:p>
    <w:p w:rsidR="002D6337" w:rsidRDefault="002D6337">
      <w:pPr>
        <w:rPr>
          <w:rFonts w:ascii="Arial Narrow" w:hAnsi="Arial Narrow"/>
        </w:rPr>
        <w:sectPr w:rsidR="002D6337">
          <w:pgSz w:w="11900" w:h="16834"/>
          <w:pgMar w:top="254" w:right="740" w:bottom="427" w:left="720" w:header="0" w:footer="0" w:gutter="0"/>
          <w:cols w:space="720" w:equalWidth="0">
            <w:col w:w="10440"/>
          </w:cols>
          <w:docGrid w:linePitch="360"/>
        </w:sectPr>
      </w:pPr>
    </w:p>
    <w:bookmarkStart w:id="11" w:name="page12"/>
    <w:bookmarkEnd w:id="11"/>
    <w:p w:rsidR="002D6337" w:rsidRDefault="00F20775">
      <w:pPr>
        <w:spacing w:line="187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6066155</wp:posOffset>
                </wp:positionH>
                <wp:positionV relativeFrom="paragraph">
                  <wp:posOffset>45085</wp:posOffset>
                </wp:positionV>
                <wp:extent cx="463550" cy="250825"/>
                <wp:effectExtent l="4445" t="5080" r="14605" b="10795"/>
                <wp:wrapNone/>
                <wp:docPr id="50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20775" w:rsidRDefault="00F207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207" o:spid="_x0000_s1062" type="#_x0000_t202" style="position:absolute;margin-left:477.65pt;margin-top:3.55pt;width:36.5pt;height:1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">
                <v:textbox>
                  <w:txbxContent>
                    <w:p w:rsidR="00F20775" w:rsidRDefault="00F207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</w:p>
    <w:p w:rsidR="002D6337" w:rsidRDefault="002D6337">
      <w:pPr>
        <w:spacing w:line="187" w:lineRule="exact"/>
        <w:rPr>
          <w:rFonts w:ascii="Arial Narrow" w:eastAsia="Times New Roman" w:hAnsi="Arial Narrow"/>
        </w:rPr>
      </w:pPr>
    </w:p>
    <w:p w:rsidR="002D6337" w:rsidRDefault="002D6337">
      <w:pPr>
        <w:spacing w:line="187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ind w:left="5040" w:firstLine="720"/>
        <w:rPr>
          <w:rFonts w:ascii="Arial Narrow" w:eastAsia="Century Gothic" w:hAnsi="Arial Narrow"/>
          <w:b/>
          <w:i/>
        </w:rPr>
      </w:pPr>
      <w:r>
        <w:rPr>
          <w:rFonts w:ascii="Arial Narrow" w:eastAsia="Century Gothic" w:hAnsi="Arial Narrow"/>
          <w:b/>
          <w:i/>
        </w:rPr>
        <w:t xml:space="preserve">                             </w:t>
      </w:r>
      <w:r w:rsidR="00DE320A">
        <w:rPr>
          <w:rFonts w:ascii="Arial Narrow" w:eastAsia="Century Gothic" w:hAnsi="Arial Narrow"/>
          <w:b/>
          <w:i/>
        </w:rPr>
        <w:t>BORANG C: 100-</w:t>
      </w:r>
      <w:proofErr w:type="gramStart"/>
      <w:r w:rsidR="00DE320A">
        <w:rPr>
          <w:rFonts w:ascii="Arial Narrow" w:eastAsia="Century Gothic" w:hAnsi="Arial Narrow"/>
          <w:b/>
          <w:i/>
        </w:rPr>
        <w:t>HEA(</w:t>
      </w:r>
      <w:proofErr w:type="gramEnd"/>
      <w:r w:rsidR="00DE320A">
        <w:rPr>
          <w:rFonts w:ascii="Arial Narrow" w:eastAsia="Century Gothic" w:hAnsi="Arial Narrow"/>
          <w:b/>
          <w:i/>
        </w:rPr>
        <w:t>35/6/3 Pind. 2/2021</w:t>
      </w:r>
      <w:r>
        <w:rPr>
          <w:rFonts w:ascii="Arial Narrow" w:eastAsia="Century Gothic" w:hAnsi="Arial Narrow"/>
          <w:b/>
          <w:i/>
        </w:rPr>
        <w:t>)</w:t>
      </w:r>
    </w:p>
    <w:p w:rsidR="002D6337" w:rsidRDefault="00F20775">
      <w:pPr>
        <w:spacing w:line="0" w:lineRule="atLeast"/>
        <w:rPr>
          <w:rFonts w:ascii="Arial Narrow" w:eastAsia="Arial Narrow" w:hAnsi="Arial Narrow"/>
          <w:b/>
        </w:rPr>
      </w:pPr>
      <w:r>
        <w:rPr>
          <w:rFonts w:ascii="Arial Narrow" w:eastAsia="Century Gothic" w:hAnsi="Arial Narrow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0" cy="8035925"/>
                <wp:effectExtent l="5080" t="0" r="7620" b="3175"/>
                <wp:wrapNone/>
                <wp:docPr id="11" name="Lin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5925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DDD03" id="Lines 123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6pt" to="0,6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" o:allowincell="f" strokeweight=".48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3466"/>
        <w:gridCol w:w="20"/>
        <w:gridCol w:w="3444"/>
      </w:tblGrid>
      <w:tr w:rsidR="002D6337">
        <w:tc>
          <w:tcPr>
            <w:tcW w:w="10445" w:type="dxa"/>
            <w:gridSpan w:val="4"/>
            <w:tcBorders>
              <w:left w:val="nil"/>
            </w:tcBorders>
            <w:shd w:val="clear" w:color="auto" w:fill="548DD4"/>
          </w:tcPr>
          <w:p w:rsidR="002D6337" w:rsidRDefault="00F20775">
            <w:pPr>
              <w:numPr>
                <w:ilvl w:val="0"/>
                <w:numId w:val="9"/>
              </w:numPr>
              <w:spacing w:before="40" w:after="40" w:line="0" w:lineRule="atLeast"/>
              <w:ind w:left="714" w:hanging="357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ULASAN PEMOHON</w:t>
            </w:r>
          </w:p>
        </w:tc>
      </w:tr>
      <w:tr w:rsidR="002D6337">
        <w:tc>
          <w:tcPr>
            <w:tcW w:w="3509" w:type="dxa"/>
            <w:shd w:val="clear" w:color="auto" w:fill="auto"/>
          </w:tcPr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Saya mengesahkan maklumat di atas adalah benar</w:t>
            </w:r>
          </w:p>
        </w:tc>
        <w:tc>
          <w:tcPr>
            <w:tcW w:w="3468" w:type="dxa"/>
            <w:shd w:val="clear" w:color="auto" w:fill="auto"/>
          </w:tcPr>
          <w:p w:rsidR="002D6337" w:rsidRDefault="002D6337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………………………………………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Tandatangan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Nama  :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Tarikh  :</w:t>
            </w: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</w:tc>
        <w:tc>
          <w:tcPr>
            <w:tcW w:w="3468" w:type="dxa"/>
            <w:gridSpan w:val="2"/>
            <w:shd w:val="clear" w:color="auto" w:fill="auto"/>
          </w:tcPr>
          <w:p w:rsidR="002D6337" w:rsidRDefault="002D6337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jc w:val="center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jc w:val="center"/>
              <w:rPr>
                <w:rFonts w:ascii="Arial Narrow" w:eastAsia="Arial Narrow" w:hAnsi="Arial Narrow"/>
              </w:rPr>
            </w:pPr>
          </w:p>
          <w:p w:rsidR="002D6337" w:rsidRDefault="00F20775">
            <w:pPr>
              <w:spacing w:before="20" w:after="20"/>
              <w:jc w:val="center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COP PENGESAHAN</w:t>
            </w:r>
          </w:p>
          <w:p w:rsidR="002D6337" w:rsidRDefault="002D6337">
            <w:pPr>
              <w:spacing w:before="20" w:after="20"/>
              <w:jc w:val="center"/>
              <w:rPr>
                <w:rFonts w:ascii="Arial Narrow" w:eastAsia="Arial Narrow" w:hAnsi="Arial Narrow"/>
              </w:rPr>
            </w:pPr>
          </w:p>
        </w:tc>
      </w:tr>
      <w:tr w:rsidR="002D6337">
        <w:tc>
          <w:tcPr>
            <w:tcW w:w="10445" w:type="dxa"/>
            <w:gridSpan w:val="4"/>
            <w:shd w:val="clear" w:color="auto" w:fill="548DD4"/>
          </w:tcPr>
          <w:p w:rsidR="002D6337" w:rsidRDefault="00F20775">
            <w:pPr>
              <w:numPr>
                <w:ilvl w:val="0"/>
                <w:numId w:val="9"/>
              </w:numPr>
              <w:spacing w:before="40" w:after="40" w:line="0" w:lineRule="atLeast"/>
              <w:ind w:left="714" w:hanging="357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ULASAN MAJLIS PEWAKILAN PELAJAR (MPP) UiTM</w:t>
            </w:r>
          </w:p>
        </w:tc>
      </w:tr>
      <w:tr w:rsidR="002D6337">
        <w:tc>
          <w:tcPr>
            <w:tcW w:w="3509" w:type="dxa"/>
            <w:shd w:val="clear" w:color="auto" w:fill="auto"/>
          </w:tcPr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</w:t>
            </w:r>
          </w:p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Kami mengesahkan aktiviti ini tidak </w:t>
            </w:r>
          </w:p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bertembung dengan aktiviti perdana anjuran </w:t>
            </w:r>
          </w:p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MPP</w:t>
            </w:r>
          </w:p>
        </w:tc>
        <w:tc>
          <w:tcPr>
            <w:tcW w:w="3468" w:type="dxa"/>
            <w:shd w:val="clear" w:color="auto" w:fill="auto"/>
          </w:tcPr>
          <w:p w:rsidR="002D6337" w:rsidRDefault="002D6337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………………………………………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Tandatangan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Nama  :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Tarikh  :</w:t>
            </w: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</w:tc>
        <w:tc>
          <w:tcPr>
            <w:tcW w:w="3468" w:type="dxa"/>
            <w:gridSpan w:val="2"/>
            <w:shd w:val="clear" w:color="auto" w:fill="auto"/>
          </w:tcPr>
          <w:p w:rsidR="002D6337" w:rsidRDefault="002D6337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jc w:val="center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jc w:val="center"/>
              <w:rPr>
                <w:rFonts w:ascii="Arial Narrow" w:eastAsia="Arial Narrow" w:hAnsi="Arial Narrow"/>
              </w:rPr>
            </w:pPr>
          </w:p>
          <w:p w:rsidR="002D6337" w:rsidRDefault="00F20775">
            <w:pPr>
              <w:spacing w:before="20" w:after="20"/>
              <w:jc w:val="center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COP PENGESAHAN</w:t>
            </w:r>
          </w:p>
          <w:p w:rsidR="002D6337" w:rsidRDefault="002D6337">
            <w:pPr>
              <w:spacing w:before="20" w:after="20"/>
              <w:jc w:val="center"/>
              <w:rPr>
                <w:rFonts w:ascii="Arial Narrow" w:eastAsia="Arial Narrow" w:hAnsi="Arial Narrow"/>
              </w:rPr>
            </w:pPr>
          </w:p>
        </w:tc>
      </w:tr>
      <w:tr w:rsidR="002D6337">
        <w:tc>
          <w:tcPr>
            <w:tcW w:w="10445" w:type="dxa"/>
            <w:gridSpan w:val="4"/>
            <w:shd w:val="clear" w:color="auto" w:fill="548DD4"/>
          </w:tcPr>
          <w:p w:rsidR="002D6337" w:rsidRDefault="00F20775">
            <w:pPr>
              <w:numPr>
                <w:ilvl w:val="0"/>
                <w:numId w:val="9"/>
              </w:numPr>
              <w:spacing w:before="40" w:after="40" w:line="0" w:lineRule="atLeast"/>
              <w:ind w:left="714" w:hanging="357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ULASAN PENASIHAT/PENYELARAS AKTIVITI</w:t>
            </w:r>
          </w:p>
        </w:tc>
      </w:tr>
      <w:tr w:rsidR="002D6337">
        <w:tc>
          <w:tcPr>
            <w:tcW w:w="3509" w:type="dxa"/>
            <w:shd w:val="clear" w:color="auto" w:fill="auto"/>
          </w:tcPr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</w:t>
            </w:r>
          </w:p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Saya mengesahkan bersetuju untuk dilantik  </w:t>
            </w:r>
          </w:p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sebagai Penasihat dan Penyelaras bagi </w:t>
            </w:r>
          </w:p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aktiviti ini dan akan bersama pelajar </w:t>
            </w:r>
          </w:p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</w:t>
            </w:r>
            <w:proofErr w:type="gramStart"/>
            <w:r>
              <w:rPr>
                <w:rFonts w:ascii="Arial Narrow" w:eastAsia="Arial Narrow" w:hAnsi="Arial Narrow"/>
              </w:rPr>
              <w:t>sepanjang</w:t>
            </w:r>
            <w:proofErr w:type="gramEnd"/>
            <w:r>
              <w:rPr>
                <w:rFonts w:ascii="Arial Narrow" w:eastAsia="Arial Narrow" w:hAnsi="Arial Narrow"/>
              </w:rPr>
              <w:t xml:space="preserve"> aktiviti diadakan. </w:t>
            </w:r>
          </w:p>
          <w:p w:rsidR="002D6337" w:rsidRDefault="002D6337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</w:p>
        </w:tc>
        <w:tc>
          <w:tcPr>
            <w:tcW w:w="3468" w:type="dxa"/>
            <w:shd w:val="clear" w:color="auto" w:fill="auto"/>
          </w:tcPr>
          <w:p w:rsidR="002D6337" w:rsidRDefault="002D6337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………………………………………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Tandatangan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Nama  :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Tarikh  :</w:t>
            </w: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</w:tc>
        <w:tc>
          <w:tcPr>
            <w:tcW w:w="3468" w:type="dxa"/>
            <w:gridSpan w:val="2"/>
            <w:shd w:val="clear" w:color="auto" w:fill="auto"/>
          </w:tcPr>
          <w:p w:rsidR="002D6337" w:rsidRDefault="002D6337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jc w:val="center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jc w:val="center"/>
              <w:rPr>
                <w:rFonts w:ascii="Arial Narrow" w:eastAsia="Arial Narrow" w:hAnsi="Arial Narrow"/>
              </w:rPr>
            </w:pPr>
          </w:p>
          <w:p w:rsidR="002D6337" w:rsidRDefault="00F20775">
            <w:pPr>
              <w:spacing w:before="20" w:after="20"/>
              <w:jc w:val="center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COP PENGESAHAN</w:t>
            </w:r>
          </w:p>
          <w:p w:rsidR="002D6337" w:rsidRDefault="002D6337">
            <w:pPr>
              <w:spacing w:before="20" w:after="20"/>
              <w:jc w:val="center"/>
              <w:rPr>
                <w:rFonts w:ascii="Arial Narrow" w:eastAsia="Arial Narrow" w:hAnsi="Arial Narrow"/>
              </w:rPr>
            </w:pPr>
          </w:p>
        </w:tc>
      </w:tr>
      <w:tr w:rsidR="002D6337">
        <w:tc>
          <w:tcPr>
            <w:tcW w:w="10445" w:type="dxa"/>
            <w:gridSpan w:val="4"/>
            <w:shd w:val="clear" w:color="auto" w:fill="548DD4"/>
          </w:tcPr>
          <w:p w:rsidR="002D6337" w:rsidRDefault="00F20775">
            <w:pPr>
              <w:numPr>
                <w:ilvl w:val="0"/>
                <w:numId w:val="9"/>
              </w:numPr>
              <w:spacing w:before="40" w:after="40" w:line="0" w:lineRule="atLeast"/>
              <w:ind w:left="714" w:hanging="357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ULASAN PENYELARAS PROGRAM</w:t>
            </w:r>
          </w:p>
        </w:tc>
      </w:tr>
      <w:tr w:rsidR="002D6337">
        <w:tc>
          <w:tcPr>
            <w:tcW w:w="3509" w:type="dxa"/>
            <w:shd w:val="clear" w:color="auto" w:fill="auto"/>
          </w:tcPr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</w:t>
            </w:r>
          </w:p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Saya mengesahkan telah membaca kertas    </w:t>
            </w:r>
          </w:p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kerja ini dan mengesahkan aktiviti boleh </w:t>
            </w:r>
          </w:p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dilaksanakan mengikut keperluan silibus dan</w:t>
            </w:r>
          </w:p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</w:t>
            </w:r>
            <w:proofErr w:type="gramStart"/>
            <w:r>
              <w:rPr>
                <w:rFonts w:ascii="Arial Narrow" w:eastAsia="Arial Narrow" w:hAnsi="Arial Narrow"/>
              </w:rPr>
              <w:t>aktiviti</w:t>
            </w:r>
            <w:proofErr w:type="gramEnd"/>
            <w:r>
              <w:rPr>
                <w:rFonts w:ascii="Arial Narrow" w:eastAsia="Arial Narrow" w:hAnsi="Arial Narrow"/>
              </w:rPr>
              <w:t xml:space="preserve"> fakulti dengan bajet yang dibenarkan.</w:t>
            </w:r>
          </w:p>
        </w:tc>
        <w:tc>
          <w:tcPr>
            <w:tcW w:w="3468" w:type="dxa"/>
            <w:shd w:val="clear" w:color="auto" w:fill="auto"/>
          </w:tcPr>
          <w:p w:rsidR="002D6337" w:rsidRDefault="002D6337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………………………………………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Tandatangan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Nama  :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Tarikh  :</w:t>
            </w: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</w:tc>
        <w:tc>
          <w:tcPr>
            <w:tcW w:w="3468" w:type="dxa"/>
            <w:gridSpan w:val="2"/>
            <w:shd w:val="clear" w:color="auto" w:fill="auto"/>
          </w:tcPr>
          <w:p w:rsidR="002D6337" w:rsidRDefault="002D6337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jc w:val="center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jc w:val="center"/>
              <w:rPr>
                <w:rFonts w:ascii="Arial Narrow" w:eastAsia="Arial Narrow" w:hAnsi="Arial Narrow"/>
              </w:rPr>
            </w:pPr>
          </w:p>
          <w:p w:rsidR="002D6337" w:rsidRDefault="00F20775">
            <w:pPr>
              <w:spacing w:before="20" w:after="20"/>
              <w:jc w:val="center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COP PENGESAHAN</w:t>
            </w:r>
          </w:p>
          <w:p w:rsidR="002D6337" w:rsidRDefault="002D6337">
            <w:pPr>
              <w:spacing w:before="20" w:after="20"/>
              <w:jc w:val="center"/>
              <w:rPr>
                <w:rFonts w:ascii="Arial Narrow" w:eastAsia="Arial Narrow" w:hAnsi="Arial Narrow"/>
              </w:rPr>
            </w:pPr>
          </w:p>
        </w:tc>
      </w:tr>
      <w:tr w:rsidR="002D6337">
        <w:tc>
          <w:tcPr>
            <w:tcW w:w="10445" w:type="dxa"/>
            <w:gridSpan w:val="4"/>
            <w:shd w:val="clear" w:color="auto" w:fill="548DD4"/>
          </w:tcPr>
          <w:p w:rsidR="002D6337" w:rsidRDefault="00F20775">
            <w:pPr>
              <w:numPr>
                <w:ilvl w:val="0"/>
                <w:numId w:val="9"/>
              </w:numPr>
              <w:spacing w:before="40" w:after="40" w:line="0" w:lineRule="atLeast"/>
              <w:ind w:left="714" w:hanging="357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Kelulusan Fakulti – KETUA PUSAT PENGAJIAN (KPP) / KOORDINATOR FAKULTI (KF)</w:t>
            </w:r>
          </w:p>
        </w:tc>
      </w:tr>
      <w:tr w:rsidR="002D6337">
        <w:tc>
          <w:tcPr>
            <w:tcW w:w="3509" w:type="dxa"/>
            <w:shd w:val="clear" w:color="auto" w:fill="FFFFFF"/>
          </w:tcPr>
          <w:p w:rsidR="002D6337" w:rsidRDefault="002D6337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</w:p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 □ LULUS</w:t>
            </w:r>
          </w:p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 □ TIDAK LULUS</w:t>
            </w:r>
          </w:p>
        </w:tc>
        <w:tc>
          <w:tcPr>
            <w:tcW w:w="3488" w:type="dxa"/>
            <w:gridSpan w:val="2"/>
            <w:shd w:val="clear" w:color="auto" w:fill="FFFFFF"/>
          </w:tcPr>
          <w:p w:rsidR="002D6337" w:rsidRDefault="002D6337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………………………………………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Tandatangan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Nama  :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Tarikh  :</w:t>
            </w:r>
          </w:p>
        </w:tc>
        <w:tc>
          <w:tcPr>
            <w:tcW w:w="3448" w:type="dxa"/>
            <w:shd w:val="clear" w:color="auto" w:fill="FFFFFF"/>
          </w:tcPr>
          <w:p w:rsidR="002D6337" w:rsidRDefault="002D6337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jc w:val="center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jc w:val="center"/>
              <w:rPr>
                <w:rFonts w:ascii="Arial Narrow" w:eastAsia="Arial Narrow" w:hAnsi="Arial Narrow"/>
              </w:rPr>
            </w:pPr>
          </w:p>
          <w:p w:rsidR="002D6337" w:rsidRDefault="00F20775">
            <w:pPr>
              <w:spacing w:before="20" w:after="20"/>
              <w:jc w:val="center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COP PENGESAHAN</w:t>
            </w:r>
          </w:p>
          <w:p w:rsidR="002D6337" w:rsidRDefault="002D6337">
            <w:pPr>
              <w:spacing w:before="20" w:after="20"/>
              <w:jc w:val="center"/>
              <w:rPr>
                <w:rFonts w:ascii="Arial Narrow" w:eastAsia="Arial Narrow" w:hAnsi="Arial Narrow"/>
              </w:rPr>
            </w:pPr>
          </w:p>
        </w:tc>
      </w:tr>
      <w:tr w:rsidR="002D6337">
        <w:tc>
          <w:tcPr>
            <w:tcW w:w="10445" w:type="dxa"/>
            <w:gridSpan w:val="4"/>
            <w:shd w:val="clear" w:color="auto" w:fill="548DD4"/>
          </w:tcPr>
          <w:p w:rsidR="002D6337" w:rsidRDefault="002D6337">
            <w:pPr>
              <w:spacing w:before="40" w:after="40" w:line="0" w:lineRule="atLeast"/>
              <w:rPr>
                <w:rFonts w:ascii="Arial Narrow" w:eastAsia="Arial Narrow" w:hAnsi="Arial Narrow"/>
              </w:rPr>
            </w:pPr>
          </w:p>
        </w:tc>
      </w:tr>
      <w:tr w:rsidR="002D6337">
        <w:tc>
          <w:tcPr>
            <w:tcW w:w="10445" w:type="dxa"/>
            <w:gridSpan w:val="4"/>
            <w:shd w:val="clear" w:color="auto" w:fill="FFFFFF"/>
          </w:tcPr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  <w:b/>
                <w:sz w:val="2"/>
              </w:rPr>
            </w:pPr>
            <w:r>
              <w:rPr>
                <w:rFonts w:ascii="Arial Narrow" w:eastAsia="Arial Narrow" w:hAnsi="Arial Narrow"/>
                <w:b/>
              </w:rPr>
              <w:t xml:space="preserve">     </w:t>
            </w:r>
          </w:p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  <w:b/>
              </w:rPr>
              <w:t xml:space="preserve">     </w:t>
            </w:r>
            <w:r>
              <w:rPr>
                <w:rFonts w:ascii="Arial Narrow" w:eastAsia="Arial Narrow" w:hAnsi="Arial Narrow"/>
              </w:rPr>
              <w:t>Tarikh Diluluskan :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  </w:t>
            </w:r>
            <w:proofErr w:type="gramStart"/>
            <w:r>
              <w:rPr>
                <w:rFonts w:ascii="Arial Narrow" w:eastAsia="Arial Narrow" w:hAnsi="Arial Narrow"/>
              </w:rPr>
              <w:t>Catatan                :</w:t>
            </w:r>
            <w:r>
              <w:rPr>
                <w:rFonts w:ascii="Arial Narrow" w:eastAsia="Arial Narrow" w:hAnsi="Arial Narrow"/>
              </w:rPr>
              <w:tab/>
            </w:r>
            <w:r>
              <w:rPr>
                <w:rFonts w:ascii="Arial Narrow" w:eastAsia="Arial Narrow" w:hAnsi="Arial Narrow"/>
              </w:rPr>
              <w:tab/>
              <w:t xml:space="preserve">                                                                                                    ………………………………………</w:t>
            </w:r>
            <w:proofErr w:type="gramEnd"/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                                                                                                                                                                 Tantadatangan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                                                                                                                                                                 Nama  :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                                                                                                                                                                 Tarikh  :</w:t>
            </w: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80" w:after="80" w:line="0" w:lineRule="atLeast"/>
              <w:rPr>
                <w:rFonts w:ascii="Arial Narrow" w:eastAsia="Arial Narrow" w:hAnsi="Arial Narrow"/>
                <w:sz w:val="2"/>
              </w:rPr>
            </w:pPr>
          </w:p>
        </w:tc>
      </w:tr>
    </w:tbl>
    <w:p w:rsidR="002D6337" w:rsidRDefault="00F20775">
      <w:r>
        <w:t xml:space="preserve"> </w:t>
      </w:r>
    </w:p>
    <w:p w:rsidR="002D6337" w:rsidRDefault="00F20775">
      <w:pPr>
        <w:rPr>
          <w:b/>
        </w:rPr>
      </w:pPr>
      <w:proofErr w:type="gramStart"/>
      <w:r>
        <w:rPr>
          <w:b/>
        </w:rPr>
        <w:t>PERHATIAN :</w:t>
      </w:r>
      <w:proofErr w:type="gramEnd"/>
      <w:r>
        <w:rPr>
          <w:b/>
        </w:rPr>
        <w:t>-</w:t>
      </w:r>
    </w:p>
    <w:p w:rsidR="002D6337" w:rsidRDefault="002D6337">
      <w:pPr>
        <w:spacing w:line="0" w:lineRule="atLeast"/>
        <w:rPr>
          <w:rFonts w:ascii="Arial Narrow" w:eastAsia="Arial Narrow" w:hAnsi="Arial Narrow"/>
          <w:b/>
        </w:rPr>
      </w:pPr>
    </w:p>
    <w:p w:rsidR="002D6337" w:rsidRDefault="00F20775">
      <w:pPr>
        <w:numPr>
          <w:ilvl w:val="0"/>
          <w:numId w:val="25"/>
        </w:numPr>
        <w:spacing w:line="0" w:lineRule="atLeas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 xml:space="preserve">Borang yang lengkap diisi hendaklah dimajukan ke Bahagian Hal Ehwal Pelajar selewat-lewatnya </w:t>
      </w:r>
      <w:r>
        <w:rPr>
          <w:rFonts w:ascii="Arial Narrow" w:eastAsia="Arial Narrow" w:hAnsi="Arial Narrow"/>
          <w:b/>
        </w:rPr>
        <w:t>4 MINGGU</w:t>
      </w:r>
      <w:r>
        <w:rPr>
          <w:rFonts w:ascii="Arial Narrow" w:eastAsia="Arial Narrow" w:hAnsi="Arial Narrow"/>
        </w:rPr>
        <w:t xml:space="preserve"> dari tarikh program. </w:t>
      </w:r>
      <w:r>
        <w:rPr>
          <w:rFonts w:ascii="Arial Narrow" w:eastAsia="Arial Narrow" w:hAnsi="Arial Narrow"/>
          <w:b/>
        </w:rPr>
        <w:t>BORANG YANG TIDAK LENGKAP TIDAK AKAN DIPROSES.</w:t>
      </w:r>
    </w:p>
    <w:p w:rsidR="002D6337" w:rsidRDefault="00F20775">
      <w:pPr>
        <w:numPr>
          <w:ilvl w:val="0"/>
          <w:numId w:val="25"/>
        </w:numPr>
        <w:spacing w:line="0" w:lineRule="atLeas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 xml:space="preserve">Laporan beserta gambar aktiviti (CD/saiz 4R) hendaklah dikemukakan ke Bahagian Hal Ehwal Akademik selewatnya </w:t>
      </w:r>
      <w:r>
        <w:rPr>
          <w:rFonts w:ascii="Arial Narrow" w:eastAsia="Arial Narrow" w:hAnsi="Arial Narrow"/>
          <w:b/>
        </w:rPr>
        <w:t>7 HARI</w:t>
      </w:r>
      <w:r>
        <w:rPr>
          <w:rFonts w:ascii="Arial Narrow" w:eastAsia="Arial Narrow" w:hAnsi="Arial Narrow"/>
        </w:rPr>
        <w:t xml:space="preserve"> setelah Program dijalankan. </w:t>
      </w:r>
      <w:r>
        <w:rPr>
          <w:rFonts w:ascii="Arial Narrow" w:eastAsia="Arial Narrow" w:hAnsi="Arial Narrow"/>
          <w:b/>
        </w:rPr>
        <w:t>JIKA GAGAL BERBUAT DEMIKIAN, SEBARANG PERMOHONAN DI MASA HADAPAN TIDAK AKAN DIPERTIMBANGKAN.</w:t>
      </w:r>
    </w:p>
    <w:p w:rsidR="002D6337" w:rsidRDefault="002D6337">
      <w:pPr>
        <w:spacing w:line="335" w:lineRule="exact"/>
        <w:rPr>
          <w:rFonts w:ascii="Arial Narrow" w:eastAsia="Times New Roman" w:hAnsi="Arial Narrow"/>
        </w:rPr>
      </w:pPr>
    </w:p>
    <w:bookmarkStart w:id="12" w:name="page13"/>
    <w:bookmarkEnd w:id="12"/>
    <w:p w:rsidR="002D6337" w:rsidRDefault="00F20775">
      <w:pPr>
        <w:spacing w:line="184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6001385</wp:posOffset>
                </wp:positionH>
                <wp:positionV relativeFrom="paragraph">
                  <wp:posOffset>71120</wp:posOffset>
                </wp:positionV>
                <wp:extent cx="469265" cy="222250"/>
                <wp:effectExtent l="4445" t="4445" r="8890" b="14605"/>
                <wp:wrapNone/>
                <wp:docPr id="17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20775" w:rsidRDefault="00F207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64" o:spid="_x0000_s1063" type="#_x0000_t202" style="position:absolute;margin-left:472.55pt;margin-top:5.6pt;width:36.95pt;height:1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">
                <v:textbox>
                  <w:txbxContent>
                    <w:p w:rsidR="00F20775" w:rsidRDefault="00F207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</w:p>
    <w:p w:rsidR="002D6337" w:rsidRDefault="002D6337">
      <w:pPr>
        <w:spacing w:line="184" w:lineRule="exact"/>
        <w:ind w:left="10080"/>
        <w:rPr>
          <w:rFonts w:ascii="Arial Narrow" w:eastAsia="Times New Roman" w:hAnsi="Arial Narrow"/>
        </w:rPr>
      </w:pPr>
    </w:p>
    <w:p w:rsidR="002D6337" w:rsidRDefault="002D6337">
      <w:pPr>
        <w:spacing w:line="184" w:lineRule="exact"/>
        <w:rPr>
          <w:rFonts w:ascii="Arial Narrow" w:eastAsia="Times New Roman" w:hAnsi="Arial Narrow"/>
        </w:rPr>
      </w:pPr>
    </w:p>
    <w:p w:rsidR="002D6337" w:rsidRDefault="002D6337">
      <w:pPr>
        <w:spacing w:line="0" w:lineRule="atLeast"/>
        <w:jc w:val="right"/>
        <w:rPr>
          <w:rFonts w:ascii="Arial Narrow" w:eastAsia="Century Gothic" w:hAnsi="Arial Narrow"/>
          <w:b/>
          <w:i/>
        </w:rPr>
      </w:pPr>
    </w:p>
    <w:p w:rsidR="002D6337" w:rsidRDefault="00F20775">
      <w:pPr>
        <w:spacing w:line="0" w:lineRule="atLeast"/>
        <w:jc w:val="right"/>
        <w:rPr>
          <w:rFonts w:ascii="Arial Narrow" w:eastAsia="Century Gothic" w:hAnsi="Arial Narrow"/>
          <w:b/>
          <w:i/>
        </w:rPr>
      </w:pPr>
      <w:r>
        <w:rPr>
          <w:rFonts w:ascii="Arial Narrow" w:eastAsia="Century Gothic" w:hAnsi="Arial Narrow"/>
          <w:b/>
          <w:i/>
        </w:rPr>
        <w:t>B</w:t>
      </w:r>
      <w:r w:rsidR="00DE320A">
        <w:rPr>
          <w:rFonts w:ascii="Arial Narrow" w:eastAsia="Century Gothic" w:hAnsi="Arial Narrow"/>
          <w:b/>
          <w:i/>
        </w:rPr>
        <w:t>ORANG C: 100-HEA (35/6/3 Pind. 2/2021</w:t>
      </w:r>
      <w:r>
        <w:rPr>
          <w:rFonts w:ascii="Arial Narrow" w:eastAsia="Century Gothic" w:hAnsi="Arial Narrow"/>
          <w:b/>
          <w:i/>
        </w:rPr>
        <w:t>)</w:t>
      </w: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303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NAMA PESERTA PROGRAM/AKTIVITI</w:t>
      </w:r>
    </w:p>
    <w:p w:rsidR="002D6337" w:rsidRDefault="002D6337">
      <w:pPr>
        <w:spacing w:line="1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PERSATUAN / KELAB DALAMAN PELAJAR-PELAJAR UiTM</w:t>
      </w:r>
    </w:p>
    <w:p w:rsidR="002D6337" w:rsidRDefault="002D6337">
      <w:pPr>
        <w:spacing w:line="1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Sila lampirkan bersama Borang C: 100-HEA (PKAP.35/6/3)</w:t>
      </w:r>
    </w:p>
    <w:p w:rsidR="002D6337" w:rsidRDefault="00F20775">
      <w:pPr>
        <w:spacing w:line="246" w:lineRule="exact"/>
        <w:rPr>
          <w:rFonts w:ascii="Arial Narrow" w:eastAsia="Times New Roman" w:hAnsi="Arial Narrow"/>
        </w:rPr>
      </w:pPr>
      <w:r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155575</wp:posOffset>
                </wp:positionV>
                <wp:extent cx="0" cy="314325"/>
                <wp:effectExtent l="4445" t="0" r="8255" b="3175"/>
                <wp:wrapNone/>
                <wp:docPr id="16" name="Lines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32C01" id="Lines 163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pt,12.25pt" to="274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" o:allowincell="f" strokecolor="white" strokeweight=".48pt"/>
            </w:pict>
          </mc:Fallback>
        </mc:AlternateContent>
      </w:r>
    </w:p>
    <w:p w:rsidR="002D6337" w:rsidRDefault="002D6337">
      <w:pPr>
        <w:rPr>
          <w:rFonts w:ascii="Arial Narrow" w:eastAsia="Times New Roman" w:hAnsi="Arial Narro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899"/>
        <w:gridCol w:w="1743"/>
        <w:gridCol w:w="1744"/>
        <w:gridCol w:w="1742"/>
        <w:gridCol w:w="1736"/>
      </w:tblGrid>
      <w:tr w:rsidR="002D6337">
        <w:tc>
          <w:tcPr>
            <w:tcW w:w="572" w:type="dxa"/>
            <w:shd w:val="clear" w:color="auto" w:fill="548DD4"/>
          </w:tcPr>
          <w:p w:rsidR="002D6337" w:rsidRDefault="00F20775">
            <w:pPr>
              <w:spacing w:before="80" w:after="8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BIL</w:t>
            </w:r>
          </w:p>
        </w:tc>
        <w:tc>
          <w:tcPr>
            <w:tcW w:w="2904" w:type="dxa"/>
            <w:shd w:val="clear" w:color="auto" w:fill="548DD4"/>
          </w:tcPr>
          <w:p w:rsidR="002D6337" w:rsidRDefault="00F20775">
            <w:pPr>
              <w:spacing w:before="80" w:after="8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NAMA PELAJAR</w:t>
            </w:r>
          </w:p>
        </w:tc>
        <w:tc>
          <w:tcPr>
            <w:tcW w:w="1745" w:type="dxa"/>
            <w:shd w:val="clear" w:color="auto" w:fill="548DD4"/>
          </w:tcPr>
          <w:p w:rsidR="002D6337" w:rsidRDefault="00F20775">
            <w:pPr>
              <w:spacing w:before="80" w:after="8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ID PELAJAR</w:t>
            </w:r>
          </w:p>
        </w:tc>
        <w:tc>
          <w:tcPr>
            <w:tcW w:w="1746" w:type="dxa"/>
            <w:shd w:val="clear" w:color="auto" w:fill="548DD4"/>
          </w:tcPr>
          <w:p w:rsidR="002D6337" w:rsidRDefault="00F20775">
            <w:pPr>
              <w:spacing w:before="80" w:after="8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NO. TELEFON</w:t>
            </w:r>
          </w:p>
        </w:tc>
        <w:tc>
          <w:tcPr>
            <w:tcW w:w="1744" w:type="dxa"/>
            <w:shd w:val="clear" w:color="auto" w:fill="548DD4"/>
          </w:tcPr>
          <w:p w:rsidR="002D6337" w:rsidRDefault="00F20775">
            <w:pPr>
              <w:spacing w:before="80" w:after="8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KOD KURSUS</w:t>
            </w:r>
          </w:p>
        </w:tc>
        <w:tc>
          <w:tcPr>
            <w:tcW w:w="1739" w:type="dxa"/>
            <w:shd w:val="clear" w:color="auto" w:fill="548DD4"/>
          </w:tcPr>
          <w:p w:rsidR="002D6337" w:rsidRDefault="00F20775">
            <w:pPr>
              <w:spacing w:before="80" w:after="8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NO. BILIK &amp; KOLEJ</w:t>
            </w: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</w:tbl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F20775">
      <w:pPr>
        <w:ind w:left="8640" w:firstLine="720"/>
        <w:rPr>
          <w:rFonts w:ascii="Arial Narrow" w:eastAsia="Times New Roman" w:hAnsi="Arial Narrow"/>
        </w:rPr>
        <w:sectPr w:rsidR="002D6337">
          <w:pgSz w:w="11900" w:h="16834"/>
          <w:pgMar w:top="254" w:right="740" w:bottom="427" w:left="720" w:header="0" w:footer="0" w:gutter="0"/>
          <w:cols w:space="720" w:equalWidth="0">
            <w:col w:w="10440"/>
          </w:cols>
          <w:docGrid w:linePitch="360"/>
        </w:sectPr>
      </w:pPr>
      <w:r>
        <w:rPr>
          <w:rFonts w:ascii="Arial Narrow" w:eastAsia="Times New Roman" w:hAnsi="Arial Narrow"/>
        </w:rPr>
        <w:t xml:space="preserve">                   </w:t>
      </w: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5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</w:p>
    <w:p w:rsidR="002D6337" w:rsidRDefault="00F20775">
      <w:pPr>
        <w:tabs>
          <w:tab w:val="left" w:pos="620"/>
        </w:tabs>
        <w:spacing w:line="238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5813425</wp:posOffset>
                </wp:positionH>
                <wp:positionV relativeFrom="paragraph">
                  <wp:posOffset>-1270</wp:posOffset>
                </wp:positionV>
                <wp:extent cx="420370" cy="263525"/>
                <wp:effectExtent l="5080" t="4445" r="6350" b="11430"/>
                <wp:wrapNone/>
                <wp:docPr id="18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20775" w:rsidRDefault="00F207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69" o:spid="_x0000_s1064" type="#_x0000_t202" style="position:absolute;left:0;text-align:left;margin-left:457.75pt;margin-top:-.1pt;width:33.1pt;height:2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">
                <v:textbox>
                  <w:txbxContent>
                    <w:p w:rsidR="00F20775" w:rsidRDefault="00F207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</w:p>
    <w:p w:rsidR="002D6337" w:rsidRDefault="002D6337">
      <w:pPr>
        <w:tabs>
          <w:tab w:val="left" w:pos="620"/>
        </w:tabs>
        <w:spacing w:line="238" w:lineRule="auto"/>
        <w:ind w:left="620" w:hanging="351"/>
        <w:jc w:val="both"/>
        <w:rPr>
          <w:rFonts w:ascii="Arial Narrow" w:eastAsia="Arial Narrow" w:hAnsi="Arial Narrow"/>
        </w:rPr>
      </w:pPr>
    </w:p>
    <w:p w:rsidR="002D6337" w:rsidRDefault="002D6337">
      <w:pPr>
        <w:spacing w:line="0" w:lineRule="atLeast"/>
        <w:jc w:val="right"/>
        <w:rPr>
          <w:rFonts w:ascii="Arial Narrow" w:eastAsia="Century Gothic" w:hAnsi="Arial Narrow"/>
          <w:b/>
          <w:i/>
        </w:rPr>
      </w:pPr>
    </w:p>
    <w:p w:rsidR="002D6337" w:rsidRDefault="00F20775">
      <w:pPr>
        <w:spacing w:line="0" w:lineRule="atLeast"/>
        <w:jc w:val="right"/>
        <w:rPr>
          <w:rFonts w:ascii="Arial Narrow" w:eastAsia="Century Gothic" w:hAnsi="Arial Narrow"/>
          <w:b/>
          <w:i/>
        </w:rPr>
      </w:pPr>
      <w:r>
        <w:rPr>
          <w:rFonts w:ascii="Arial Narrow" w:eastAsia="Century Gothic" w:hAnsi="Arial Narrow"/>
          <w:b/>
          <w:i/>
        </w:rPr>
        <w:t>B</w:t>
      </w:r>
      <w:r w:rsidR="00DE320A">
        <w:rPr>
          <w:rFonts w:ascii="Arial Narrow" w:eastAsia="Century Gothic" w:hAnsi="Arial Narrow"/>
          <w:b/>
          <w:i/>
        </w:rPr>
        <w:t>ORANG C: 100-HEA (35/6/3 Pind. 2/2021</w:t>
      </w:r>
      <w:r>
        <w:rPr>
          <w:rFonts w:ascii="Arial Narrow" w:eastAsia="Century Gothic" w:hAnsi="Arial Narrow"/>
          <w:b/>
          <w:i/>
        </w:rPr>
        <w:t>)</w:t>
      </w:r>
    </w:p>
    <w:p w:rsidR="002D6337" w:rsidRDefault="002D6337">
      <w:pPr>
        <w:tabs>
          <w:tab w:val="left" w:pos="620"/>
        </w:tabs>
        <w:spacing w:line="238" w:lineRule="auto"/>
        <w:ind w:left="620" w:hanging="351"/>
        <w:jc w:val="both"/>
        <w:rPr>
          <w:rFonts w:ascii="Arial Narrow" w:eastAsia="Arial Narrow" w:hAnsi="Arial Narrow"/>
        </w:rPr>
      </w:pPr>
    </w:p>
    <w:p w:rsidR="002D6337" w:rsidRDefault="002D6337">
      <w:pPr>
        <w:tabs>
          <w:tab w:val="left" w:pos="620"/>
        </w:tabs>
        <w:spacing w:line="238" w:lineRule="auto"/>
        <w:ind w:left="620" w:hanging="351"/>
        <w:jc w:val="both"/>
        <w:rPr>
          <w:rFonts w:ascii="Arial Narrow" w:eastAsia="Arial Narrow" w:hAnsi="Arial Narrow"/>
        </w:rPr>
      </w:pPr>
    </w:p>
    <w:p w:rsidR="002D6337" w:rsidRDefault="00F20775">
      <w:pPr>
        <w:spacing w:line="0" w:lineRule="atLeast"/>
        <w:ind w:left="-851" w:firstLine="891"/>
        <w:rPr>
          <w:rFonts w:ascii="Arial Narrow" w:eastAsia="Arial" w:hAnsi="Arial Narrow"/>
          <w:b/>
        </w:rPr>
      </w:pPr>
      <w:r>
        <w:rPr>
          <w:rFonts w:ascii="Arial Narrow" w:eastAsia="Arial" w:hAnsi="Arial Narrow"/>
          <w:b/>
        </w:rPr>
        <w:t>PENYEDIAAN PENILAIAN LAPORAN AKTIVITI PELAJAR</w:t>
      </w:r>
    </w:p>
    <w:p w:rsidR="002D6337" w:rsidRDefault="002D6337">
      <w:pPr>
        <w:spacing w:line="0" w:lineRule="atLeast"/>
        <w:ind w:left="-851" w:firstLine="891"/>
        <w:rPr>
          <w:rFonts w:ascii="Arial Narrow" w:eastAsia="Arial" w:hAnsi="Arial Narrow"/>
          <w:b/>
        </w:rPr>
      </w:pPr>
    </w:p>
    <w:p w:rsidR="002D6337" w:rsidRDefault="002D6337">
      <w:pPr>
        <w:spacing w:line="2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rPr>
          <w:rFonts w:ascii="Arial Narrow" w:eastAsia="Arial" w:hAnsi="Arial Narrow"/>
          <w:b/>
        </w:rPr>
      </w:pPr>
      <w:r>
        <w:rPr>
          <w:rFonts w:ascii="Arial Narrow" w:eastAsia="Arial" w:hAnsi="Arial Narrow"/>
          <w:b/>
        </w:rPr>
        <w:t>1.  Senarai Borang</w:t>
      </w:r>
    </w:p>
    <w:p w:rsidR="002D6337" w:rsidRDefault="002D6337">
      <w:pPr>
        <w:spacing w:line="52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26"/>
        </w:numPr>
        <w:spacing w:line="266" w:lineRule="auto"/>
        <w:ind w:right="2380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 xml:space="preserve">Borang Penilaian Aktiviti Pelajar – Borang LAP (FA) – HEA b. Borang Laporan Penutup Aktiviti –  </w:t>
      </w:r>
    </w:p>
    <w:p w:rsidR="002D6337" w:rsidRDefault="00F20775">
      <w:pPr>
        <w:numPr>
          <w:ilvl w:val="0"/>
          <w:numId w:val="26"/>
        </w:numPr>
        <w:spacing w:line="266" w:lineRule="auto"/>
        <w:ind w:right="2380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Borang Laporan Penutup Aktiviti -  LAB (FB) - HEA</w:t>
      </w:r>
    </w:p>
    <w:p w:rsidR="002D6337" w:rsidRDefault="002D6337">
      <w:pPr>
        <w:spacing w:line="14" w:lineRule="exact"/>
        <w:rPr>
          <w:rFonts w:ascii="Arial Narrow" w:eastAsia="Times New Roman" w:hAnsi="Arial Narrow"/>
        </w:rPr>
      </w:pPr>
    </w:p>
    <w:p w:rsidR="002D6337" w:rsidRDefault="00F20775">
      <w:pPr>
        <w:tabs>
          <w:tab w:val="left" w:pos="340"/>
        </w:tabs>
        <w:spacing w:line="0" w:lineRule="atLeast"/>
        <w:rPr>
          <w:rFonts w:ascii="Arial Narrow" w:eastAsia="Arial" w:hAnsi="Arial Narrow"/>
        </w:rPr>
      </w:pPr>
      <w:proofErr w:type="gramStart"/>
      <w:r>
        <w:rPr>
          <w:rFonts w:ascii="Arial Narrow" w:eastAsia="Arial" w:hAnsi="Arial Narrow"/>
        </w:rPr>
        <w:t>c</w:t>
      </w:r>
      <w:proofErr w:type="gramEnd"/>
      <w:r>
        <w:rPr>
          <w:rFonts w:ascii="Arial Narrow" w:eastAsia="Arial" w:hAnsi="Arial Narrow"/>
        </w:rPr>
        <w:t>.</w:t>
      </w:r>
      <w:r>
        <w:rPr>
          <w:rFonts w:ascii="Arial Narrow" w:eastAsia="Times New Roman" w:hAnsi="Arial Narrow"/>
        </w:rPr>
        <w:tab/>
      </w:r>
      <w:r>
        <w:rPr>
          <w:rFonts w:ascii="Arial Narrow" w:eastAsia="Arial" w:hAnsi="Arial Narrow"/>
        </w:rPr>
        <w:t>Borang Senarai Semak Laporan Aktiviti Pelajar – Borang LAP (SS) –</w:t>
      </w:r>
    </w:p>
    <w:p w:rsidR="002D6337" w:rsidRDefault="002D6337">
      <w:pPr>
        <w:spacing w:line="41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ind w:left="360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HEA</w:t>
      </w:r>
    </w:p>
    <w:p w:rsidR="002D6337" w:rsidRDefault="002D6337">
      <w:pPr>
        <w:spacing w:line="317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rPr>
          <w:rFonts w:ascii="Arial Narrow" w:eastAsia="Arial" w:hAnsi="Arial Narrow"/>
          <w:b/>
        </w:rPr>
      </w:pPr>
      <w:r>
        <w:rPr>
          <w:rFonts w:ascii="Arial Narrow" w:eastAsia="Arial" w:hAnsi="Arial Narrow"/>
          <w:b/>
        </w:rPr>
        <w:t>2.  Borang Penilaian Aktiviti Pelajar – Borang LAP (FA) – HEA</w:t>
      </w:r>
    </w:p>
    <w:p w:rsidR="002D6337" w:rsidRDefault="002D6337">
      <w:pPr>
        <w:spacing w:line="52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27"/>
        </w:numPr>
        <w:tabs>
          <w:tab w:val="left" w:pos="360"/>
        </w:tabs>
        <w:spacing w:line="268" w:lineRule="auto"/>
        <w:ind w:left="360" w:right="1060" w:hanging="36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Borang ini diisi untuk aktiviti seminar, latihan, bengkel dan aktivitit luar termasuk khidmat masyarakat yang melibatkan pelajar sahaja.</w:t>
      </w:r>
    </w:p>
    <w:p w:rsidR="002D6337" w:rsidRDefault="002D6337">
      <w:pPr>
        <w:spacing w:line="19" w:lineRule="exact"/>
        <w:rPr>
          <w:rFonts w:ascii="Arial Narrow" w:eastAsia="Arial" w:hAnsi="Arial Narrow"/>
        </w:rPr>
      </w:pPr>
    </w:p>
    <w:p w:rsidR="002D6337" w:rsidRDefault="00F20775">
      <w:pPr>
        <w:numPr>
          <w:ilvl w:val="0"/>
          <w:numId w:val="27"/>
        </w:numPr>
        <w:tabs>
          <w:tab w:val="left" w:pos="360"/>
        </w:tabs>
        <w:spacing w:line="266" w:lineRule="auto"/>
        <w:ind w:left="360" w:right="1060" w:hanging="36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Pelajar sebagai peserta – jumlah yang perlu dinilai hanya 30 orang dari jumlah keseluruhan peserta.</w:t>
      </w:r>
    </w:p>
    <w:p w:rsidR="002D6337" w:rsidRDefault="002D6337">
      <w:pPr>
        <w:spacing w:line="21" w:lineRule="exact"/>
        <w:rPr>
          <w:rFonts w:ascii="Arial Narrow" w:eastAsia="Arial" w:hAnsi="Arial Narrow"/>
        </w:rPr>
      </w:pPr>
    </w:p>
    <w:p w:rsidR="002D6337" w:rsidRDefault="00F20775">
      <w:pPr>
        <w:numPr>
          <w:ilvl w:val="0"/>
          <w:numId w:val="27"/>
        </w:numPr>
        <w:tabs>
          <w:tab w:val="left" w:pos="360"/>
        </w:tabs>
        <w:spacing w:line="268" w:lineRule="auto"/>
        <w:ind w:left="360" w:right="1060" w:hanging="36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Pelajar sebagai Penganjur/Jawatankuasa – tiada bilangan yang ditentukan</w:t>
      </w:r>
    </w:p>
    <w:p w:rsidR="002D6337" w:rsidRDefault="002D6337">
      <w:pPr>
        <w:spacing w:line="9" w:lineRule="exact"/>
        <w:rPr>
          <w:rFonts w:ascii="Arial Narrow" w:eastAsia="Arial" w:hAnsi="Arial Narrow"/>
        </w:rPr>
      </w:pPr>
    </w:p>
    <w:p w:rsidR="002D6337" w:rsidRDefault="00F20775">
      <w:pPr>
        <w:numPr>
          <w:ilvl w:val="0"/>
          <w:numId w:val="27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Borang  Penilaian  Aktiviti  Pelajar  (FA)  terdiri  daripada  2  komponen iaitu:-</w:t>
      </w:r>
    </w:p>
    <w:p w:rsidR="002D6337" w:rsidRDefault="002D6337">
      <w:pPr>
        <w:spacing w:line="41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28"/>
        </w:numPr>
        <w:tabs>
          <w:tab w:val="left" w:pos="1080"/>
        </w:tabs>
        <w:spacing w:line="0" w:lineRule="atLeast"/>
        <w:ind w:left="1080" w:hanging="494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  <w:b/>
        </w:rPr>
        <w:t xml:space="preserve">Tahap Kompetensi Kemahiran Insaniah (KI) Pelajar UiTM </w:t>
      </w:r>
      <w:r>
        <w:rPr>
          <w:rFonts w:ascii="Arial Narrow" w:eastAsia="Arial" w:hAnsi="Arial Narrow"/>
        </w:rPr>
        <w:t>-</w:t>
      </w:r>
    </w:p>
    <w:p w:rsidR="002D6337" w:rsidRDefault="002D6337">
      <w:pPr>
        <w:spacing w:line="41" w:lineRule="exact"/>
        <w:rPr>
          <w:rFonts w:ascii="Arial Narrow" w:eastAsia="Times New Roman" w:hAnsi="Arial Narrow"/>
        </w:rPr>
      </w:pPr>
    </w:p>
    <w:p w:rsidR="002D6337" w:rsidRDefault="00F2077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</w:t>
      </w:r>
      <w:proofErr w:type="gramStart"/>
      <w:r>
        <w:rPr>
          <w:rFonts w:ascii="Arial Narrow" w:hAnsi="Arial Narrow"/>
        </w:rPr>
        <w:t>diisi</w:t>
      </w:r>
      <w:proofErr w:type="gramEnd"/>
      <w:r>
        <w:rPr>
          <w:rFonts w:ascii="Arial Narrow" w:eastAsia="Times New Roman" w:hAnsi="Arial Narrow"/>
        </w:rPr>
        <w:tab/>
      </w:r>
      <w:r>
        <w:rPr>
          <w:rFonts w:ascii="Arial Narrow" w:hAnsi="Arial Narrow"/>
        </w:rPr>
        <w:t>oleh</w:t>
      </w:r>
      <w:r>
        <w:rPr>
          <w:rFonts w:ascii="Arial Narrow" w:eastAsia="Times New Roman" w:hAnsi="Arial Narrow"/>
        </w:rPr>
        <w:t xml:space="preserve"> </w:t>
      </w:r>
      <w:r>
        <w:rPr>
          <w:rFonts w:ascii="Arial Narrow" w:hAnsi="Arial Narrow"/>
        </w:rPr>
        <w:t>pelajar</w:t>
      </w:r>
      <w:r>
        <w:rPr>
          <w:rFonts w:ascii="Arial Narrow" w:eastAsia="Times New Roman" w:hAnsi="Arial Narrow"/>
        </w:rPr>
        <w:t xml:space="preserve"> </w:t>
      </w:r>
      <w:r>
        <w:rPr>
          <w:rFonts w:ascii="Arial Narrow" w:hAnsi="Arial Narrow"/>
        </w:rPr>
        <w:t>yang</w:t>
      </w:r>
      <w:r>
        <w:rPr>
          <w:rFonts w:ascii="Arial Narrow" w:eastAsia="Times New Roman" w:hAnsi="Arial Narrow"/>
        </w:rPr>
        <w:t xml:space="preserve"> </w:t>
      </w:r>
      <w:r>
        <w:rPr>
          <w:rFonts w:ascii="Arial Narrow" w:hAnsi="Arial Narrow"/>
        </w:rPr>
        <w:t>menjadi</w:t>
      </w:r>
      <w:r>
        <w:rPr>
          <w:rFonts w:ascii="Arial Narrow" w:eastAsia="Times New Roman" w:hAnsi="Arial Narrow"/>
        </w:rPr>
        <w:t xml:space="preserve"> </w:t>
      </w:r>
      <w:r>
        <w:rPr>
          <w:rFonts w:ascii="Arial Narrow" w:hAnsi="Arial Narrow"/>
        </w:rPr>
        <w:t>peserta</w:t>
      </w:r>
      <w:r>
        <w:rPr>
          <w:rFonts w:ascii="Arial Narrow" w:eastAsia="Times New Roman" w:hAnsi="Arial Narrow"/>
        </w:rPr>
        <w:t xml:space="preserve"> </w:t>
      </w:r>
      <w:r>
        <w:rPr>
          <w:rFonts w:ascii="Arial Narrow" w:hAnsi="Arial Narrow"/>
        </w:rPr>
        <w:t>dan P</w:t>
      </w:r>
      <w:r>
        <w:rPr>
          <w:rFonts w:ascii="Arial Narrow" w:eastAsia="Arial" w:hAnsi="Arial Narrow"/>
        </w:rPr>
        <w:t>enganjur/Jawatankuasa.</w:t>
      </w:r>
    </w:p>
    <w:p w:rsidR="002D6337" w:rsidRDefault="002D6337">
      <w:pPr>
        <w:spacing w:line="52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1"/>
          <w:numId w:val="29"/>
        </w:numPr>
        <w:tabs>
          <w:tab w:val="left" w:pos="1080"/>
        </w:tabs>
        <w:spacing w:line="266" w:lineRule="auto"/>
        <w:ind w:left="1080" w:right="1060" w:hanging="559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  <w:b/>
        </w:rPr>
        <w:t xml:space="preserve">Penilaian Perlaksanaan Aktiviti </w:t>
      </w:r>
      <w:r>
        <w:rPr>
          <w:rFonts w:ascii="Arial Narrow" w:eastAsia="Arial" w:hAnsi="Arial Narrow"/>
        </w:rPr>
        <w:t>- diisi oleh pelajar yang</w:t>
      </w:r>
      <w:r>
        <w:rPr>
          <w:rFonts w:ascii="Arial Narrow" w:eastAsia="Arial" w:hAnsi="Arial Narrow"/>
          <w:b/>
        </w:rPr>
        <w:t xml:space="preserve"> </w:t>
      </w:r>
      <w:r>
        <w:rPr>
          <w:rFonts w:ascii="Arial Narrow" w:eastAsia="Arial" w:hAnsi="Arial Narrow"/>
        </w:rPr>
        <w:t>menjadi peserta sahaja.</w:t>
      </w:r>
    </w:p>
    <w:p w:rsidR="002D6337" w:rsidRDefault="002D6337">
      <w:pPr>
        <w:spacing w:line="19" w:lineRule="exact"/>
        <w:rPr>
          <w:rFonts w:ascii="Arial Narrow" w:eastAsia="Arial" w:hAnsi="Arial Narrow"/>
        </w:rPr>
      </w:pPr>
    </w:p>
    <w:p w:rsidR="002D6337" w:rsidRDefault="00F20775">
      <w:pPr>
        <w:numPr>
          <w:ilvl w:val="0"/>
          <w:numId w:val="30"/>
        </w:numPr>
        <w:tabs>
          <w:tab w:val="left" w:pos="360"/>
        </w:tabs>
        <w:spacing w:line="270" w:lineRule="auto"/>
        <w:ind w:left="360" w:right="1040" w:hanging="36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 xml:space="preserve">Semua data akan di </w:t>
      </w:r>
      <w:r>
        <w:rPr>
          <w:rFonts w:ascii="Arial Narrow" w:eastAsia="Arial" w:hAnsi="Arial Narrow"/>
          <w:i/>
        </w:rPr>
        <w:t>key-in</w:t>
      </w:r>
      <w:r>
        <w:rPr>
          <w:rFonts w:ascii="Arial Narrow" w:eastAsia="Arial" w:hAnsi="Arial Narrow"/>
        </w:rPr>
        <w:t xml:space="preserve"> oleh pelajar yang menjadi Penganjur/Jawatankuasa</w:t>
      </w:r>
    </w:p>
    <w:p w:rsidR="002D6337" w:rsidRDefault="002D6337">
      <w:pPr>
        <w:spacing w:line="17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31"/>
        </w:numPr>
        <w:tabs>
          <w:tab w:val="left" w:pos="360"/>
        </w:tabs>
        <w:spacing w:line="264" w:lineRule="auto"/>
        <w:ind w:left="360" w:right="1040" w:hanging="36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 xml:space="preserve">Komponen I - diisi oleh </w:t>
      </w:r>
      <w:r>
        <w:rPr>
          <w:rFonts w:ascii="Arial Narrow" w:eastAsia="Arial" w:hAnsi="Arial Narrow"/>
          <w:b/>
        </w:rPr>
        <w:t>pelajar yang terlibat sebagai peserta</w:t>
      </w:r>
      <w:r>
        <w:rPr>
          <w:rFonts w:ascii="Arial Narrow" w:eastAsia="Arial" w:hAnsi="Arial Narrow"/>
        </w:rPr>
        <w:t xml:space="preserve"> dan di </w:t>
      </w:r>
      <w:r>
        <w:rPr>
          <w:rFonts w:ascii="Arial Narrow" w:eastAsia="Arial" w:hAnsi="Arial Narrow"/>
          <w:i/>
        </w:rPr>
        <w:t xml:space="preserve">key-in </w:t>
      </w:r>
      <w:r>
        <w:rPr>
          <w:rFonts w:ascii="Arial Narrow" w:eastAsia="Arial" w:hAnsi="Arial Narrow"/>
        </w:rPr>
        <w:t>ke dalam</w:t>
      </w:r>
      <w:r>
        <w:rPr>
          <w:rFonts w:ascii="Arial Narrow" w:eastAsia="Arial" w:hAnsi="Arial Narrow"/>
          <w:i/>
        </w:rPr>
        <w:t xml:space="preserve"> Excel </w:t>
      </w:r>
      <w:r>
        <w:rPr>
          <w:rFonts w:ascii="Arial Narrow" w:eastAsia="Arial" w:hAnsi="Arial Narrow"/>
        </w:rPr>
        <w:t>di</w:t>
      </w:r>
      <w:r>
        <w:rPr>
          <w:rFonts w:ascii="Arial Narrow" w:eastAsia="Arial" w:hAnsi="Arial Narrow"/>
          <w:i/>
        </w:rPr>
        <w:t xml:space="preserve"> </w:t>
      </w:r>
      <w:r>
        <w:rPr>
          <w:rFonts w:ascii="Arial Narrow" w:eastAsia="Arial" w:hAnsi="Arial Narrow"/>
          <w:b/>
          <w:i/>
        </w:rPr>
        <w:t>Sheet 1(S1).</w:t>
      </w:r>
    </w:p>
    <w:p w:rsidR="002D6337" w:rsidRDefault="002D6337">
      <w:pPr>
        <w:spacing w:line="26" w:lineRule="exact"/>
        <w:rPr>
          <w:rFonts w:ascii="Arial Narrow" w:eastAsia="Arial" w:hAnsi="Arial Narrow"/>
        </w:rPr>
      </w:pPr>
    </w:p>
    <w:p w:rsidR="002D6337" w:rsidRDefault="00F20775">
      <w:pPr>
        <w:numPr>
          <w:ilvl w:val="0"/>
          <w:numId w:val="31"/>
        </w:numPr>
        <w:tabs>
          <w:tab w:val="left" w:pos="360"/>
        </w:tabs>
        <w:spacing w:line="266" w:lineRule="auto"/>
        <w:ind w:left="360" w:right="1040" w:hanging="36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 xml:space="preserve">Komponen I – diisi oleh </w:t>
      </w:r>
      <w:r>
        <w:rPr>
          <w:rFonts w:ascii="Arial Narrow" w:eastAsia="Arial" w:hAnsi="Arial Narrow"/>
          <w:b/>
        </w:rPr>
        <w:t>pelajar yang terlibat sebagai Penganjur/</w:t>
      </w:r>
      <w:r>
        <w:rPr>
          <w:rFonts w:ascii="Arial Narrow" w:eastAsia="Arial" w:hAnsi="Arial Narrow"/>
        </w:rPr>
        <w:t xml:space="preserve"> </w:t>
      </w:r>
      <w:r>
        <w:rPr>
          <w:rFonts w:ascii="Arial Narrow" w:eastAsia="Arial" w:hAnsi="Arial Narrow"/>
          <w:b/>
        </w:rPr>
        <w:t xml:space="preserve">Jawatankuasa </w:t>
      </w:r>
      <w:r>
        <w:rPr>
          <w:rFonts w:ascii="Arial Narrow" w:eastAsia="Arial" w:hAnsi="Arial Narrow"/>
        </w:rPr>
        <w:t>dan di</w:t>
      </w:r>
      <w:r>
        <w:rPr>
          <w:rFonts w:ascii="Arial Narrow" w:eastAsia="Arial" w:hAnsi="Arial Narrow"/>
          <w:b/>
        </w:rPr>
        <w:t xml:space="preserve"> </w:t>
      </w:r>
      <w:r>
        <w:rPr>
          <w:rFonts w:ascii="Arial Narrow" w:eastAsia="Arial" w:hAnsi="Arial Narrow"/>
          <w:i/>
        </w:rPr>
        <w:t>key-in</w:t>
      </w:r>
      <w:r>
        <w:rPr>
          <w:rFonts w:ascii="Arial Narrow" w:eastAsia="Arial" w:hAnsi="Arial Narrow"/>
          <w:b/>
        </w:rPr>
        <w:t xml:space="preserve"> </w:t>
      </w:r>
      <w:r>
        <w:rPr>
          <w:rFonts w:ascii="Arial Narrow" w:eastAsia="Arial" w:hAnsi="Arial Narrow"/>
        </w:rPr>
        <w:t>ke dalam</w:t>
      </w:r>
      <w:r>
        <w:rPr>
          <w:rFonts w:ascii="Arial Narrow" w:eastAsia="Arial" w:hAnsi="Arial Narrow"/>
          <w:b/>
        </w:rPr>
        <w:t xml:space="preserve"> </w:t>
      </w:r>
      <w:r>
        <w:rPr>
          <w:rFonts w:ascii="Arial Narrow" w:eastAsia="Arial" w:hAnsi="Arial Narrow"/>
          <w:i/>
        </w:rPr>
        <w:t>Excel</w:t>
      </w:r>
      <w:r>
        <w:rPr>
          <w:rFonts w:ascii="Arial Narrow" w:eastAsia="Arial" w:hAnsi="Arial Narrow"/>
          <w:b/>
        </w:rPr>
        <w:t xml:space="preserve"> </w:t>
      </w:r>
      <w:r>
        <w:rPr>
          <w:rFonts w:ascii="Arial Narrow" w:eastAsia="Arial" w:hAnsi="Arial Narrow"/>
        </w:rPr>
        <w:t>di</w:t>
      </w:r>
      <w:r>
        <w:rPr>
          <w:rFonts w:ascii="Arial Narrow" w:eastAsia="Arial" w:hAnsi="Arial Narrow"/>
          <w:b/>
        </w:rPr>
        <w:t xml:space="preserve"> </w:t>
      </w:r>
      <w:r>
        <w:rPr>
          <w:rFonts w:ascii="Arial Narrow" w:eastAsia="Arial" w:hAnsi="Arial Narrow"/>
          <w:b/>
          <w:i/>
        </w:rPr>
        <w:t>Sheet 2(S2)</w:t>
      </w:r>
      <w:r>
        <w:rPr>
          <w:rFonts w:ascii="Arial Narrow" w:eastAsia="Arial" w:hAnsi="Arial Narrow"/>
          <w:b/>
        </w:rPr>
        <w:t>.</w:t>
      </w:r>
    </w:p>
    <w:p w:rsidR="002D6337" w:rsidRDefault="002D6337">
      <w:pPr>
        <w:spacing w:line="21" w:lineRule="exact"/>
        <w:rPr>
          <w:rFonts w:ascii="Arial Narrow" w:eastAsia="Arial" w:hAnsi="Arial Narrow"/>
        </w:rPr>
      </w:pPr>
    </w:p>
    <w:p w:rsidR="002D6337" w:rsidRDefault="00F20775">
      <w:pPr>
        <w:numPr>
          <w:ilvl w:val="0"/>
          <w:numId w:val="31"/>
        </w:numPr>
        <w:tabs>
          <w:tab w:val="left" w:pos="360"/>
        </w:tabs>
        <w:spacing w:line="266" w:lineRule="auto"/>
        <w:ind w:left="360" w:right="1040" w:hanging="36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 xml:space="preserve">Komponen II – diisi oleh pelajar sebagai peserta dan di </w:t>
      </w:r>
      <w:r>
        <w:rPr>
          <w:rFonts w:ascii="Arial Narrow" w:eastAsia="Arial" w:hAnsi="Arial Narrow"/>
          <w:i/>
        </w:rPr>
        <w:t>key-in</w:t>
      </w:r>
      <w:r>
        <w:rPr>
          <w:rFonts w:ascii="Arial Narrow" w:eastAsia="Arial" w:hAnsi="Arial Narrow"/>
        </w:rPr>
        <w:t xml:space="preserve"> ke dalam </w:t>
      </w:r>
      <w:r>
        <w:rPr>
          <w:rFonts w:ascii="Arial Narrow" w:eastAsia="Arial" w:hAnsi="Arial Narrow"/>
          <w:i/>
        </w:rPr>
        <w:t>Excel</w:t>
      </w:r>
      <w:r>
        <w:rPr>
          <w:rFonts w:ascii="Arial Narrow" w:eastAsia="Arial" w:hAnsi="Arial Narrow"/>
        </w:rPr>
        <w:t xml:space="preserve"> di </w:t>
      </w:r>
      <w:r>
        <w:rPr>
          <w:rFonts w:ascii="Arial Narrow" w:eastAsia="Arial" w:hAnsi="Arial Narrow"/>
          <w:b/>
          <w:i/>
        </w:rPr>
        <w:t>Sheet 3 (S3)</w:t>
      </w:r>
      <w:r>
        <w:rPr>
          <w:rFonts w:ascii="Arial Narrow" w:eastAsia="Arial" w:hAnsi="Arial Narrow"/>
          <w:b/>
        </w:rPr>
        <w:t>.</w:t>
      </w:r>
    </w:p>
    <w:p w:rsidR="002D6337" w:rsidRDefault="002D6337">
      <w:pPr>
        <w:spacing w:line="290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rPr>
          <w:rFonts w:ascii="Arial Narrow" w:eastAsia="Arial" w:hAnsi="Arial Narrow"/>
          <w:b/>
        </w:rPr>
      </w:pPr>
      <w:r>
        <w:rPr>
          <w:rFonts w:ascii="Arial Narrow" w:eastAsia="Arial" w:hAnsi="Arial Narrow"/>
          <w:b/>
        </w:rPr>
        <w:t>3.  Borang Laporan Penutup Aktiviti – Borang LAB (FB) – HEA</w:t>
      </w:r>
    </w:p>
    <w:p w:rsidR="002D6337" w:rsidRDefault="002D6337">
      <w:pPr>
        <w:spacing w:line="54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32"/>
        </w:numPr>
        <w:tabs>
          <w:tab w:val="left" w:pos="360"/>
        </w:tabs>
        <w:spacing w:line="266" w:lineRule="auto"/>
        <w:ind w:left="360" w:right="1060" w:hanging="36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Borang Laporan Penutup Aktiviti –diisi oleh pelajar yang menjadi Penganjur/Urusetia.</w:t>
      </w:r>
    </w:p>
    <w:p w:rsidR="002D6337" w:rsidRDefault="002D6337">
      <w:pPr>
        <w:spacing w:line="11" w:lineRule="exact"/>
        <w:rPr>
          <w:rFonts w:ascii="Arial Narrow" w:eastAsia="Arial" w:hAnsi="Arial Narrow"/>
        </w:rPr>
      </w:pPr>
    </w:p>
    <w:p w:rsidR="002D6337" w:rsidRDefault="00F20775">
      <w:pPr>
        <w:numPr>
          <w:ilvl w:val="0"/>
          <w:numId w:val="32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Borang (FB) terdiri daripada:-</w:t>
      </w:r>
    </w:p>
    <w:p w:rsidR="002D6337" w:rsidRDefault="002D6337">
      <w:pPr>
        <w:spacing w:line="38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33"/>
        </w:numPr>
        <w:tabs>
          <w:tab w:val="left" w:pos="1080"/>
        </w:tabs>
        <w:spacing w:line="0" w:lineRule="atLeast"/>
        <w:ind w:left="1080" w:hanging="72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Muka hadapan</w:t>
      </w:r>
    </w:p>
    <w:p w:rsidR="002D6337" w:rsidRDefault="00F20775">
      <w:pPr>
        <w:numPr>
          <w:ilvl w:val="0"/>
          <w:numId w:val="34"/>
        </w:numPr>
        <w:tabs>
          <w:tab w:val="left" w:pos="1080"/>
        </w:tabs>
        <w:spacing w:line="0" w:lineRule="atLeast"/>
        <w:ind w:left="1080" w:hanging="72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KI yang terlibat</w:t>
      </w:r>
    </w:p>
    <w:p w:rsidR="002D6337" w:rsidRDefault="00F20775">
      <w:pPr>
        <w:numPr>
          <w:ilvl w:val="0"/>
          <w:numId w:val="34"/>
        </w:numPr>
        <w:tabs>
          <w:tab w:val="left" w:pos="1080"/>
        </w:tabs>
        <w:spacing w:line="0" w:lineRule="atLeast"/>
        <w:ind w:left="1080" w:hanging="72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Implikasi kewangan</w:t>
      </w:r>
    </w:p>
    <w:p w:rsidR="002D6337" w:rsidRDefault="00F20775">
      <w:pPr>
        <w:numPr>
          <w:ilvl w:val="0"/>
          <w:numId w:val="35"/>
        </w:numPr>
        <w:tabs>
          <w:tab w:val="left" w:pos="1080"/>
        </w:tabs>
        <w:spacing w:line="0" w:lineRule="atLeast"/>
        <w:ind w:left="1080" w:hanging="72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Atucara program</w:t>
      </w:r>
    </w:p>
    <w:p w:rsidR="002D6337" w:rsidRDefault="002D6337">
      <w:pPr>
        <w:spacing w:line="1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36"/>
        </w:numPr>
        <w:tabs>
          <w:tab w:val="left" w:pos="1080"/>
        </w:tabs>
        <w:spacing w:line="0" w:lineRule="atLeast"/>
        <w:ind w:left="1080" w:hanging="72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Penilaian Program</w:t>
      </w:r>
    </w:p>
    <w:p w:rsidR="002D6337" w:rsidRDefault="00F20775">
      <w:pPr>
        <w:numPr>
          <w:ilvl w:val="0"/>
          <w:numId w:val="36"/>
        </w:numPr>
        <w:tabs>
          <w:tab w:val="left" w:pos="1080"/>
        </w:tabs>
        <w:spacing w:line="0" w:lineRule="atLeast"/>
        <w:ind w:left="1080" w:hanging="72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Penilaian Kemahiran Insaniah – Rumusan  &amp; lampiran analisa</w:t>
      </w:r>
    </w:p>
    <w:p w:rsidR="002D6337" w:rsidRDefault="002D6337">
      <w:pPr>
        <w:spacing w:line="0" w:lineRule="atLeast"/>
        <w:ind w:left="360"/>
        <w:jc w:val="both"/>
        <w:rPr>
          <w:rFonts w:ascii="Arial Narrow" w:eastAsia="Arial" w:hAnsi="Arial Narrow"/>
          <w:b/>
          <w:i/>
        </w:rPr>
      </w:pPr>
    </w:p>
    <w:p w:rsidR="002D6337" w:rsidRDefault="00F20775">
      <w:pPr>
        <w:spacing w:line="0" w:lineRule="atLeast"/>
        <w:ind w:left="360"/>
        <w:jc w:val="both"/>
        <w:rPr>
          <w:rFonts w:ascii="Arial Narrow" w:eastAsia="Arial" w:hAnsi="Arial Narrow"/>
          <w:b/>
          <w:i/>
        </w:rPr>
      </w:pPr>
      <w:r>
        <w:rPr>
          <w:rFonts w:ascii="Arial Narrow" w:eastAsia="Arial" w:hAnsi="Arial Narrow"/>
          <w:b/>
          <w:i/>
        </w:rPr>
        <w:t>Excel</w:t>
      </w:r>
    </w:p>
    <w:p w:rsidR="002D6337" w:rsidRDefault="00F20775">
      <w:pPr>
        <w:spacing w:line="0" w:lineRule="atLeast"/>
        <w:ind w:left="1080"/>
        <w:jc w:val="both"/>
        <w:rPr>
          <w:rFonts w:ascii="Arial Narrow" w:eastAsia="Arial" w:hAnsi="Arial Narrow"/>
          <w:b/>
          <w:i/>
        </w:rPr>
      </w:pPr>
      <w:r>
        <w:rPr>
          <w:rFonts w:ascii="Arial Narrow" w:eastAsia="Arial" w:hAnsi="Arial Narrow"/>
          <w:b/>
          <w:i/>
        </w:rPr>
        <w:t xml:space="preserve">Sheet 1 (S1) </w:t>
      </w:r>
      <w:r>
        <w:rPr>
          <w:rFonts w:ascii="Arial Narrow" w:eastAsia="Arial" w:hAnsi="Arial Narrow"/>
        </w:rPr>
        <w:t>dan</w:t>
      </w:r>
      <w:r>
        <w:rPr>
          <w:rFonts w:ascii="Arial Narrow" w:eastAsia="Arial" w:hAnsi="Arial Narrow"/>
          <w:b/>
          <w:i/>
        </w:rPr>
        <w:t xml:space="preserve"> Sheet 2 (S2).</w:t>
      </w:r>
    </w:p>
    <w:p w:rsidR="002D6337" w:rsidRDefault="002D6337">
      <w:pPr>
        <w:spacing w:line="10" w:lineRule="exact"/>
        <w:rPr>
          <w:rFonts w:ascii="Arial Narrow" w:eastAsia="Arial" w:hAnsi="Arial Narrow"/>
        </w:rPr>
      </w:pPr>
    </w:p>
    <w:p w:rsidR="002D6337" w:rsidRDefault="00F20775">
      <w:pPr>
        <w:numPr>
          <w:ilvl w:val="0"/>
          <w:numId w:val="36"/>
        </w:numPr>
        <w:tabs>
          <w:tab w:val="left" w:pos="1080"/>
        </w:tabs>
        <w:spacing w:line="235" w:lineRule="auto"/>
        <w:ind w:left="360" w:right="104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Maklumbalas Penganjuran Program – Rumusan &amp; lampiran analisa</w:t>
      </w:r>
    </w:p>
    <w:p w:rsidR="002D6337" w:rsidRDefault="00F20775">
      <w:pPr>
        <w:spacing w:line="239" w:lineRule="auto"/>
        <w:ind w:left="1080"/>
        <w:jc w:val="both"/>
        <w:rPr>
          <w:rFonts w:ascii="Arial Narrow" w:eastAsia="Arial" w:hAnsi="Arial Narrow"/>
          <w:b/>
          <w:i/>
        </w:rPr>
      </w:pPr>
      <w:r>
        <w:rPr>
          <w:rFonts w:ascii="Arial Narrow" w:eastAsia="Arial" w:hAnsi="Arial Narrow"/>
          <w:b/>
          <w:i/>
        </w:rPr>
        <w:t>Excel Sheet 3 (S3).</w:t>
      </w:r>
    </w:p>
    <w:p w:rsidR="002D6337" w:rsidRDefault="002D6337">
      <w:pPr>
        <w:spacing w:line="11" w:lineRule="exact"/>
        <w:rPr>
          <w:rFonts w:ascii="Arial Narrow" w:eastAsia="Arial" w:hAnsi="Arial Narrow"/>
        </w:rPr>
      </w:pPr>
    </w:p>
    <w:p w:rsidR="002D6337" w:rsidRDefault="00F20775">
      <w:pPr>
        <w:numPr>
          <w:ilvl w:val="0"/>
          <w:numId w:val="36"/>
        </w:numPr>
        <w:tabs>
          <w:tab w:val="left" w:pos="1080"/>
        </w:tabs>
        <w:spacing w:line="235" w:lineRule="auto"/>
        <w:ind w:left="1080" w:right="1120" w:hanging="72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Cadangan Penambah Baikan Aktiviti – diisi oleh pelajar sebagai Penganjur/Jawatankuasa.</w:t>
      </w:r>
    </w:p>
    <w:p w:rsidR="002D6337" w:rsidRDefault="002D6337">
      <w:pPr>
        <w:spacing w:line="1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37"/>
        </w:numPr>
        <w:tabs>
          <w:tab w:val="left" w:pos="1080"/>
        </w:tabs>
        <w:spacing w:line="0" w:lineRule="atLeast"/>
        <w:ind w:left="1080" w:hanging="72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Penilaian Keberkesanan Aktiviti – diisi oleh Penasihat/Pegawai Pengiring.</w:t>
      </w:r>
    </w:p>
    <w:p w:rsidR="002D6337" w:rsidRDefault="002D6337">
      <w:pPr>
        <w:spacing w:line="11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ind w:left="360" w:right="1060"/>
        <w:rPr>
          <w:rFonts w:ascii="Arial Narrow" w:eastAsia="Arial" w:hAnsi="Arial Narrow"/>
        </w:rPr>
      </w:pPr>
      <w:proofErr w:type="gramStart"/>
      <w:r>
        <w:rPr>
          <w:rFonts w:ascii="Arial Narrow" w:eastAsia="Arial" w:hAnsi="Arial Narrow"/>
        </w:rPr>
        <w:t>6.0</w:t>
      </w:r>
      <w:proofErr w:type="gramEnd"/>
      <w:r>
        <w:rPr>
          <w:rFonts w:ascii="Arial Narrow" w:eastAsia="Arial" w:hAnsi="Arial Narrow"/>
        </w:rPr>
        <w:t xml:space="preserve">           Penilaian Menyeluruh Program Yang Diiringi – diisi oleh Pegawai Pengiring.</w:t>
      </w:r>
    </w:p>
    <w:p w:rsidR="002D6337" w:rsidRDefault="002D6337">
      <w:pPr>
        <w:spacing w:line="11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1"/>
          <w:numId w:val="38"/>
        </w:numPr>
        <w:tabs>
          <w:tab w:val="left" w:pos="1080"/>
        </w:tabs>
        <w:spacing w:line="235" w:lineRule="auto"/>
        <w:ind w:left="1080" w:right="1120" w:hanging="72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Cadangan Penambah Baikan Aktiviti – diisi oleh pelajar sebagai Pegawai Pengiring/Penasihat.</w:t>
      </w:r>
    </w:p>
    <w:p w:rsidR="002D6337" w:rsidRDefault="002D6337">
      <w:pPr>
        <w:tabs>
          <w:tab w:val="left" w:pos="1080"/>
        </w:tabs>
        <w:spacing w:line="235" w:lineRule="auto"/>
        <w:ind w:left="1080" w:right="1120"/>
        <w:jc w:val="both"/>
        <w:rPr>
          <w:rFonts w:ascii="Arial Narrow" w:eastAsia="Arial" w:hAnsi="Arial Narrow"/>
        </w:rPr>
      </w:pPr>
    </w:p>
    <w:p w:rsidR="002D6337" w:rsidRDefault="002D6337">
      <w:pPr>
        <w:spacing w:line="13" w:lineRule="exact"/>
        <w:rPr>
          <w:rFonts w:ascii="Arial Narrow" w:eastAsia="Arial" w:hAnsi="Arial Narrow"/>
        </w:rPr>
      </w:pPr>
    </w:p>
    <w:p w:rsidR="002D6337" w:rsidRDefault="00F20775">
      <w:pPr>
        <w:numPr>
          <w:ilvl w:val="0"/>
          <w:numId w:val="38"/>
        </w:numPr>
        <w:tabs>
          <w:tab w:val="left" w:pos="360"/>
        </w:tabs>
        <w:spacing w:line="270" w:lineRule="auto"/>
        <w:ind w:left="360" w:right="1060" w:hanging="36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Borang ini perlu disertakan dengan gambar, senarai kehadiran pelajar</w:t>
      </w:r>
      <w:proofErr w:type="gramStart"/>
      <w:r>
        <w:rPr>
          <w:rFonts w:ascii="Arial Narrow" w:eastAsia="Arial" w:hAnsi="Arial Narrow"/>
        </w:rPr>
        <w:t>,borang</w:t>
      </w:r>
      <w:proofErr w:type="gramEnd"/>
      <w:r>
        <w:rPr>
          <w:rFonts w:ascii="Arial Narrow" w:eastAsia="Arial" w:hAnsi="Arial Narrow"/>
        </w:rPr>
        <w:t xml:space="preserve"> (FA), templet S1, S2 dan S3 dan lampiran berita yang disiarkan.</w:t>
      </w:r>
    </w:p>
    <w:p w:rsidR="002D6337" w:rsidRDefault="002D6337">
      <w:pPr>
        <w:spacing w:line="284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rPr>
          <w:rFonts w:ascii="Arial Narrow" w:eastAsia="Arial" w:hAnsi="Arial Narrow"/>
          <w:b/>
        </w:rPr>
      </w:pPr>
      <w:r>
        <w:rPr>
          <w:rFonts w:ascii="Arial Narrow" w:eastAsia="Arial" w:hAnsi="Arial Narrow"/>
          <w:b/>
        </w:rPr>
        <w:t>4.  Borang Senarai Semak Laporan Aktiviti Pelajar - LAP (SS) – HEA</w:t>
      </w:r>
    </w:p>
    <w:p w:rsidR="002D6337" w:rsidRDefault="002D6337">
      <w:pPr>
        <w:spacing w:line="253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39"/>
        </w:numPr>
        <w:tabs>
          <w:tab w:val="left" w:pos="360"/>
        </w:tabs>
        <w:spacing w:before="20" w:after="20" w:line="266" w:lineRule="auto"/>
        <w:ind w:left="360" w:right="1060" w:hanging="36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Borang ini disertakan bersama dengan Laporan Penutup Aktiviti untuk diserah ke Bahagian HEA.</w:t>
      </w:r>
    </w:p>
    <w:p w:rsidR="002D6337" w:rsidRDefault="00F20775">
      <w:pPr>
        <w:numPr>
          <w:ilvl w:val="0"/>
          <w:numId w:val="39"/>
        </w:numPr>
        <w:tabs>
          <w:tab w:val="left" w:pos="360"/>
        </w:tabs>
        <w:spacing w:before="20" w:after="20" w:line="0" w:lineRule="atLeast"/>
        <w:ind w:left="360" w:hanging="36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Borang ini perlu dimuat turun oleh pelajar melalui laman web.</w:t>
      </w:r>
    </w:p>
    <w:p w:rsidR="002D6337" w:rsidRDefault="002D6337">
      <w:pPr>
        <w:pStyle w:val="ListParagraph"/>
        <w:rPr>
          <w:rFonts w:ascii="Arial Narrow" w:eastAsia="Arial" w:hAnsi="Arial Narrow"/>
        </w:rPr>
      </w:pPr>
    </w:p>
    <w:p w:rsidR="002D6337" w:rsidRDefault="002D6337">
      <w:pPr>
        <w:tabs>
          <w:tab w:val="left" w:pos="360"/>
        </w:tabs>
        <w:spacing w:line="0" w:lineRule="atLeast"/>
        <w:jc w:val="both"/>
        <w:rPr>
          <w:rFonts w:ascii="Arial Narrow" w:eastAsia="Arial" w:hAnsi="Arial Narrow"/>
        </w:rPr>
      </w:pPr>
    </w:p>
    <w:p w:rsidR="002D6337" w:rsidRDefault="002D6337">
      <w:pPr>
        <w:tabs>
          <w:tab w:val="left" w:pos="360"/>
        </w:tabs>
        <w:spacing w:line="0" w:lineRule="atLeast"/>
        <w:jc w:val="both"/>
        <w:rPr>
          <w:rFonts w:ascii="Arial Narrow" w:eastAsia="Arial" w:hAnsi="Arial Narrow"/>
        </w:rPr>
      </w:pPr>
    </w:p>
    <w:p w:rsidR="002D6337" w:rsidRDefault="002D6337">
      <w:pPr>
        <w:tabs>
          <w:tab w:val="left" w:pos="360"/>
        </w:tabs>
        <w:spacing w:line="0" w:lineRule="atLeast"/>
        <w:jc w:val="both"/>
        <w:rPr>
          <w:rFonts w:ascii="Arial Narrow" w:eastAsia="Arial" w:hAnsi="Arial Narrow"/>
        </w:rPr>
      </w:pPr>
    </w:p>
    <w:p w:rsidR="002D6337" w:rsidRDefault="002D6337">
      <w:pPr>
        <w:tabs>
          <w:tab w:val="left" w:pos="360"/>
        </w:tabs>
        <w:spacing w:line="0" w:lineRule="atLeast"/>
        <w:jc w:val="both"/>
        <w:rPr>
          <w:rFonts w:ascii="Arial Narrow" w:eastAsia="Arial" w:hAnsi="Arial Narrow"/>
        </w:rPr>
      </w:pPr>
    </w:p>
    <w:p w:rsidR="002D6337" w:rsidRDefault="002D6337">
      <w:pPr>
        <w:tabs>
          <w:tab w:val="left" w:pos="360"/>
        </w:tabs>
        <w:spacing w:line="0" w:lineRule="atLeast"/>
        <w:jc w:val="both"/>
        <w:rPr>
          <w:rFonts w:ascii="Arial Narrow" w:eastAsia="Arial" w:hAnsi="Arial Narrow"/>
        </w:rPr>
      </w:pPr>
    </w:p>
    <w:p w:rsidR="002D6337" w:rsidRDefault="002D6337">
      <w:pPr>
        <w:tabs>
          <w:tab w:val="left" w:pos="360"/>
        </w:tabs>
        <w:spacing w:line="0" w:lineRule="atLeast"/>
        <w:jc w:val="both"/>
        <w:rPr>
          <w:rFonts w:ascii="Arial Narrow" w:eastAsia="Arial" w:hAnsi="Arial Narrow"/>
        </w:rPr>
      </w:pPr>
    </w:p>
    <w:p w:rsidR="002D6337" w:rsidRDefault="002D6337">
      <w:pPr>
        <w:tabs>
          <w:tab w:val="left" w:pos="360"/>
        </w:tabs>
        <w:spacing w:line="0" w:lineRule="atLeast"/>
        <w:jc w:val="both"/>
        <w:rPr>
          <w:rFonts w:ascii="Arial Narrow" w:eastAsia="Arial" w:hAnsi="Arial Narrow"/>
        </w:rPr>
      </w:pPr>
    </w:p>
    <w:p w:rsidR="002D6337" w:rsidRDefault="002D6337">
      <w:pPr>
        <w:tabs>
          <w:tab w:val="left" w:pos="360"/>
        </w:tabs>
        <w:spacing w:line="0" w:lineRule="atLeast"/>
        <w:jc w:val="both"/>
        <w:rPr>
          <w:rFonts w:ascii="Arial Narrow" w:eastAsia="Arial" w:hAnsi="Arial Narrow"/>
        </w:rPr>
      </w:pPr>
    </w:p>
    <w:p w:rsidR="002D6337" w:rsidRDefault="00F20775" w:rsidP="00207798">
      <w:pPr>
        <w:jc w:val="center"/>
        <w:rPr>
          <w:rFonts w:ascii="Arial Narrow" w:hAnsi="Arial Narrow"/>
          <w:b/>
          <w:u w:val="thick"/>
        </w:rPr>
      </w:pPr>
      <w:r>
        <w:rPr>
          <w:rFonts w:ascii="Arial Narrow" w:hAnsi="Arial Narrow"/>
          <w:b/>
          <w:u w:val="thick"/>
        </w:rPr>
        <w:t xml:space="preserve">GARIS PANDUAN PELAKSANAAN AKTIVITI PELAJAR (HEA) UITM KAMPUS BANDARAYA MELAKA </w:t>
      </w:r>
    </w:p>
    <w:p w:rsidR="002D6337" w:rsidRDefault="002D6337">
      <w:pPr>
        <w:rPr>
          <w:rFonts w:ascii="Arial Narrow" w:hAnsi="Arial Narrow"/>
          <w:b/>
          <w:u w:val="single"/>
        </w:rPr>
      </w:pPr>
    </w:p>
    <w:p w:rsidR="002D6337" w:rsidRDefault="00F20775">
      <w:pPr>
        <w:numPr>
          <w:ilvl w:val="0"/>
          <w:numId w:val="40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Pelajar perlu </w:t>
      </w:r>
      <w:r>
        <w:rPr>
          <w:rFonts w:ascii="Arial Narrow" w:hAnsi="Arial Narrow"/>
          <w:b/>
        </w:rPr>
        <w:t xml:space="preserve">mendapatkan kelulusan lokasi dan kenderaan diikuti </w:t>
      </w:r>
      <w:r>
        <w:rPr>
          <w:rFonts w:ascii="Arial Narrow" w:hAnsi="Arial Narrow"/>
          <w:b/>
          <w:color w:val="FF0000"/>
        </w:rPr>
        <w:t xml:space="preserve">SEMAKAN PERUNTUKAN/SOKONGAN </w:t>
      </w:r>
      <w:r>
        <w:rPr>
          <w:rFonts w:ascii="Arial Narrow" w:hAnsi="Arial Narrow"/>
          <w:b/>
        </w:rPr>
        <w:t xml:space="preserve">daripada </w:t>
      </w:r>
      <w:r w:rsidR="00207798">
        <w:rPr>
          <w:rFonts w:ascii="Arial Narrow" w:hAnsi="Arial Narrow"/>
          <w:b/>
          <w:color w:val="FF0000"/>
        </w:rPr>
        <w:t>KOORDINATOR PROGRAM</w:t>
      </w:r>
      <w:r>
        <w:rPr>
          <w:rFonts w:ascii="Arial Narrow" w:hAnsi="Arial Narrow"/>
          <w:b/>
          <w:color w:val="FF0000"/>
        </w:rPr>
        <w:t>/PENYELARAS PROGRAM</w:t>
      </w:r>
      <w:r>
        <w:rPr>
          <w:rFonts w:ascii="Arial Narrow" w:hAnsi="Arial Narrow"/>
          <w:b/>
        </w:rPr>
        <w:t>, pengesahan daripada Penasihat Aktiviti, pengesahan MPP, dan seterusnya menghantar borang C ke pejabat HEA</w:t>
      </w:r>
    </w:p>
    <w:p w:rsidR="002D6337" w:rsidRDefault="002D6337">
      <w:pPr>
        <w:ind w:left="720"/>
        <w:jc w:val="both"/>
        <w:rPr>
          <w:rFonts w:ascii="Arial Narrow" w:hAnsi="Arial Narrow"/>
          <w:b/>
        </w:rPr>
      </w:pPr>
    </w:p>
    <w:p w:rsidR="002D6337" w:rsidRDefault="00F20775">
      <w:pPr>
        <w:numPr>
          <w:ilvl w:val="0"/>
          <w:numId w:val="40"/>
        </w:numPr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</w:rPr>
        <w:t xml:space="preserve">Borang yang telah lengkap, dimajukan kepada HEA </w:t>
      </w:r>
      <w:r>
        <w:rPr>
          <w:rFonts w:ascii="Arial Narrow" w:hAnsi="Arial Narrow"/>
          <w:b/>
        </w:rPr>
        <w:t xml:space="preserve">selewat-lewatnya 4 minggu sebelum program diadakan.  Mohon semua pemohon menggunakan borang C terkini yang boleh dimuatturun dari laman web UiTM KBM </w:t>
      </w:r>
      <w:r>
        <w:rPr>
          <w:rFonts w:ascii="Arial Narrow" w:hAnsi="Arial Narrow"/>
          <w:b/>
          <w:color w:val="FF0000"/>
        </w:rPr>
        <w:t>(100-KBM (HEA/35/6/1) pind.1/2018)</w:t>
      </w:r>
    </w:p>
    <w:p w:rsidR="002D6337" w:rsidRDefault="002D6337">
      <w:pPr>
        <w:jc w:val="both"/>
        <w:rPr>
          <w:rFonts w:ascii="Arial Narrow" w:hAnsi="Arial Narrow"/>
          <w:b/>
        </w:rPr>
      </w:pPr>
    </w:p>
    <w:p w:rsidR="002D6337" w:rsidRDefault="00F20775">
      <w:pPr>
        <w:pStyle w:val="ListParagraph"/>
        <w:numPr>
          <w:ilvl w:val="0"/>
          <w:numId w:val="40"/>
        </w:numPr>
        <w:contextualSpacing/>
        <w:rPr>
          <w:rFonts w:ascii="Arial Narrow" w:hAnsi="Arial Narrow" w:cs="Times New Roman"/>
          <w:b/>
          <w:color w:val="FF0000"/>
        </w:rPr>
      </w:pPr>
      <w:r>
        <w:rPr>
          <w:rFonts w:ascii="Arial Narrow" w:hAnsi="Arial Narrow" w:cs="Times New Roman"/>
          <w:b/>
        </w:rPr>
        <w:t xml:space="preserve">Sebarang aktiviti yang dihantar selepas tarikh akhir penghantaran perlulah mendapat </w:t>
      </w:r>
      <w:r>
        <w:rPr>
          <w:rFonts w:ascii="Arial Narrow" w:hAnsi="Arial Narrow" w:cs="Times New Roman"/>
          <w:b/>
          <w:color w:val="FF0000"/>
        </w:rPr>
        <w:t>kebenaran menjalankan aktiviti daripada TRHEA/PRKBM sebelum dihantar ke HEA untuk semakan/kelulusan</w:t>
      </w:r>
    </w:p>
    <w:p w:rsidR="002D6337" w:rsidRDefault="002D6337">
      <w:pPr>
        <w:rPr>
          <w:rFonts w:ascii="Arial Narrow" w:hAnsi="Arial Narrow"/>
          <w:b/>
        </w:rPr>
      </w:pPr>
    </w:p>
    <w:p w:rsidR="002D6337" w:rsidRDefault="00F20775">
      <w:pPr>
        <w:numPr>
          <w:ilvl w:val="0"/>
          <w:numId w:val="40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Penggunaan bas bagi aktiviti/program akademik adalah digalakkan bagi tempoh minggu ke 6 hingga minggu ke 9 sesi perkuliahan. </w:t>
      </w:r>
    </w:p>
    <w:p w:rsidR="002D6337" w:rsidRDefault="002D6337">
      <w:pPr>
        <w:jc w:val="both"/>
        <w:rPr>
          <w:rFonts w:ascii="Arial Narrow" w:hAnsi="Arial Narrow"/>
          <w:b/>
        </w:rPr>
      </w:pPr>
    </w:p>
    <w:p w:rsidR="002D6337" w:rsidRDefault="00F20775">
      <w:pPr>
        <w:pStyle w:val="ListParagraph"/>
        <w:numPr>
          <w:ilvl w:val="0"/>
          <w:numId w:val="40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Semua aktiviti pelajar yang dijalankan di luar kampus, jarak dan tempoh perjalanan </w:t>
      </w:r>
      <w:r>
        <w:rPr>
          <w:rFonts w:ascii="Arial Narrow" w:hAnsi="Arial Narrow"/>
          <w:b/>
          <w:color w:val="FF0000"/>
        </w:rPr>
        <w:t>hendaklah mengambilkira jarak dan tempoh perjalanan yang tidak melebihi 3 jam.  Jika jarak dan tempoh perjalanan melebihi tiga jam perlulah mendapatkan kelulusan Rektor/Mesyuarat Tabung Amanah.</w:t>
      </w:r>
    </w:p>
    <w:p w:rsidR="002D6337" w:rsidRDefault="002D6337">
      <w:pPr>
        <w:jc w:val="both"/>
        <w:rPr>
          <w:rFonts w:ascii="Arial Narrow" w:hAnsi="Arial Narrow"/>
        </w:rPr>
      </w:pPr>
    </w:p>
    <w:p w:rsidR="002D6337" w:rsidRDefault="00F20775">
      <w:pPr>
        <w:pStyle w:val="ListParagraph"/>
        <w:numPr>
          <w:ilvl w:val="0"/>
          <w:numId w:val="40"/>
        </w:numPr>
        <w:contextualSpacing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</w:rPr>
        <w:t xml:space="preserve">Sewaan bas luar adalah diuruskan oleh </w:t>
      </w:r>
      <w:r>
        <w:rPr>
          <w:rFonts w:ascii="Arial Narrow" w:hAnsi="Arial Narrow"/>
          <w:b/>
        </w:rPr>
        <w:t>Unit Kenderaan</w:t>
      </w:r>
      <w:r>
        <w:rPr>
          <w:rFonts w:ascii="Arial Narrow" w:hAnsi="Arial Narrow"/>
        </w:rPr>
        <w:t xml:space="preserve">. Penganjur perlu mohon peruntukan dalam kertas kerja/Borang C berserta justifikasi yang sewajarnya. </w:t>
      </w:r>
      <w:r>
        <w:rPr>
          <w:rFonts w:ascii="Arial Narrow" w:hAnsi="Arial Narrow"/>
          <w:b/>
          <w:i/>
        </w:rPr>
        <w:t>(kadar sewaan tertakluk kepada jarak perjalanan dan mohon untuk rujuk kepada Unit Kenderaan KBM)</w:t>
      </w:r>
    </w:p>
    <w:p w:rsidR="002D6337" w:rsidRDefault="002D6337">
      <w:pPr>
        <w:pStyle w:val="ListParagraph"/>
        <w:rPr>
          <w:rFonts w:ascii="Arial Narrow" w:hAnsi="Arial Narrow"/>
          <w:b/>
          <w:i/>
        </w:rPr>
      </w:pPr>
    </w:p>
    <w:p w:rsidR="002D6337" w:rsidRDefault="00F20775">
      <w:pPr>
        <w:pStyle w:val="ListParagraph"/>
        <w:numPr>
          <w:ilvl w:val="0"/>
          <w:numId w:val="40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Peruntukan bajet makan bagi program yang dijalankan kurang dari tempoh 4 jam adalah sejumlah RM4.00 bergantung kepada semakan dan kelulusan berdasarkan aktiviti yang dijalankan</w:t>
      </w:r>
      <w:r>
        <w:rPr>
          <w:rFonts w:ascii="Arial Narrow" w:hAnsi="Arial Narrow"/>
        </w:rPr>
        <w:t>.</w:t>
      </w:r>
    </w:p>
    <w:p w:rsidR="002D6337" w:rsidRDefault="002D6337">
      <w:pPr>
        <w:pStyle w:val="ListParagraph"/>
        <w:rPr>
          <w:rFonts w:ascii="Arial Narrow" w:hAnsi="Arial Narrow"/>
        </w:rPr>
      </w:pPr>
    </w:p>
    <w:p w:rsidR="002D6337" w:rsidRDefault="00F20775">
      <w:pPr>
        <w:pStyle w:val="ListParagraph"/>
        <w:numPr>
          <w:ilvl w:val="0"/>
          <w:numId w:val="40"/>
        </w:num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Satu salinan </w:t>
      </w:r>
      <w:r>
        <w:rPr>
          <w:rFonts w:ascii="Arial Narrow" w:hAnsi="Arial Narrow"/>
          <w:b/>
        </w:rPr>
        <w:t>aktiviti yang telah diluluskan / pertukaran tarikh &amp; tempat perlu diberikan kepada BHEA dan Polis Bantuan</w:t>
      </w:r>
      <w:r>
        <w:rPr>
          <w:rFonts w:ascii="Arial Narrow" w:hAnsi="Arial Narrow"/>
        </w:rPr>
        <w:t xml:space="preserve"> kerana terdapat aktiviti pelajar terutamanya penglibatan penceramah daripada luar tidak dimaklumkan.</w:t>
      </w:r>
    </w:p>
    <w:p w:rsidR="002D6337" w:rsidRDefault="002D6337">
      <w:pPr>
        <w:pStyle w:val="ListParagraph"/>
        <w:rPr>
          <w:rFonts w:ascii="Arial Narrow" w:hAnsi="Arial Narrow"/>
        </w:rPr>
      </w:pPr>
    </w:p>
    <w:p w:rsidR="002D6337" w:rsidRDefault="00F20775">
      <w:pPr>
        <w:pStyle w:val="ListParagraph"/>
        <w:numPr>
          <w:ilvl w:val="0"/>
          <w:numId w:val="40"/>
        </w:numPr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Aktiviti/program yang melibatkan </w:t>
      </w:r>
      <w:r>
        <w:rPr>
          <w:rFonts w:ascii="Arial Narrow" w:hAnsi="Arial Narrow"/>
          <w:b/>
        </w:rPr>
        <w:t>pakej makan dan penginapan perserta perlu disertakan dengan sebutharga bersama Borang C semasa penyerahan di pejabat HEA.</w:t>
      </w:r>
    </w:p>
    <w:p w:rsidR="002D6337" w:rsidRDefault="002D6337">
      <w:pPr>
        <w:pStyle w:val="ListParagraph"/>
        <w:rPr>
          <w:rFonts w:ascii="Arial Narrow" w:hAnsi="Arial Narrow"/>
        </w:rPr>
      </w:pPr>
    </w:p>
    <w:p w:rsidR="002D6337" w:rsidRDefault="00F20775">
      <w:pPr>
        <w:pStyle w:val="ListParagraph"/>
        <w:numPr>
          <w:ilvl w:val="0"/>
          <w:numId w:val="40"/>
        </w:numPr>
        <w:contextualSpacing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Sebarang </w:t>
      </w:r>
      <w:r>
        <w:rPr>
          <w:rFonts w:ascii="Arial Narrow" w:hAnsi="Arial Narrow"/>
          <w:b/>
        </w:rPr>
        <w:t>pertukaran penceramah /VIP jemputan perlulah dimaklumkan kepada pihak HEA terlebih dahulu untuk kelulusan.</w:t>
      </w:r>
    </w:p>
    <w:p w:rsidR="002D6337" w:rsidRDefault="002D6337">
      <w:pPr>
        <w:rPr>
          <w:rFonts w:ascii="Arial Narrow" w:hAnsi="Arial Narrow"/>
          <w:b/>
        </w:rPr>
      </w:pPr>
    </w:p>
    <w:p w:rsidR="002D6337" w:rsidRDefault="00F20775">
      <w:pPr>
        <w:pStyle w:val="ListParagraph"/>
        <w:numPr>
          <w:ilvl w:val="0"/>
          <w:numId w:val="40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Cenderahati kepada Rektor/Timbalan Rektor/Penolong Rektor/KPP adalah tidak digalakkan</w:t>
      </w:r>
      <w:r>
        <w:rPr>
          <w:rFonts w:ascii="Arial Narrow" w:hAnsi="Arial Narrow"/>
        </w:rPr>
        <w:t xml:space="preserve"> mengikut Pekeliling Rektor dan kelulusan adalah </w:t>
      </w:r>
      <w:proofErr w:type="gramStart"/>
      <w:r>
        <w:rPr>
          <w:rFonts w:ascii="Arial Narrow" w:hAnsi="Arial Narrow"/>
        </w:rPr>
        <w:t>mengikut  kesesuaian</w:t>
      </w:r>
      <w:proofErr w:type="gramEnd"/>
      <w:r>
        <w:rPr>
          <w:rFonts w:ascii="Arial Narrow" w:hAnsi="Arial Narrow"/>
        </w:rPr>
        <w:t xml:space="preserve"> majlis.</w:t>
      </w:r>
    </w:p>
    <w:p w:rsidR="002D6337" w:rsidRDefault="002D6337">
      <w:pPr>
        <w:pStyle w:val="ListParagraph"/>
        <w:ind w:left="0"/>
        <w:jc w:val="both"/>
        <w:rPr>
          <w:rFonts w:ascii="Arial Narrow" w:hAnsi="Arial Narrow"/>
        </w:rPr>
      </w:pPr>
    </w:p>
    <w:p w:rsidR="002D6337" w:rsidRDefault="00F20775">
      <w:pPr>
        <w:pStyle w:val="ListParagraph"/>
        <w:numPr>
          <w:ilvl w:val="0"/>
          <w:numId w:val="40"/>
        </w:numPr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Bagi jemputan artis, </w:t>
      </w:r>
      <w:r>
        <w:rPr>
          <w:rFonts w:ascii="Arial Narrow" w:hAnsi="Arial Narrow"/>
          <w:b/>
        </w:rPr>
        <w:t>hanya program berimpak besar (peringkat universiti) sahaja adalah digalakkan dan perlu mendapatkan kelulusan Rektor terlebih dahulu sebelum diserahkan ke HEA untuk semakan dan kelulusan program.</w:t>
      </w:r>
    </w:p>
    <w:p w:rsidR="002D6337" w:rsidRDefault="002D6337">
      <w:pPr>
        <w:jc w:val="both"/>
        <w:rPr>
          <w:rFonts w:ascii="Arial Narrow" w:hAnsi="Arial Narrow"/>
          <w:b/>
        </w:rPr>
      </w:pPr>
    </w:p>
    <w:p w:rsidR="002D6337" w:rsidRDefault="00F20775">
      <w:pPr>
        <w:pStyle w:val="ListParagraph"/>
        <w:numPr>
          <w:ilvl w:val="0"/>
          <w:numId w:val="40"/>
        </w:numPr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Bagi jemputan penceramah luar, mesti dilampirkan dengan biodata penceramah yang lengkap dan sebutharga (jika melibatkan bayaran konsultasi). </w:t>
      </w:r>
    </w:p>
    <w:p w:rsidR="002D6337" w:rsidRDefault="002D6337">
      <w:pPr>
        <w:pStyle w:val="ListParagraph"/>
        <w:jc w:val="both"/>
        <w:rPr>
          <w:rFonts w:ascii="Arial Narrow" w:hAnsi="Arial Narrow"/>
        </w:rPr>
      </w:pPr>
    </w:p>
    <w:p w:rsidR="002D6337" w:rsidRDefault="00F20775">
      <w:pPr>
        <w:pStyle w:val="ListParagraph"/>
        <w:numPr>
          <w:ilvl w:val="0"/>
          <w:numId w:val="40"/>
        </w:numPr>
        <w:contextualSpacing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Penceramah yang dijemput bagi aktiviti/program pelajar perlu mendapat </w:t>
      </w:r>
      <w:r>
        <w:rPr>
          <w:rFonts w:ascii="Arial Narrow" w:hAnsi="Arial Narrow"/>
          <w:b/>
          <w:u w:val="single"/>
        </w:rPr>
        <w:t xml:space="preserve">SEMAKAN DAN PENGESAHAN DARIPADA ACIS (BERBENTUK ISLAMIK) DAN TIMBALAN REKTOR HAL EHWAL AKADEMIK/PENOLONG </w:t>
      </w:r>
      <w:proofErr w:type="gramStart"/>
      <w:r>
        <w:rPr>
          <w:rFonts w:ascii="Arial Narrow" w:hAnsi="Arial Narrow"/>
          <w:b/>
          <w:u w:val="single"/>
        </w:rPr>
        <w:t>REKTOR  (</w:t>
      </w:r>
      <w:proofErr w:type="gramEnd"/>
      <w:r>
        <w:rPr>
          <w:rFonts w:ascii="Arial Narrow" w:hAnsi="Arial Narrow"/>
          <w:b/>
          <w:u w:val="single"/>
        </w:rPr>
        <w:t>MOTIVASI,KEUSAHAWANAN DAN LAIN-LAIN)</w:t>
      </w:r>
      <w:r>
        <w:rPr>
          <w:rFonts w:ascii="Arial Narrow" w:hAnsi="Arial Narrow"/>
          <w:b/>
        </w:rPr>
        <w:t xml:space="preserve"> dan dimajukan ke HEA untuk proses semakan dan kelulusan. </w:t>
      </w:r>
      <w:r>
        <w:rPr>
          <w:rFonts w:ascii="Arial Narrow" w:hAnsi="Arial Narrow"/>
          <w:b/>
          <w:i/>
        </w:rPr>
        <w:t>(SILA RUJUK LAMPIRAN A: BORANG JEMPUTAN PENCERAMAH)</w:t>
      </w:r>
    </w:p>
    <w:p w:rsidR="002D6337" w:rsidRDefault="002D6337">
      <w:pPr>
        <w:rPr>
          <w:rFonts w:ascii="Arial Narrow" w:hAnsi="Arial Narrow"/>
        </w:rPr>
      </w:pPr>
    </w:p>
    <w:p w:rsidR="002D6337" w:rsidRDefault="00F20775">
      <w:pPr>
        <w:pStyle w:val="ListParagraph"/>
        <w:numPr>
          <w:ilvl w:val="0"/>
          <w:numId w:val="40"/>
        </w:num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Penggerai luar bagi aktiviti keusahawanan adalah tidak dibenarkan</w:t>
      </w:r>
      <w:r>
        <w:rPr>
          <w:rFonts w:ascii="Arial Narrow" w:hAnsi="Arial Narrow"/>
        </w:rPr>
        <w:t xml:space="preserve"> dan </w:t>
      </w:r>
      <w:r>
        <w:rPr>
          <w:rFonts w:ascii="Arial Narrow" w:hAnsi="Arial Narrow"/>
          <w:b/>
        </w:rPr>
        <w:t xml:space="preserve">digalakkan agar pelajar sendiri yang berniaga atau terdiri daripada </w:t>
      </w:r>
      <w:proofErr w:type="gramStart"/>
      <w:r>
        <w:rPr>
          <w:rFonts w:ascii="Arial Narrow" w:hAnsi="Arial Narrow"/>
          <w:b/>
        </w:rPr>
        <w:t>ALUMNI  UiTM</w:t>
      </w:r>
      <w:proofErr w:type="gramEnd"/>
      <w:r>
        <w:rPr>
          <w:rFonts w:ascii="Arial Narrow" w:hAnsi="Arial Narrow"/>
          <w:b/>
        </w:rPr>
        <w:t>.</w:t>
      </w:r>
      <w:r>
        <w:rPr>
          <w:rFonts w:ascii="Arial Narrow" w:hAnsi="Arial Narrow"/>
        </w:rPr>
        <w:t>.</w:t>
      </w:r>
    </w:p>
    <w:p w:rsidR="002D6337" w:rsidRDefault="002D6337">
      <w:pPr>
        <w:pStyle w:val="ListParagraph"/>
        <w:jc w:val="both"/>
        <w:rPr>
          <w:rFonts w:ascii="Arial Narrow" w:hAnsi="Arial Narrow"/>
        </w:rPr>
      </w:pPr>
    </w:p>
    <w:p w:rsidR="002D6337" w:rsidRDefault="00F20775">
      <w:pPr>
        <w:pStyle w:val="ListParagraph"/>
        <w:numPr>
          <w:ilvl w:val="0"/>
          <w:numId w:val="40"/>
        </w:numPr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Pemilihan lokasi bagi aktiviti seperti teambuilding dan lain-lain perlulah </w:t>
      </w:r>
      <w:r>
        <w:rPr>
          <w:rFonts w:ascii="Arial Narrow" w:hAnsi="Arial Narrow"/>
          <w:b/>
        </w:rPr>
        <w:t>mengambilkira faktor risiko/aktiviti ekstrem yang melibatkan aktiviti air, laut, gunung dan hutan.</w:t>
      </w:r>
      <w:r>
        <w:rPr>
          <w:rFonts w:ascii="Arial Narrow" w:hAnsi="Arial Narrow"/>
        </w:rPr>
        <w:t xml:space="preserve">  Kelulusan aktiviti perlu melalui </w:t>
      </w:r>
      <w:r>
        <w:rPr>
          <w:rFonts w:ascii="Arial Narrow" w:hAnsi="Arial Narrow"/>
          <w:b/>
        </w:rPr>
        <w:t>mesyuarat Jawatankuasa Tabung Amanah Pelajar.</w:t>
      </w:r>
    </w:p>
    <w:p w:rsidR="002D6337" w:rsidRDefault="002D6337">
      <w:pPr>
        <w:pStyle w:val="ListParagraph"/>
        <w:jc w:val="both"/>
        <w:rPr>
          <w:rFonts w:ascii="Arial Narrow" w:hAnsi="Arial Narrow"/>
        </w:rPr>
      </w:pPr>
    </w:p>
    <w:p w:rsidR="002D6337" w:rsidRDefault="00F20775">
      <w:pPr>
        <w:pStyle w:val="ListParagraph"/>
        <w:numPr>
          <w:ilvl w:val="0"/>
          <w:numId w:val="40"/>
        </w:numPr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Aktiviti/program yang </w:t>
      </w:r>
      <w:r>
        <w:rPr>
          <w:rFonts w:ascii="Arial Narrow" w:hAnsi="Arial Narrow"/>
          <w:b/>
        </w:rPr>
        <w:t>BERIMPAK BESAR adalah sangat DIGALAKKAN.</w:t>
      </w:r>
    </w:p>
    <w:p w:rsidR="002D6337" w:rsidRDefault="002D6337">
      <w:pPr>
        <w:pStyle w:val="ListParagraph"/>
        <w:rPr>
          <w:rFonts w:ascii="Arial Narrow" w:hAnsi="Arial Narrow"/>
          <w:b/>
        </w:rPr>
      </w:pPr>
    </w:p>
    <w:p w:rsidR="002D6337" w:rsidRDefault="002D6337">
      <w:pPr>
        <w:pStyle w:val="ListParagraph"/>
        <w:contextualSpacing/>
        <w:jc w:val="both"/>
        <w:rPr>
          <w:rFonts w:ascii="Arial Narrow" w:hAnsi="Arial Narrow"/>
          <w:b/>
        </w:rPr>
      </w:pPr>
    </w:p>
    <w:p w:rsidR="002D6337" w:rsidRDefault="002D6337">
      <w:pPr>
        <w:pStyle w:val="ListParagraph"/>
        <w:contextualSpacing/>
        <w:jc w:val="both"/>
        <w:rPr>
          <w:rFonts w:ascii="Arial Narrow" w:hAnsi="Arial Narrow"/>
          <w:b/>
        </w:rPr>
      </w:pPr>
    </w:p>
    <w:p w:rsidR="002D6337" w:rsidRDefault="002D6337">
      <w:pPr>
        <w:pStyle w:val="ListParagraph"/>
        <w:contextualSpacing/>
        <w:jc w:val="both"/>
        <w:rPr>
          <w:rFonts w:ascii="Arial Narrow" w:hAnsi="Arial Narrow"/>
          <w:b/>
        </w:rPr>
      </w:pPr>
    </w:p>
    <w:p w:rsidR="002D6337" w:rsidRDefault="002D6337">
      <w:pPr>
        <w:pStyle w:val="ListParagraph"/>
        <w:contextualSpacing/>
        <w:jc w:val="both"/>
        <w:rPr>
          <w:rFonts w:ascii="Arial Narrow" w:hAnsi="Arial Narrow"/>
          <w:b/>
        </w:rPr>
      </w:pPr>
    </w:p>
    <w:p w:rsidR="002D6337" w:rsidRDefault="002D6337">
      <w:pPr>
        <w:pStyle w:val="ListParagraph"/>
        <w:contextualSpacing/>
        <w:jc w:val="both"/>
        <w:rPr>
          <w:rFonts w:ascii="Arial Narrow" w:hAnsi="Arial Narrow"/>
          <w:b/>
        </w:rPr>
      </w:pPr>
    </w:p>
    <w:p w:rsidR="002D6337" w:rsidRDefault="002D6337">
      <w:pPr>
        <w:pStyle w:val="ListParagraph"/>
        <w:jc w:val="both"/>
        <w:rPr>
          <w:rFonts w:ascii="Arial Narrow" w:hAnsi="Arial Narrow"/>
        </w:rPr>
      </w:pPr>
    </w:p>
    <w:p w:rsidR="002D6337" w:rsidRDefault="00F20775">
      <w:pPr>
        <w:pStyle w:val="ListParagraph"/>
        <w:numPr>
          <w:ilvl w:val="0"/>
          <w:numId w:val="40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 xml:space="preserve">Aktiviti/program yang menjalin hubungan kerjasama dengan AGENSI LUAR amat DIGALAKKKAN </w:t>
      </w:r>
      <w:r>
        <w:rPr>
          <w:rFonts w:ascii="Arial Narrow" w:hAnsi="Arial Narrow"/>
        </w:rPr>
        <w:t>(contoh; aktiviti sukan dengan Kementerian Belia dan Sukan, festival makanan ASEAN dengan Kementerian Pelancongan dan lain-lain).</w:t>
      </w:r>
    </w:p>
    <w:p w:rsidR="002D6337" w:rsidRDefault="002D6337">
      <w:pPr>
        <w:pStyle w:val="ListParagraph"/>
        <w:jc w:val="both"/>
        <w:rPr>
          <w:rFonts w:ascii="Arial Narrow" w:hAnsi="Arial Narrow"/>
        </w:rPr>
      </w:pPr>
    </w:p>
    <w:p w:rsidR="002D6337" w:rsidRDefault="00F20775">
      <w:pPr>
        <w:pStyle w:val="ListParagraph"/>
        <w:numPr>
          <w:ilvl w:val="0"/>
          <w:numId w:val="40"/>
        </w:numPr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Bagi </w:t>
      </w:r>
      <w:r>
        <w:rPr>
          <w:rFonts w:ascii="Arial Narrow" w:hAnsi="Arial Narrow"/>
          <w:b/>
        </w:rPr>
        <w:t>aktiviti/program ke luar negara perlu membuat proses semakan dan seterusnya kelulusan Rektor sekurang-kurangnya 2 bulan sebelum dijalankan bagi urusan kelulusan daripada Kementerian Dalam Negeri dan pemakluman kepada kedutaan Malaysia yang terlibat.</w:t>
      </w:r>
    </w:p>
    <w:p w:rsidR="002D6337" w:rsidRPr="00207798" w:rsidRDefault="002D6337" w:rsidP="00207798">
      <w:pPr>
        <w:spacing w:line="360" w:lineRule="auto"/>
        <w:jc w:val="both"/>
        <w:rPr>
          <w:rFonts w:ascii="Arial Narrow" w:hAnsi="Arial Narrow"/>
          <w:b/>
        </w:rPr>
      </w:pPr>
    </w:p>
    <w:p w:rsidR="002D6337" w:rsidRDefault="00F20775">
      <w:pPr>
        <w:pStyle w:val="ListParagraph"/>
        <w:numPr>
          <w:ilvl w:val="0"/>
          <w:numId w:val="40"/>
        </w:numPr>
        <w:spacing w:line="360" w:lineRule="auto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LAWATAN AKADEMIK DALAM NEGARA PERLU MENGAMBILKIRA :-</w:t>
      </w:r>
    </w:p>
    <w:p w:rsidR="002D6337" w:rsidRDefault="00F20775">
      <w:pPr>
        <w:pStyle w:val="ListParagraph"/>
        <w:numPr>
          <w:ilvl w:val="0"/>
          <w:numId w:val="42"/>
        </w:numPr>
        <w:spacing w:line="36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SEMESTER 4 DAN KE ATAS SAHAJA</w:t>
      </w:r>
      <w:r>
        <w:rPr>
          <w:rFonts w:ascii="Arial Narrow" w:hAnsi="Arial Narrow"/>
        </w:rPr>
        <w:t xml:space="preserve"> (JIKA BILANGAN KECIL BOLEH GABUNG UNTUK PENJIMATAN PENGGUNAAN BAS)</w:t>
      </w:r>
    </w:p>
    <w:p w:rsidR="002D6337" w:rsidRDefault="00F20775">
      <w:pPr>
        <w:pStyle w:val="ListParagraph"/>
        <w:numPr>
          <w:ilvl w:val="0"/>
          <w:numId w:val="42"/>
        </w:numPr>
        <w:spacing w:line="360" w:lineRule="auto"/>
        <w:contextualSpacing/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</w:rPr>
        <w:t>KEPERLUAN SILIBUS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color w:val="FF0000"/>
        </w:rPr>
        <w:t>(PERLU DILAMPIRKAN DAN DINYATAKAN DENGAN JELAS PADA BORANG C)</w:t>
      </w:r>
    </w:p>
    <w:p w:rsidR="002D6337" w:rsidRDefault="00F20775">
      <w:pPr>
        <w:pStyle w:val="ListParagraph"/>
        <w:numPr>
          <w:ilvl w:val="0"/>
          <w:numId w:val="42"/>
        </w:numPr>
        <w:spacing w:line="36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LAYAK UNTUK ELAUN MAKAN RM10.00/LAWATAN</w:t>
      </w:r>
      <w:r>
        <w:rPr>
          <w:rFonts w:ascii="Arial Narrow" w:hAnsi="Arial Narrow"/>
        </w:rPr>
        <w:t xml:space="preserve"> </w:t>
      </w:r>
    </w:p>
    <w:p w:rsidR="002D6337" w:rsidRDefault="00F20775">
      <w:pPr>
        <w:pStyle w:val="ListParagraph"/>
        <w:spacing w:line="360" w:lineRule="auto"/>
        <w:ind w:left="1800"/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(SARAPAN RM4.00 + LUNCH RM6.00)</w:t>
      </w:r>
    </w:p>
    <w:p w:rsidR="002D6337" w:rsidRDefault="00F20775">
      <w:pPr>
        <w:pStyle w:val="ListParagraph"/>
        <w:numPr>
          <w:ilvl w:val="0"/>
          <w:numId w:val="42"/>
        </w:numPr>
        <w:spacing w:line="360" w:lineRule="auto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CENDERAHATI RM50.00</w:t>
      </w:r>
    </w:p>
    <w:p w:rsidR="002D6337" w:rsidRDefault="00F20775">
      <w:pPr>
        <w:pStyle w:val="ListParagraph"/>
        <w:numPr>
          <w:ilvl w:val="0"/>
          <w:numId w:val="42"/>
        </w:numPr>
        <w:spacing w:line="360" w:lineRule="auto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LAPORAN RM30.00</w:t>
      </w:r>
    </w:p>
    <w:p w:rsidR="002D6337" w:rsidRDefault="002D6337">
      <w:pPr>
        <w:pStyle w:val="ListParagraph"/>
        <w:spacing w:line="360" w:lineRule="auto"/>
        <w:ind w:left="1800"/>
        <w:jc w:val="both"/>
        <w:rPr>
          <w:rFonts w:ascii="Arial Narrow" w:hAnsi="Arial Narrow"/>
        </w:rPr>
      </w:pPr>
    </w:p>
    <w:p w:rsidR="002D6337" w:rsidRDefault="002D6337">
      <w:pPr>
        <w:pStyle w:val="ListParagraph"/>
        <w:spacing w:line="360" w:lineRule="auto"/>
        <w:ind w:left="1800"/>
        <w:jc w:val="both"/>
        <w:rPr>
          <w:rFonts w:ascii="Arial Narrow" w:hAnsi="Arial Narrow"/>
        </w:rPr>
      </w:pPr>
    </w:p>
    <w:p w:rsidR="002D6337" w:rsidRDefault="00F20775">
      <w:pPr>
        <w:spacing w:line="360" w:lineRule="auto"/>
        <w:jc w:val="both"/>
        <w:rPr>
          <w:b/>
        </w:rPr>
      </w:pPr>
      <w:r>
        <w:rPr>
          <w:rFonts w:ascii="Arial Narrow" w:hAnsi="Arial Narrow" w:cs="Times New Roman"/>
          <w:b/>
          <w:lang w:val="ms-MY"/>
        </w:rPr>
        <w:t>SEKIAN, TERIMA KASIH.</w:t>
      </w:r>
    </w:p>
    <w:p w:rsidR="002D6337" w:rsidRDefault="002D6337">
      <w:pPr>
        <w:ind w:left="9360"/>
        <w:rPr>
          <w:rFonts w:ascii="Arial Narrow" w:eastAsia="Arial" w:hAnsi="Arial Narrow"/>
        </w:rPr>
        <w:sectPr w:rsidR="002D6337">
          <w:pgSz w:w="11900" w:h="16834"/>
          <w:pgMar w:top="254" w:right="740" w:bottom="427" w:left="1276" w:header="0" w:footer="0" w:gutter="0"/>
          <w:cols w:space="720" w:equalWidth="0">
            <w:col w:w="9884"/>
          </w:cols>
          <w:docGrid w:linePitch="360"/>
        </w:sectPr>
      </w:pPr>
    </w:p>
    <w:p w:rsidR="002D6337" w:rsidRDefault="002D6337">
      <w:pPr>
        <w:spacing w:line="334" w:lineRule="exact"/>
        <w:rPr>
          <w:rFonts w:ascii="Arial Narrow" w:eastAsia="Times New Roman" w:hAnsi="Arial Narrow"/>
        </w:rPr>
      </w:pPr>
      <w:bookmarkStart w:id="13" w:name="page15"/>
      <w:bookmarkStart w:id="14" w:name="page14"/>
      <w:bookmarkEnd w:id="13"/>
      <w:bookmarkEnd w:id="14"/>
    </w:p>
    <w:sectPr w:rsidR="002D6337">
      <w:type w:val="continuous"/>
      <w:pgSz w:w="11900" w:h="16834"/>
      <w:pgMar w:top="254" w:right="1780" w:bottom="427" w:left="9860" w:header="0" w:footer="0" w:gutter="0"/>
      <w:cols w:space="720" w:equalWidth="0">
        <w:col w:w="2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1D" w:rsidRDefault="0021351D">
      <w:r>
        <w:separator/>
      </w:r>
    </w:p>
  </w:endnote>
  <w:endnote w:type="continuationSeparator" w:id="0">
    <w:p w:rsidR="0021351D" w:rsidRDefault="0021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75" w:rsidRDefault="00F20775">
    <w:pPr>
      <w:pStyle w:val="Footer"/>
      <w:jc w:val="right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B01B3F">
      <w:rPr>
        <w:b/>
        <w:noProof/>
      </w:rPr>
      <w:t>1</w:t>
    </w:r>
    <w:r>
      <w:rPr>
        <w:b/>
      </w:rPr>
      <w:fldChar w:fldCharType="end"/>
    </w:r>
  </w:p>
  <w:p w:rsidR="00F20775" w:rsidRDefault="00F20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75" w:rsidRDefault="00F20775">
    <w:pPr>
      <w:pStyle w:val="Footer"/>
      <w:jc w:val="right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B01B3F">
      <w:rPr>
        <w:b/>
        <w:noProof/>
      </w:rPr>
      <w:t>17</w:t>
    </w:r>
    <w:r>
      <w:rPr>
        <w:b/>
      </w:rPr>
      <w:fldChar w:fldCharType="end"/>
    </w:r>
  </w:p>
  <w:p w:rsidR="00F20775" w:rsidRDefault="00F20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1D" w:rsidRDefault="0021351D">
      <w:r>
        <w:separator/>
      </w:r>
    </w:p>
  </w:footnote>
  <w:footnote w:type="continuationSeparator" w:id="0">
    <w:p w:rsidR="0021351D" w:rsidRDefault="0021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multilevel"/>
    <w:tmpl w:val="00000012"/>
    <w:lvl w:ilvl="0">
      <w:start w:val="9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13"/>
    <w:multiLevelType w:val="multilevel"/>
    <w:tmpl w:val="00000013"/>
    <w:lvl w:ilvl="0">
      <w:start w:val="1"/>
      <w:numFmt w:val="lowerLetter"/>
      <w:lvlText w:val="%1"/>
      <w:lvlJc w:val="left"/>
    </w:lvl>
    <w:lvl w:ilvl="1">
      <w:start w:val="35"/>
      <w:numFmt w:val="upp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14"/>
    <w:multiLevelType w:val="multilevel"/>
    <w:tmpl w:val="00000014"/>
    <w:lvl w:ilvl="0">
      <w:start w:val="5"/>
      <w:numFmt w:val="lowerLetter"/>
      <w:lvlText w:val="%1.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15"/>
    <w:multiLevelType w:val="multilevel"/>
    <w:tmpl w:val="00000015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16"/>
    <w:multiLevelType w:val="multilevel"/>
    <w:tmpl w:val="00000016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17"/>
    <w:multiLevelType w:val="multilevel"/>
    <w:tmpl w:val="00000017"/>
    <w:lvl w:ilvl="0">
      <w:numFmt w:val="decimal"/>
      <w:lvlText w:val="1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18"/>
    <w:multiLevelType w:val="multilevel"/>
    <w:tmpl w:val="00000018"/>
    <w:lvl w:ilvl="0">
      <w:start w:val="1"/>
      <w:numFmt w:val="decimal"/>
      <w:lvlText w:val="2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19"/>
    <w:multiLevelType w:val="multilevel"/>
    <w:tmpl w:val="00000019"/>
    <w:lvl w:ilvl="0">
      <w:numFmt w:val="decimal"/>
      <w:lvlText w:val="3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1A"/>
    <w:multiLevelType w:val="multilevel"/>
    <w:tmpl w:val="0000001A"/>
    <w:lvl w:ilvl="0">
      <w:numFmt w:val="decimal"/>
      <w:lvlText w:val="4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multilevel"/>
    <w:tmpl w:val="0000001B"/>
    <w:lvl w:ilvl="0">
      <w:numFmt w:val="decimal"/>
      <w:lvlText w:val="5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1C"/>
    <w:multiLevelType w:val="multilevel"/>
    <w:tmpl w:val="0000001C"/>
    <w:lvl w:ilvl="0">
      <w:start w:val="2"/>
      <w:numFmt w:val="lowerLetter"/>
      <w:lvlText w:val="%1."/>
      <w:lvlJc w:val="left"/>
    </w:lvl>
    <w:lvl w:ilvl="1">
      <w:numFmt w:val="decimal"/>
      <w:lvlText w:val="7.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1D"/>
    <w:multiLevelType w:val="multilevel"/>
    <w:tmpl w:val="0000001D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3603A9A"/>
    <w:multiLevelType w:val="multilevel"/>
    <w:tmpl w:val="03603A9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B03D95"/>
    <w:multiLevelType w:val="multilevel"/>
    <w:tmpl w:val="06B03D9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9F69C2"/>
    <w:multiLevelType w:val="multilevel"/>
    <w:tmpl w:val="0C9F69C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CD50633"/>
    <w:multiLevelType w:val="multilevel"/>
    <w:tmpl w:val="0CD5063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272C82"/>
    <w:multiLevelType w:val="multilevel"/>
    <w:tmpl w:val="0E272C8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5D6CEE"/>
    <w:multiLevelType w:val="multilevel"/>
    <w:tmpl w:val="175D6CEE"/>
    <w:lvl w:ilvl="0">
      <w:start w:val="1"/>
      <w:numFmt w:val="lowerLetter"/>
      <w:lvlText w:val="%1."/>
      <w:lvlJc w:val="left"/>
      <w:pPr>
        <w:ind w:left="3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20" w15:restartNumberingAfterBreak="0">
    <w:nsid w:val="19C72632"/>
    <w:multiLevelType w:val="multilevel"/>
    <w:tmpl w:val="19C7263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E44BF"/>
    <w:multiLevelType w:val="multilevel"/>
    <w:tmpl w:val="1DBE44B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660F1"/>
    <w:multiLevelType w:val="multilevel"/>
    <w:tmpl w:val="257660F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642151"/>
    <w:multiLevelType w:val="multilevel"/>
    <w:tmpl w:val="2D64215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F60F42"/>
    <w:multiLevelType w:val="multilevel"/>
    <w:tmpl w:val="30F60F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71484"/>
    <w:multiLevelType w:val="multilevel"/>
    <w:tmpl w:val="3417148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7E16797"/>
    <w:multiLevelType w:val="multilevel"/>
    <w:tmpl w:val="37E16797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8DF08A3"/>
    <w:multiLevelType w:val="multilevel"/>
    <w:tmpl w:val="38DF08A3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60F5C"/>
    <w:multiLevelType w:val="multilevel"/>
    <w:tmpl w:val="3B560F5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641A16"/>
    <w:multiLevelType w:val="multilevel"/>
    <w:tmpl w:val="3F641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945D2"/>
    <w:multiLevelType w:val="multilevel"/>
    <w:tmpl w:val="46294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C1B10"/>
    <w:multiLevelType w:val="multilevel"/>
    <w:tmpl w:val="4E8C1B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B4F15"/>
    <w:multiLevelType w:val="multilevel"/>
    <w:tmpl w:val="507B4F1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91A40"/>
    <w:multiLevelType w:val="multilevel"/>
    <w:tmpl w:val="56891A40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73583"/>
    <w:multiLevelType w:val="multilevel"/>
    <w:tmpl w:val="58A7358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62047"/>
    <w:multiLevelType w:val="multilevel"/>
    <w:tmpl w:val="62762047"/>
    <w:lvl w:ilvl="0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D576E"/>
    <w:multiLevelType w:val="multilevel"/>
    <w:tmpl w:val="67DD576E"/>
    <w:lvl w:ilvl="0">
      <w:start w:val="7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6841580F"/>
    <w:multiLevelType w:val="multilevel"/>
    <w:tmpl w:val="6841580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D0777"/>
    <w:multiLevelType w:val="multilevel"/>
    <w:tmpl w:val="735D0777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41BE4"/>
    <w:multiLevelType w:val="multilevel"/>
    <w:tmpl w:val="73A41BE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B03E3"/>
    <w:multiLevelType w:val="multilevel"/>
    <w:tmpl w:val="74BB03E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Century Gothic" w:hAnsi="Symbo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546A5A"/>
    <w:multiLevelType w:val="multilevel"/>
    <w:tmpl w:val="7C546A5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0"/>
  </w:num>
  <w:num w:numId="4">
    <w:abstractNumId w:val="17"/>
  </w:num>
  <w:num w:numId="5">
    <w:abstractNumId w:val="26"/>
  </w:num>
  <w:num w:numId="6">
    <w:abstractNumId w:val="16"/>
  </w:num>
  <w:num w:numId="7">
    <w:abstractNumId w:val="14"/>
  </w:num>
  <w:num w:numId="8">
    <w:abstractNumId w:val="23"/>
  </w:num>
  <w:num w:numId="9">
    <w:abstractNumId w:val="18"/>
  </w:num>
  <w:num w:numId="10">
    <w:abstractNumId w:val="33"/>
  </w:num>
  <w:num w:numId="11">
    <w:abstractNumId w:val="27"/>
  </w:num>
  <w:num w:numId="12">
    <w:abstractNumId w:val="34"/>
  </w:num>
  <w:num w:numId="13">
    <w:abstractNumId w:val="20"/>
  </w:num>
  <w:num w:numId="14">
    <w:abstractNumId w:val="15"/>
  </w:num>
  <w:num w:numId="15">
    <w:abstractNumId w:val="40"/>
  </w:num>
  <w:num w:numId="16">
    <w:abstractNumId w:val="39"/>
  </w:num>
  <w:num w:numId="17">
    <w:abstractNumId w:val="24"/>
  </w:num>
  <w:num w:numId="18">
    <w:abstractNumId w:val="22"/>
  </w:num>
  <w:num w:numId="19">
    <w:abstractNumId w:val="37"/>
  </w:num>
  <w:num w:numId="20">
    <w:abstractNumId w:val="21"/>
  </w:num>
  <w:num w:numId="21">
    <w:abstractNumId w:val="32"/>
  </w:num>
  <w:num w:numId="22">
    <w:abstractNumId w:val="31"/>
  </w:num>
  <w:num w:numId="23">
    <w:abstractNumId w:val="36"/>
  </w:num>
  <w:num w:numId="24">
    <w:abstractNumId w:val="35"/>
  </w:num>
  <w:num w:numId="25">
    <w:abstractNumId w:val="29"/>
  </w:num>
  <w:num w:numId="26">
    <w:abstractNumId w:val="19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38"/>
  </w:num>
  <w:num w:numId="41">
    <w:abstractNumId w:val="25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A5"/>
    <w:rsid w:val="0001623B"/>
    <w:rsid w:val="000359B4"/>
    <w:rsid w:val="000449D7"/>
    <w:rsid w:val="0005630C"/>
    <w:rsid w:val="000618E2"/>
    <w:rsid w:val="00084FAD"/>
    <w:rsid w:val="0008681D"/>
    <w:rsid w:val="000A2361"/>
    <w:rsid w:val="000B692A"/>
    <w:rsid w:val="000B6956"/>
    <w:rsid w:val="000D0832"/>
    <w:rsid w:val="000D08B4"/>
    <w:rsid w:val="000F1F7F"/>
    <w:rsid w:val="00144D74"/>
    <w:rsid w:val="001607A8"/>
    <w:rsid w:val="0017050A"/>
    <w:rsid w:val="001A6ECA"/>
    <w:rsid w:val="001B1198"/>
    <w:rsid w:val="001B72D3"/>
    <w:rsid w:val="001D4D52"/>
    <w:rsid w:val="001D6314"/>
    <w:rsid w:val="001E219C"/>
    <w:rsid w:val="001F46E7"/>
    <w:rsid w:val="00207798"/>
    <w:rsid w:val="0021351D"/>
    <w:rsid w:val="00215606"/>
    <w:rsid w:val="00246F7B"/>
    <w:rsid w:val="00251B8D"/>
    <w:rsid w:val="00253D40"/>
    <w:rsid w:val="00254824"/>
    <w:rsid w:val="00265252"/>
    <w:rsid w:val="00270380"/>
    <w:rsid w:val="002879A8"/>
    <w:rsid w:val="0029163A"/>
    <w:rsid w:val="0029251C"/>
    <w:rsid w:val="002B6CC9"/>
    <w:rsid w:val="002D6337"/>
    <w:rsid w:val="002E5F0D"/>
    <w:rsid w:val="002F0F35"/>
    <w:rsid w:val="00300530"/>
    <w:rsid w:val="00304FA0"/>
    <w:rsid w:val="0030755B"/>
    <w:rsid w:val="00313C07"/>
    <w:rsid w:val="0033009D"/>
    <w:rsid w:val="00330163"/>
    <w:rsid w:val="00345C64"/>
    <w:rsid w:val="00352CCF"/>
    <w:rsid w:val="00354AA2"/>
    <w:rsid w:val="00365646"/>
    <w:rsid w:val="003814D8"/>
    <w:rsid w:val="00381CF8"/>
    <w:rsid w:val="003A4813"/>
    <w:rsid w:val="003B6849"/>
    <w:rsid w:val="003C037C"/>
    <w:rsid w:val="003F1008"/>
    <w:rsid w:val="003F4930"/>
    <w:rsid w:val="00403B2E"/>
    <w:rsid w:val="00412DB9"/>
    <w:rsid w:val="00413C05"/>
    <w:rsid w:val="00423149"/>
    <w:rsid w:val="00426C92"/>
    <w:rsid w:val="00427A2B"/>
    <w:rsid w:val="0043110F"/>
    <w:rsid w:val="00451A1A"/>
    <w:rsid w:val="00457CE5"/>
    <w:rsid w:val="00486DEE"/>
    <w:rsid w:val="00495D6A"/>
    <w:rsid w:val="004B734D"/>
    <w:rsid w:val="004D45F5"/>
    <w:rsid w:val="004E58E1"/>
    <w:rsid w:val="004F1D4B"/>
    <w:rsid w:val="00516739"/>
    <w:rsid w:val="00535CCD"/>
    <w:rsid w:val="00536A8C"/>
    <w:rsid w:val="005679BF"/>
    <w:rsid w:val="005746E2"/>
    <w:rsid w:val="0057531B"/>
    <w:rsid w:val="00580F88"/>
    <w:rsid w:val="005A00CC"/>
    <w:rsid w:val="005B12F3"/>
    <w:rsid w:val="005B2018"/>
    <w:rsid w:val="005C5752"/>
    <w:rsid w:val="005D11E4"/>
    <w:rsid w:val="005E038A"/>
    <w:rsid w:val="005E469B"/>
    <w:rsid w:val="00605254"/>
    <w:rsid w:val="006108A7"/>
    <w:rsid w:val="006418B2"/>
    <w:rsid w:val="0065700B"/>
    <w:rsid w:val="0066100E"/>
    <w:rsid w:val="00667365"/>
    <w:rsid w:val="00690BBC"/>
    <w:rsid w:val="006A5E65"/>
    <w:rsid w:val="006B024C"/>
    <w:rsid w:val="006B5B85"/>
    <w:rsid w:val="006E1F5F"/>
    <w:rsid w:val="006E2953"/>
    <w:rsid w:val="006F6A70"/>
    <w:rsid w:val="00702C35"/>
    <w:rsid w:val="007244D8"/>
    <w:rsid w:val="00786F93"/>
    <w:rsid w:val="00794325"/>
    <w:rsid w:val="00796C43"/>
    <w:rsid w:val="007A5F26"/>
    <w:rsid w:val="007A6BD0"/>
    <w:rsid w:val="007B358C"/>
    <w:rsid w:val="007C281D"/>
    <w:rsid w:val="007C68C1"/>
    <w:rsid w:val="007D6893"/>
    <w:rsid w:val="007F418A"/>
    <w:rsid w:val="00830A40"/>
    <w:rsid w:val="008376BC"/>
    <w:rsid w:val="0084165F"/>
    <w:rsid w:val="0084230D"/>
    <w:rsid w:val="00844E48"/>
    <w:rsid w:val="00847B81"/>
    <w:rsid w:val="00882B7C"/>
    <w:rsid w:val="008A6ABF"/>
    <w:rsid w:val="00901EF8"/>
    <w:rsid w:val="009054C0"/>
    <w:rsid w:val="00911369"/>
    <w:rsid w:val="0091568B"/>
    <w:rsid w:val="009509E4"/>
    <w:rsid w:val="00970B3A"/>
    <w:rsid w:val="0097407F"/>
    <w:rsid w:val="009A6E2F"/>
    <w:rsid w:val="009A78C7"/>
    <w:rsid w:val="009B541F"/>
    <w:rsid w:val="009B764C"/>
    <w:rsid w:val="009B7FB8"/>
    <w:rsid w:val="009C50A3"/>
    <w:rsid w:val="009D6A6C"/>
    <w:rsid w:val="009D7C27"/>
    <w:rsid w:val="009F010E"/>
    <w:rsid w:val="009F1995"/>
    <w:rsid w:val="009F1D11"/>
    <w:rsid w:val="009F59A2"/>
    <w:rsid w:val="00A0008A"/>
    <w:rsid w:val="00A01D61"/>
    <w:rsid w:val="00A3000C"/>
    <w:rsid w:val="00A44E0F"/>
    <w:rsid w:val="00A46A70"/>
    <w:rsid w:val="00A54DE9"/>
    <w:rsid w:val="00A579A0"/>
    <w:rsid w:val="00A57F7A"/>
    <w:rsid w:val="00A8254B"/>
    <w:rsid w:val="00AB2DCD"/>
    <w:rsid w:val="00AC3979"/>
    <w:rsid w:val="00AC5D26"/>
    <w:rsid w:val="00AE37D4"/>
    <w:rsid w:val="00B01B3F"/>
    <w:rsid w:val="00B031B3"/>
    <w:rsid w:val="00B24BD7"/>
    <w:rsid w:val="00B60AA5"/>
    <w:rsid w:val="00BC423A"/>
    <w:rsid w:val="00BD08F0"/>
    <w:rsid w:val="00BD35E1"/>
    <w:rsid w:val="00C054A7"/>
    <w:rsid w:val="00C06121"/>
    <w:rsid w:val="00C14B0D"/>
    <w:rsid w:val="00C205B6"/>
    <w:rsid w:val="00C212B5"/>
    <w:rsid w:val="00C23CB8"/>
    <w:rsid w:val="00C414D9"/>
    <w:rsid w:val="00C4630B"/>
    <w:rsid w:val="00C87FCE"/>
    <w:rsid w:val="00C92CE1"/>
    <w:rsid w:val="00CA294B"/>
    <w:rsid w:val="00CA442B"/>
    <w:rsid w:val="00CB547E"/>
    <w:rsid w:val="00CF2E0E"/>
    <w:rsid w:val="00D00DE4"/>
    <w:rsid w:val="00D35E9B"/>
    <w:rsid w:val="00D46068"/>
    <w:rsid w:val="00D62255"/>
    <w:rsid w:val="00D6341A"/>
    <w:rsid w:val="00D8312B"/>
    <w:rsid w:val="00DC39E0"/>
    <w:rsid w:val="00DC5F32"/>
    <w:rsid w:val="00DE320A"/>
    <w:rsid w:val="00E20AAC"/>
    <w:rsid w:val="00E82381"/>
    <w:rsid w:val="00E9027B"/>
    <w:rsid w:val="00EB79AC"/>
    <w:rsid w:val="00EC3C5F"/>
    <w:rsid w:val="00ED4E84"/>
    <w:rsid w:val="00EF1707"/>
    <w:rsid w:val="00EF3D00"/>
    <w:rsid w:val="00F05151"/>
    <w:rsid w:val="00F119AE"/>
    <w:rsid w:val="00F20775"/>
    <w:rsid w:val="00F37E99"/>
    <w:rsid w:val="00F645E5"/>
    <w:rsid w:val="00F806A1"/>
    <w:rsid w:val="00F838DF"/>
    <w:rsid w:val="00FB5897"/>
    <w:rsid w:val="00FC1AF6"/>
    <w:rsid w:val="00FC6DD1"/>
    <w:rsid w:val="00FD1392"/>
    <w:rsid w:val="5097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47DE9"/>
  <w15:docId w15:val="{F9F8DF28-D616-41F3-A414-C26D61ED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Pr>
      <w:lang w:val="en-US" w:eastAsia="en-US"/>
    </w:rPr>
  </w:style>
  <w:style w:type="character" w:customStyle="1" w:styleId="FooterChar">
    <w:name w:val="Footer Char"/>
    <w:link w:val="Footer"/>
    <w:uiPriority w:val="9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3749</Words>
  <Characters>21373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UiTM</dc:creator>
  <cp:lastModifiedBy>User</cp:lastModifiedBy>
  <cp:revision>6</cp:revision>
  <cp:lastPrinted>2018-03-12T08:25:00Z</cp:lastPrinted>
  <dcterms:created xsi:type="dcterms:W3CDTF">2021-10-28T07:36:00Z</dcterms:created>
  <dcterms:modified xsi:type="dcterms:W3CDTF">2021-10-28T07:46:00Z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