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8640"/>
        <w:rPr>
          <w:rFonts w:ascii="Arial Narrow" w:hAnsi="Arial Narrow" w:eastAsia="Times New Roman"/>
          <w:b/>
        </w:rPr>
      </w:pPr>
      <w:bookmarkStart w:id="0" w:name="page1"/>
      <w:bookmarkEnd w:id="0"/>
      <w:bookmarkStart w:id="15" w:name="_GoBack"/>
      <w:bookmarkEnd w:id="15"/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542925</wp:posOffset>
                </wp:positionV>
                <wp:extent cx="552450" cy="0"/>
                <wp:effectExtent l="0" t="0" r="0" b="0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513.35pt;margin-top:42.75pt;height:0pt;width:43.5pt;mso-position-horizontal-relative:page;mso-position-vertical-relative:page;z-index:-251657216;mso-width-relative:page;mso-height-relative:page;" o:userdrawn="t" filled="f" stroked="t" coordsize="21600,21600" o:allowincell="f" o:gfxdata="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GxDDXAAAACwEAAA8AAAAAAAAA&#10;AQAgAAAAIgAAAGRycy9kb3ducmV2LnhtbFBLAQIUABQAAAAIAIdO4kBug/CX2QEAANk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290830</wp:posOffset>
                </wp:positionV>
                <wp:extent cx="0" cy="257175"/>
                <wp:effectExtent l="4445" t="0" r="8255" b="9525"/>
                <wp:wrapNone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556.5pt;margin-top:22.9pt;height:20.25pt;width:0pt;mso-position-horizontal-relative:page;mso-position-vertical-relative:page;z-index:-251656192;mso-width-relative:page;mso-height-relative:page;" o:userdrawn="t" filled="f" stroked="t" coordsize="21600,21600" o:allowincell="f" o:gfxdata="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gksb1wAAAAsBAAAPAAAAAAAAAAEA&#10;IAAAACIAAABkcnMvZG93bnJldi54bWxQSwECFAAUAAAACACHTuJAEo4ZKNcBAADZ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295275</wp:posOffset>
                </wp:positionV>
                <wp:extent cx="552450" cy="0"/>
                <wp:effectExtent l="0" t="0" r="0" b="0"/>
                <wp:wrapNone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513.35pt;margin-top:23.25pt;height:0pt;width:43.5pt;mso-position-horizontal-relative:page;mso-position-vertical-relative:page;z-index:-251655168;mso-width-relative:page;mso-height-relative:page;" o:userdrawn="t" filled="f" stroked="t" coordsize="21600,21600" o:allowincell="f" o:gfxdata="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n5AB3WAAAACwEAAA8AAAAAAAAA&#10;AQAgAAAAIgAAAGRycy9kb3ducmV2LnhtbFBLAQIUABQAAAAIAIdO4kCpgp+F2gEAAN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6524625</wp:posOffset>
                </wp:positionH>
                <wp:positionV relativeFrom="page">
                  <wp:posOffset>290830</wp:posOffset>
                </wp:positionV>
                <wp:extent cx="0" cy="257175"/>
                <wp:effectExtent l="4445" t="0" r="8255" b="9525"/>
                <wp:wrapNone/>
                <wp:docPr id="4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513.75pt;margin-top:22.9pt;height:20.25pt;width:0pt;mso-position-horizontal-relative:page;mso-position-vertical-relative:page;z-index:-251654144;mso-width-relative:page;mso-height-relative:page;" o:userdrawn="t" filled="f" stroked="t" coordsize="21600,21600" o:allowincell="f" o:gfxdata="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lAlp1wAAAAsBAAAPAAAAAAAA&#10;AAEAIAAAACIAAABkcnMvZG93bnJldi54bWxQSwECFAAUAAAACACHTuJA3ivR49oBAADZ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 w:eastAsia="Times New Roman"/>
          <w:b/>
        </w:rPr>
        <w:t xml:space="preserve"> HEA</w:t>
      </w:r>
    </w:p>
    <w:p>
      <w:pPr>
        <w:spacing w:line="93" w:lineRule="exact"/>
        <w:rPr>
          <w:rFonts w:ascii="Arial Narrow" w:hAnsi="Arial Narrow" w:eastAsia="Times New Roman"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ind w:left="5040"/>
        <w:jc w:val="center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100-KBM (HEA 35/6/1) pind.1/2018)</w:t>
      </w:r>
    </w:p>
    <w:p>
      <w:pPr>
        <w:spacing w:line="200" w:lineRule="exact"/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8"/>
        <w:gridCol w:w="28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8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rPr>
                <w:rFonts w:ascii="Arial Narrow" w:hAnsi="Arial Narrow" w:eastAsia="Times New Roman"/>
                <w:b/>
                <w:sz w:val="18"/>
              </w:rPr>
            </w:pPr>
            <w:r>
              <w:rPr>
                <w:rFonts w:ascii="Arial Narrow" w:hAnsi="Arial Narrow" w:eastAsia="Times New Roman"/>
                <w:b/>
                <w:sz w:val="18"/>
              </w:rPr>
              <w:t xml:space="preserve">  TARIKH AKTIVITI/PROGRAM (DIISI OLEH PEMOHON)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jc w:val="center"/>
              <w:rPr>
                <w:rFonts w:ascii="Arial Narrow" w:hAnsi="Arial Narrow" w:eastAsia="Times New Roman"/>
                <w:b/>
                <w:sz w:val="18"/>
              </w:rPr>
            </w:pPr>
            <w:r>
              <w:rPr>
                <w:rFonts w:ascii="Arial Narrow" w:hAnsi="Arial Narrow" w:eastAsia="Times New Roman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rPr>
                <w:rFonts w:ascii="Arial Narrow" w:hAnsi="Arial Narrow" w:eastAsia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8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rPr>
                <w:rFonts w:ascii="Arial Narrow" w:hAnsi="Arial Narrow" w:eastAsia="Times New Roman"/>
                <w:b/>
                <w:sz w:val="18"/>
              </w:rPr>
            </w:pPr>
            <w:r>
              <w:rPr>
                <w:rFonts w:ascii="Arial Narrow" w:hAnsi="Arial Narrow" w:eastAsia="Times New Roman"/>
                <w:b/>
                <w:sz w:val="18"/>
              </w:rPr>
              <w:t xml:space="preserve">  BILANGAN PERMOHONAN (DIISI OLEH BAHAGIAN HEA)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jc w:val="center"/>
              <w:rPr>
                <w:rFonts w:ascii="Arial Narrow" w:hAnsi="Arial Narrow" w:eastAsia="Times New Roman"/>
                <w:b/>
                <w:sz w:val="18"/>
              </w:rPr>
            </w:pPr>
            <w:r>
              <w:rPr>
                <w:rFonts w:ascii="Arial Narrow" w:hAnsi="Arial Narrow" w:eastAsia="Times New Roman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spacing w:before="100" w:after="100" w:line="269" w:lineRule="exact"/>
              <w:rPr>
                <w:rFonts w:ascii="Arial Narrow" w:hAnsi="Arial Narrow" w:eastAsia="Times New Roman"/>
                <w:b/>
                <w:sz w:val="18"/>
              </w:rPr>
            </w:pPr>
          </w:p>
        </w:tc>
      </w:tr>
    </w:tbl>
    <w:p>
      <w:pPr>
        <w:spacing w:line="194" w:lineRule="exact"/>
        <w:rPr>
          <w:rFonts w:ascii="Arial Narrow" w:hAnsi="Arial Narrow" w:eastAsia="Times New Roman"/>
        </w:rPr>
      </w:pPr>
    </w:p>
    <w:p>
      <w:pPr>
        <w:spacing w:line="194" w:lineRule="exact"/>
        <w:rPr>
          <w:rFonts w:ascii="Arial Narrow" w:hAnsi="Arial Narrow" w:eastAsia="Times New Roman"/>
        </w:rPr>
      </w:pPr>
    </w:p>
    <w:p>
      <w:pPr>
        <w:spacing w:line="0" w:lineRule="atLeast"/>
        <w:ind w:left="2880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 xml:space="preserve">     UiTM KAMPUS BANDARAYA MELAKA</w:t>
      </w:r>
    </w:p>
    <w:p>
      <w:pPr>
        <w:spacing w:line="0" w:lineRule="atLeast"/>
        <w:ind w:left="1520" w:firstLine="640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BORANG PERMOHONAN MENGADAKAN AKTIVITI AKADEMIK</w:t>
      </w:r>
    </w:p>
    <w:p>
      <w:pPr>
        <w:spacing w:line="241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PERHATIAN</w:t>
      </w:r>
    </w:p>
    <w:p>
      <w:pPr>
        <w:spacing w:line="246" w:lineRule="exact"/>
        <w:rPr>
          <w:rFonts w:ascii="Arial Narrow" w:hAnsi="Arial Narrow" w:eastAsia="Times New Roman"/>
        </w:rPr>
      </w:pPr>
    </w:p>
    <w:p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4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>Aktiviti yang dilaksanakan di luar kampus perlu disertai oleh Pegawai Pengiring daripada Kumpulan A.</w:t>
      </w:r>
    </w:p>
    <w:p>
      <w:pPr>
        <w:spacing w:line="243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 xml:space="preserve">Borang yang telah diisi, dimajukan ke Kaunter HEA </w:t>
      </w:r>
      <w:r>
        <w:rPr>
          <w:rFonts w:ascii="Arial Narrow" w:hAnsi="Arial Narrow" w:eastAsia="Tahoma"/>
          <w:b/>
        </w:rPr>
        <w:t>selewat-lewatnya 4 minggu</w:t>
      </w:r>
      <w:r>
        <w:rPr>
          <w:rFonts w:ascii="Arial Narrow" w:hAnsi="Arial Narrow" w:eastAsia="Tahoma"/>
        </w:rPr>
        <w:t xml:space="preserve"> </w:t>
      </w:r>
      <w:r>
        <w:rPr>
          <w:rFonts w:ascii="Arial Narrow" w:hAnsi="Arial Narrow" w:eastAsia="Tahoma"/>
          <w:b/>
        </w:rPr>
        <w:t>sebelum program diadakan</w:t>
      </w:r>
      <w:r>
        <w:rPr>
          <w:rFonts w:ascii="Arial Narrow" w:hAnsi="Arial Narrow" w:eastAsia="Tahoma"/>
        </w:rPr>
        <w:t>.</w:t>
      </w:r>
    </w:p>
    <w:p>
      <w:pPr>
        <w:spacing w:line="242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>Sila sertakan senarai nama, No K/P UiTM, Kursus Siswa/i yang turut serta.</w:t>
      </w:r>
    </w:p>
    <w:p>
      <w:pPr>
        <w:spacing w:line="240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>Sila dapatkan kelulusan penggunaan tempat dan kenderaan terlebih dahulu.</w:t>
      </w:r>
    </w:p>
    <w:p>
      <w:pPr>
        <w:spacing w:line="243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 xml:space="preserve">Semua Penasihat Persatuan perlu mendapatkan </w:t>
      </w:r>
      <w:r>
        <w:rPr>
          <w:rFonts w:ascii="Arial Narrow" w:hAnsi="Arial Narrow" w:eastAsia="Tahoma"/>
          <w:b/>
        </w:rPr>
        <w:t>khidmat perundingan berkaitan</w:t>
      </w:r>
      <w:r>
        <w:rPr>
          <w:rFonts w:ascii="Arial Narrow" w:hAnsi="Arial Narrow" w:eastAsia="Tahoma"/>
        </w:rPr>
        <w:t xml:space="preserve"> </w:t>
      </w:r>
      <w:r>
        <w:rPr>
          <w:rFonts w:ascii="Arial Narrow" w:hAnsi="Arial Narrow" w:eastAsia="Tahoma"/>
          <w:b/>
        </w:rPr>
        <w:t xml:space="preserve">pengurusan kewangan </w:t>
      </w:r>
      <w:r>
        <w:rPr>
          <w:rFonts w:ascii="Arial Narrow" w:hAnsi="Arial Narrow" w:eastAsia="Tahoma"/>
        </w:rPr>
        <w:t>dengan</w:t>
      </w:r>
      <w:r>
        <w:rPr>
          <w:rFonts w:ascii="Arial Narrow" w:hAnsi="Arial Narrow" w:eastAsia="Tahoma"/>
          <w:b/>
        </w:rPr>
        <w:t xml:space="preserve"> Bahagian Bendahari</w:t>
      </w:r>
      <w:r>
        <w:rPr>
          <w:rFonts w:ascii="Arial Narrow" w:hAnsi="Arial Narrow" w:eastAsia="Tahoma"/>
        </w:rPr>
        <w:t>.</w:t>
      </w:r>
    </w:p>
    <w:p>
      <w:pPr>
        <w:spacing w:line="244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>Segala urusan berkaitan proses penyediaan keperluan sepanjang program dan selepas program harus diselesaikan sendiri oleh Penasihat Persatuan. Sebagai contoh:-</w:t>
      </w:r>
    </w:p>
    <w:p>
      <w:pPr>
        <w:spacing w:line="1" w:lineRule="exact"/>
        <w:rPr>
          <w:rFonts w:ascii="Arial Narrow" w:hAnsi="Arial Narrow" w:eastAsia="Tahoma"/>
        </w:rPr>
      </w:pPr>
    </w:p>
    <w:p>
      <w:pPr>
        <w:spacing w:line="239" w:lineRule="auto"/>
        <w:ind w:left="720" w:right="1060"/>
        <w:jc w:val="both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Penyediaan PB 3/80, GRN, Pendahuluan Pelbagai, Tuntutan Pemulangan dan Pelarasan Pendahuluan dan Pengesahan Salinan Dokumen Asal.</w:t>
      </w:r>
    </w:p>
    <w:p>
      <w:pPr>
        <w:spacing w:line="244" w:lineRule="exact"/>
        <w:rPr>
          <w:rFonts w:ascii="Arial Narrow" w:hAnsi="Arial Narrow" w:eastAsia="Tahoma"/>
        </w:rPr>
      </w:pPr>
    </w:p>
    <w:p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</w:rPr>
        <w:t xml:space="preserve">Laporan aktiviti berbentuk CD bergambar warna dan di jilid hendaklah disediakan serta dikemukakan ke pejabat HEA </w:t>
      </w:r>
      <w:r>
        <w:rPr>
          <w:rFonts w:ascii="Arial Narrow" w:hAnsi="Arial Narrow" w:eastAsia="Tahoma"/>
          <w:b/>
        </w:rPr>
        <w:t>selewat-lewatnya 7 hari setelah selesai program</w:t>
      </w:r>
      <w:r>
        <w:rPr>
          <w:rFonts w:ascii="Arial Narrow" w:hAnsi="Arial Narrow" w:eastAsia="Tahoma"/>
        </w:rPr>
        <w:t xml:space="preserve"> </w:t>
      </w:r>
      <w:r>
        <w:rPr>
          <w:rFonts w:ascii="Arial Narrow" w:hAnsi="Arial Narrow" w:eastAsia="Tahoma"/>
          <w:b/>
        </w:rPr>
        <w:t>dijalankan untuk makluman HEA.</w:t>
      </w:r>
    </w:p>
    <w:p>
      <w:pPr>
        <w:spacing w:line="241" w:lineRule="exact"/>
        <w:rPr>
          <w:rFonts w:ascii="Arial Narrow" w:hAnsi="Arial Narrow" w:eastAsia="Tahoma"/>
          <w:b/>
        </w:rPr>
      </w:pPr>
    </w:p>
    <w:p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720"/>
        <w:jc w:val="both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 xml:space="preserve">Pembiayaan  :  </w:t>
      </w:r>
      <w:r>
        <w:rPr>
          <w:rFonts w:ascii="Arial Narrow" w:hAnsi="Arial Narrow" w:eastAsia="Tahoma"/>
          <w:b/>
        </w:rPr>
        <w:t>Untuk kegunaan Unit Pentadbiran AM HEA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2"/>
        </w:numPr>
        <w:spacing w:line="200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TABUNG AMANAH PEMBANGUNAN AKADEMIK (FAKULTI) : -</w:t>
      </w:r>
    </w:p>
    <w:p>
      <w:pPr>
        <w:spacing w:line="200" w:lineRule="exact"/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1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2357"/>
        <w:gridCol w:w="567"/>
        <w:gridCol w:w="158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PROGRAM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JUMLAH PELAJAR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JUMLAH (RM)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i.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BM232/BA232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ii.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BM240/BA240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iii.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BM242/BA242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iv.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BM243/BA243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v.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BM246/BA246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vi.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HM241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vii.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EMBA/MACC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spacing w:before="60" w:after="60" w:line="200" w:lineRule="exac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RM</w:t>
            </w:r>
          </w:p>
        </w:tc>
      </w:tr>
    </w:tbl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2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Sumbangan Ahli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>: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>RM …………………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</w:p>
    <w:p>
      <w:pPr>
        <w:numPr>
          <w:ilvl w:val="0"/>
          <w:numId w:val="2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Tajaan Luar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>: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>RM …………………</w:t>
      </w:r>
    </w:p>
    <w:p>
      <w:pPr>
        <w:spacing w:line="246" w:lineRule="exact"/>
        <w:rPr>
          <w:rFonts w:ascii="Arial Narrow" w:hAnsi="Arial Narrow" w:eastAsia="Times New Roman"/>
        </w:rPr>
      </w:pPr>
    </w:p>
    <w:p>
      <w:pPr>
        <w:tabs>
          <w:tab w:val="left" w:pos="8560"/>
        </w:tabs>
        <w:spacing w:line="233" w:lineRule="auto"/>
        <w:rPr>
          <w:rFonts w:ascii="Arial Narrow" w:hAnsi="Arial Narrow" w:eastAsia="Times New Roman"/>
          <w:vertAlign w:val="subscript"/>
        </w:rPr>
      </w:pPr>
      <w:r>
        <w:rPr>
          <w:rFonts w:ascii="Arial Narrow" w:hAnsi="Arial Narrow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53340</wp:posOffset>
                </wp:positionV>
                <wp:extent cx="5385435" cy="1141730"/>
                <wp:effectExtent l="31750" t="31750" r="43815" b="3302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Disemak : 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Disahkan/Diluluskan : -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………………………………………..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Pen. Pendaftar Kanan HEA/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Timbalan Rektor Akademik/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Pegawai Eksekutif HEA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Penolong Rektor KBM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.15pt;margin-top:4.2pt;height:89.9pt;width:424.05pt;z-index:251670528;mso-width-relative:margin;mso-height-relative:margin;" fillcolor="#FFFFFF" filled="t" stroked="t" coordsize="21600,21600" o:gfxdata="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uQm5TXAAAACAEAAA8AAAAAAAAAAQAg&#10;AAAAIgAAAGRycy9kb3ducmV2LnhtbFBLAQIUABQAAAAIAIdO4kAZb3B5DwIAAEwEAAAOAAAAAAAA&#10;AAEAIAAAACYBAABkcnMvZTJvRG9jLnhtbFBLBQYAAAAABgAGAFkBAACnBQAAAAA=&#10;">
                <v:fill on="t" focussize="0,0"/>
                <v:stroke weight="5pt" color="#000000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Disemak : -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   Disahkan/Diluluskan : -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………………………………………..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Pen. Pendaftar Kanan HEA/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>Timbalan Rektor Akademik/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Pegawai Eksekutif HEA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>Penolong Rektor KBM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60"/>
        </w:tabs>
        <w:spacing w:line="233" w:lineRule="auto"/>
        <w:ind w:left="620"/>
        <w:rPr>
          <w:rFonts w:ascii="Arial Narrow" w:hAnsi="Arial Narrow" w:eastAsia="Times New Roman"/>
          <w:vertAlign w:val="subscript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tabs>
          <w:tab w:val="left" w:pos="7643"/>
        </w:tabs>
        <w:rPr>
          <w:rFonts w:ascii="Arial Narrow" w:hAnsi="Arial Narrow" w:eastAsia="Times New Roman"/>
        </w:rPr>
        <w:sectPr>
          <w:footerReference r:id="rId3" w:type="default"/>
          <w:pgSz w:w="11900" w:h="16834"/>
          <w:pgMar w:top="542" w:right="360" w:bottom="696" w:left="1800" w:header="0" w:footer="0" w:gutter="0"/>
          <w:cols w:equalWidth="0" w:num="1">
            <w:col w:w="9740"/>
          </w:cols>
          <w:docGrid w:linePitch="360" w:charSpace="0"/>
        </w:sectPr>
      </w:pP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 xml:space="preserve">                    </w:t>
      </w:r>
    </w:p>
    <w:p>
      <w:pPr>
        <w:spacing w:line="0" w:lineRule="atLeast"/>
        <w:rPr>
          <w:rFonts w:ascii="Arial Narrow" w:hAnsi="Arial Narrow" w:eastAsia="Times New Roman"/>
          <w:b/>
        </w:rPr>
      </w:pPr>
      <w:bookmarkStart w:id="1" w:name="page2"/>
      <w:bookmarkEnd w:id="1"/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26035</wp:posOffset>
                </wp:positionV>
                <wp:extent cx="518795" cy="273050"/>
                <wp:effectExtent l="4445" t="4445" r="10160" b="14605"/>
                <wp:wrapNone/>
                <wp:docPr id="32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4" o:spid="_x0000_s1026" o:spt="202" type="#_x0000_t202" style="position:absolute;left:0pt;margin-left:450.3pt;margin-top:2.05pt;height:21.5pt;width:40.85pt;z-index:251691008;mso-width-relative:page;mso-height-relative:page;" fillcolor="#FFFFFF" filled="t" stroked="t" coordsize="21600,21600" o:gfxdata="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IlU9/XAAAACAEAAA8AAAAAAAAAAQAgAAAAIgAA&#10;AGRycy9kb3ducmV2LnhtbFBLAQIUABQAAAAIAIdO4kD97pg9CQIAAEU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93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ind w:left="4320" w:firstLine="720"/>
        <w:jc w:val="center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        </w:t>
      </w:r>
    </w:p>
    <w:p>
      <w:pPr>
        <w:spacing w:line="0" w:lineRule="atLeast"/>
        <w:ind w:left="4320" w:firstLine="720"/>
        <w:jc w:val="center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100-KBM (HEA 35/6/1) pind.1/2018)</w:t>
      </w:r>
    </w:p>
    <w:p>
      <w:pPr>
        <w:spacing w:line="296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Tahoma"/>
          <w:b/>
          <w:sz w:val="22"/>
        </w:rPr>
      </w:pPr>
      <w:r>
        <w:rPr>
          <w:rFonts w:ascii="Arial Narrow" w:hAnsi="Arial Narrow" w:eastAsia="Tahoma"/>
          <w:b/>
          <w:sz w:val="22"/>
        </w:rPr>
        <w:t>SENARAI KEBENARAN PENGGUNAAN LOKASI DAN PERALATAN UNTUK AKTIVITI</w:t>
      </w:r>
    </w:p>
    <w:p>
      <w:pPr>
        <w:spacing w:line="1" w:lineRule="exact"/>
        <w:rPr>
          <w:rFonts w:ascii="Arial Narrow" w:hAnsi="Arial Narrow" w:eastAsia="Times New Roman"/>
          <w:sz w:val="22"/>
        </w:rPr>
      </w:pPr>
    </w:p>
    <w:p>
      <w:pPr>
        <w:spacing w:line="0" w:lineRule="atLeast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  <w:sz w:val="22"/>
        </w:rPr>
        <w:t>PERSATUAN/KELAB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311" w:lineRule="exact"/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411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KEBENARAN BAHAGIAN/UNIT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120" w:after="120" w:line="200" w:lineRule="exac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KAWASAN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BAHAGIAN HAL EHWAL AKADEMIK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DEWAN KULIAH UTAMA (ZDKU 1 &amp; ZDKU 2)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BILIK KULIAH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RUANG LEGAR BILIK KULIAH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2.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BAHAGIAN HAL EHWAL PELAJAR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PUSAT PELAJAR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3.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BAHAGIAN PENTADBIRAN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AUDITORIUM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BILIK SEMINAR, ARAS 16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RUANG LEGAR, ARAS 4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BILIK VIP, ARAS 4</w:t>
            </w:r>
          </w:p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BILIK MESYUARAT UTAMA, ARAS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4.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UNIT PENGURUSAN KOLEJ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PERKARANGAN KOLEJ TUN MAMAT &amp; TUN MUTAKHIR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5.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UNIT POLIS BANTUAN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before="200" w:after="200" w:line="200" w:lineRule="exact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□ RUANG PARKIR HADAPAN UiTM</w:t>
            </w:r>
          </w:p>
        </w:tc>
      </w:tr>
    </w:tbl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81" w:lineRule="exact"/>
        <w:rPr>
          <w:rFonts w:ascii="Arial Narrow" w:hAnsi="Arial Narrow" w:eastAsia="Times New Roman"/>
        </w:rPr>
      </w:pPr>
    </w:p>
    <w:p>
      <w:pPr>
        <w:spacing w:line="239" w:lineRule="auto"/>
        <w:ind w:left="9140"/>
        <w:rPr>
          <w:rFonts w:ascii="Arial Narrow" w:hAnsi="Arial Narrow" w:eastAsia="Times New Roman"/>
        </w:rPr>
        <w:sectPr>
          <w:pgSz w:w="11900" w:h="16834"/>
          <w:pgMar w:top="542" w:right="360" w:bottom="729" w:left="1240" w:header="0" w:footer="0" w:gutter="0"/>
          <w:cols w:equalWidth="0" w:num="1">
            <w:col w:w="10300"/>
          </w:cols>
          <w:docGrid w:linePitch="360" w:charSpace="0"/>
        </w:sectPr>
      </w:pPr>
    </w:p>
    <w:p>
      <w:pPr>
        <w:spacing w:line="0" w:lineRule="atLeast"/>
        <w:ind w:left="8640"/>
        <w:rPr>
          <w:rFonts w:ascii="Arial Narrow" w:hAnsi="Arial Narrow" w:eastAsia="Times New Roman"/>
          <w:b/>
        </w:rPr>
      </w:pPr>
      <w:bookmarkStart w:id="2" w:name="page3"/>
      <w:bookmarkEnd w:id="2"/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-12700</wp:posOffset>
                </wp:positionV>
                <wp:extent cx="478790" cy="237490"/>
                <wp:effectExtent l="4445" t="4445" r="12065" b="12065"/>
                <wp:wrapNone/>
                <wp:docPr id="33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5" o:spid="_x0000_s1026" o:spt="202" type="#_x0000_t202" style="position:absolute;left:0pt;margin-left:434.25pt;margin-top:-1pt;height:18.7pt;width:37.7pt;z-index:251692032;mso-width-relative:page;mso-height-relative:page;" fillcolor="#FFFFFF" filled="t" stroked="t" coordsize="21600,21600" o:gfxdata="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RhdjZAAAACQEAAA8AAAAAAAAAAQAgAAAAIgAA&#10;AGRycy9kb3ducmV2LnhtbFBLAQIUABQAAAAIAIdO4kDThkXLBwIAAEU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eastAsia="Times New Roman"/>
          <w:b/>
        </w:rPr>
        <w:t xml:space="preserve">           </w:t>
      </w:r>
    </w:p>
    <w:p>
      <w:pPr>
        <w:spacing w:line="0" w:lineRule="atLeast"/>
        <w:jc w:val="center"/>
        <w:rPr>
          <w:rFonts w:ascii="Arial Narrow" w:hAnsi="Arial Narrow" w:eastAsia="Times New Roman"/>
        </w:rPr>
      </w:pPr>
    </w:p>
    <w:p>
      <w:pPr>
        <w:spacing w:line="0" w:lineRule="atLeast"/>
        <w:jc w:val="center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Times New Roman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 w:eastAsia="Century Gothic"/>
          <w:b/>
          <w:i/>
        </w:rPr>
        <w:t>BORANG C: 100-KBM (HEA 35/6/1) pind.1/2018)</w:t>
      </w:r>
    </w:p>
    <w:p>
      <w:pPr>
        <w:spacing w:line="0" w:lineRule="atLeast"/>
        <w:jc w:val="center"/>
        <w:rPr>
          <w:rFonts w:ascii="Arial Narrow" w:hAnsi="Arial Narrow" w:eastAsia="Century Gothic"/>
          <w:b/>
          <w:i/>
        </w:rPr>
      </w:pPr>
    </w:p>
    <w:p>
      <w:pPr>
        <w:spacing w:line="209" w:lineRule="exact"/>
        <w:rPr>
          <w:rFonts w:ascii="Arial Narrow" w:hAnsi="Arial Narrow" w:eastAsia="Times New Roman"/>
        </w:rPr>
      </w:pPr>
    </w:p>
    <w:p>
      <w:pPr>
        <w:spacing w:line="0" w:lineRule="atLeast"/>
        <w:ind w:left="2880" w:firstLine="720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SENARAI SEMAK BORANG C</w:t>
      </w:r>
    </w:p>
    <w:p>
      <w:pPr>
        <w:spacing w:line="239" w:lineRule="auto"/>
        <w:ind w:left="2880"/>
        <w:rPr>
          <w:rFonts w:ascii="Arial Narrow" w:hAnsi="Arial Narrow" w:eastAsia="Tahoma"/>
        </w:rPr>
      </w:pPr>
      <w:r>
        <w:rPr>
          <w:rFonts w:ascii="Arial Narrow" w:hAnsi="Arial Narrow" w:eastAsia="Tahoma"/>
        </w:rPr>
        <w:t xml:space="preserve">             (Perlu dilampirkan dalam borang C)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Borang C lengkap diisi : -</w:t>
      </w:r>
      <w:r>
        <w:rPr>
          <w:rFonts w:ascii="Arial Narrow" w:hAnsi="Arial Narrow" w:eastAsia="Times New Roman"/>
          <w:b/>
        </w:rPr>
        <w:tab/>
      </w:r>
    </w:p>
    <w:p>
      <w:pPr>
        <w:spacing w:line="200" w:lineRule="exact"/>
        <w:ind w:left="720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  <w:r>
        <w:rPr>
          <w:rFonts w:ascii="Arial Narrow" w:hAnsi="Arial Narrow" w:eastAsia="Times New Roman"/>
          <w:b/>
        </w:rPr>
        <w:tab/>
      </w:r>
    </w:p>
    <w:p>
      <w:pPr>
        <w:numPr>
          <w:ilvl w:val="0"/>
          <w:numId w:val="4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107315</wp:posOffset>
                </wp:positionV>
                <wp:extent cx="551815" cy="238760"/>
                <wp:effectExtent l="9525" t="9525" r="10160" b="18415"/>
                <wp:wrapNone/>
                <wp:docPr id="19" name="Rectangle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0" o:spid="_x0000_s1026" o:spt="1" style="position:absolute;left:0pt;margin-left:428.5pt;margin-top:8.45pt;height:18.8pt;width:43.45pt;z-index:251677696;mso-width-relative:page;mso-height-relative:page;" fillcolor="#FFFFFF" filled="t" stroked="t" coordsize="21600,21600" o:gfxdata="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Hc81TaAAAACQEAAA8AAAAAAAAAAQAgAAAAIgAAAGRycy9kb3du&#10;cmV2LnhtbFBLAQIUABQAAAAIAIdO4kCwf98S/QEAADMEAAAOAAAAAAAAAAEAIAAAACkBAABkcnMv&#10;ZTJvRG9jLnhtbFBLBQYAAAAABgAGAFkBAACY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Kelulusan penggunaan tempat</w:t>
      </w:r>
    </w:p>
    <w:p>
      <w:pPr>
        <w:numPr>
          <w:ilvl w:val="0"/>
          <w:numId w:val="4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Kelulusan kenderaan </w:t>
      </w:r>
    </w:p>
    <w:p>
      <w:pPr>
        <w:numPr>
          <w:ilvl w:val="0"/>
          <w:numId w:val="4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Tandatangan Pemohon, Penasihat &amp; MPP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3"/>
        </w:num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27305</wp:posOffset>
                </wp:positionV>
                <wp:extent cx="551815" cy="238760"/>
                <wp:effectExtent l="9525" t="9525" r="10160" b="18415"/>
                <wp:wrapNone/>
                <wp:docPr id="34" name="Rectangle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86" o:spid="_x0000_s1026" o:spt="1" style="position:absolute;left:0pt;margin-left:429.25pt;margin-top:2.15pt;height:18.8pt;width:43.45pt;z-index:251693056;mso-width-relative:page;mso-height-relative:page;" fillcolor="#FFFFFF" filled="t" stroked="t" coordsize="21600,21600" o:gfxdata="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QkefZAAAACAEAAA8AAAAAAAAAAQAgAAAAIgAAAGRycy9k&#10;b3ducmV2LnhtbFBLAQIUABQAAAAIAIdO4kDQRjBQAQIAADMEAAAOAAAAAAAAAAEAIAAAACg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Tentatif program mestilah disertakan.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126365</wp:posOffset>
                </wp:positionV>
                <wp:extent cx="551815" cy="238760"/>
                <wp:effectExtent l="9525" t="9525" r="10160" b="18415"/>
                <wp:wrapNone/>
                <wp:docPr id="20" name="Rectangle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1" o:spid="_x0000_s1026" o:spt="1" style="position:absolute;left:0pt;margin-left:428.8pt;margin-top:9.95pt;height:18.8pt;width:43.45pt;z-index:251678720;mso-width-relative:page;mso-height-relative:page;" fillcolor="#FFFFFF" filled="t" stroked="t" coordsize="21600,21600" o:gfxdata="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or0SNsAAAAJAQAADwAAAAAAAAABACAAAAAiAAAAZHJzL2Rv&#10;d25yZXYueG1sUEsBAhQAFAAAAAgAh07iQPHE5xj+AQAAMwQAAA4AAAAAAAAAAQAgAAAAKgEAAGRy&#10;cy9lMm9Eb2MueG1sUEsFBgAAAAAGAAYAWQEAAJoFAAAAAA=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Perancangan/persiapan mengambil kira aspek keselamatan,kebersihan,kesihatan dan keselesaan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peserta dan masyarakat. </w:t>
      </w:r>
    </w:p>
    <w:p>
      <w:p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551815" cy="238760"/>
                <wp:effectExtent l="9525" t="9525" r="10160" b="18415"/>
                <wp:wrapNone/>
                <wp:docPr id="21" name="Rectangle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2" o:spid="_x0000_s1026" o:spt="1" style="position:absolute;left:0pt;margin-left:429.1pt;margin-top:9.65pt;height:18.8pt;width:43.45pt;z-index:251679744;mso-width-relative:page;mso-height-relative:page;" fillcolor="#FFFFFF" filled="t" stroked="t" coordsize="21600,21600" o:gfxdata="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9M2ETaAAAACQEAAA8AAAAAAAAAAQAgAAAAIgAAAGRycy9k&#10;b3ducmV2LnhtbFBLAQIUABQAAAAIAIdO4kB33Dm8AAIAADMEAAAOAAAAAAAAAAEAIAAAACk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Tarikh/masa tidak bercanggah dengan masa kuliah/aktiviti utama Universiti.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551815" cy="238760"/>
                <wp:effectExtent l="9525" t="9525" r="10160" b="18415"/>
                <wp:wrapNone/>
                <wp:docPr id="22" name="Rectangle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3" o:spid="_x0000_s1026" o:spt="1" style="position:absolute;left:0pt;margin-left:430.05pt;margin-top:0.55pt;height:18.8pt;width:43.45pt;z-index:251680768;mso-width-relative:page;mso-height-relative:page;" fillcolor="#FFFFFF" filled="t" stroked="t" coordsize="21600,21600" o:gfxdata="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LRr7dkAAAAIAQAADwAAAAAAAAABACAAAAAiAAAAZHJzL2Rv&#10;d25yZXYueG1sUEsBAhQAFAAAAAgAh07iQA6RrJYAAgAAMwQAAA4AAAAAAAAAAQAgAAAAKAEAAGRy&#10;cy9lMm9Eb2MueG1sUEsFBgAAAAAGAAYAWQEAAJoFAAAAAA=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  <w:b/>
        </w:rPr>
        <w:t>Pegawai Pengiring telah dilantik iaitu Penasihat atau orang lain yang telah mendapat kelulusan</w:t>
      </w:r>
      <w:r>
        <w:rPr>
          <w:rFonts w:ascii="Arial Narrow" w:hAnsi="Arial Narrow" w:eastAsia="Times New Roman"/>
        </w:rPr>
        <w:t>/</w:t>
      </w:r>
    </w:p>
    <w:p>
      <w:pPr>
        <w:spacing w:line="200" w:lineRule="exact"/>
        <w:ind w:firstLine="720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dilantik (Nisbah 1 pengiring : 40 pelajar</w:t>
      </w:r>
    </w:p>
    <w:p>
      <w:pPr>
        <w:spacing w:line="200" w:lineRule="exact"/>
        <w:ind w:firstLine="720"/>
        <w:rPr>
          <w:rFonts w:ascii="Arial Narrow" w:hAnsi="Arial Narrow" w:eastAsia="Times New Roman"/>
          <w:b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17145</wp:posOffset>
                </wp:positionV>
                <wp:extent cx="551815" cy="238760"/>
                <wp:effectExtent l="9525" t="9525" r="10160" b="18415"/>
                <wp:wrapNone/>
                <wp:docPr id="23" name="Rectangle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4" o:spid="_x0000_s1026" o:spt="1" style="position:absolute;left:0pt;margin-left:430.65pt;margin-top:1.35pt;height:18.8pt;width:43.45pt;z-index:251681792;mso-width-relative:page;mso-height-relative:page;" fillcolor="#FFFFFF" filled="t" stroked="t" coordsize="21600,21600" o:gfxdata="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dkvE9kAAAAIAQAADwAAAAAAAAABACAAAAAiAAAAZHJzL2Rv&#10;d25yZXYueG1sUEsBAhQAFAAAAAgAh07iQDrr9C4AAgAAMwQAAA4AAAAAAAAAAQAgAAAAKAEAAGRy&#10;cy9lMm9Eb2MueG1sUEsFBgAAAAAGAAYAWQEAAJoFAAAAAA=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Jika ada penceramah/panel jemputan/fasilitator- sertakan nama,jawatan,organisasi dan latar belakang (CV)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penceramah dan perlu mengisi Borang Jemputan Penceramah .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</w:p>
    <w:p>
      <w:pPr>
        <w:numPr>
          <w:ilvl w:val="0"/>
          <w:numId w:val="5"/>
        </w:numPr>
        <w:spacing w:line="200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 xml:space="preserve">Penceramah untuk Program Kerohanian &amp; Keagamaan perlu mendapat Pengesahan dan </w:t>
      </w:r>
    </w:p>
    <w:p>
      <w:pPr>
        <w:spacing w:line="200" w:lineRule="exact"/>
        <w:ind w:left="1440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Semakan ACIS</w:t>
      </w:r>
    </w:p>
    <w:p>
      <w:pPr>
        <w:numPr>
          <w:ilvl w:val="0"/>
          <w:numId w:val="5"/>
        </w:numPr>
        <w:spacing w:line="200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 xml:space="preserve">Penceramah berbentuk motovasi/keusahawanan pula perlu mendapat Pengesahan dan </w:t>
      </w:r>
    </w:p>
    <w:p>
      <w:pPr>
        <w:spacing w:line="200" w:lineRule="exact"/>
        <w:ind w:left="1440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 xml:space="preserve">Semakan PRKBM 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numPr>
          <w:ilvl w:val="0"/>
          <w:numId w:val="3"/>
        </w:numPr>
        <w:spacing w:line="200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Jemputan artis : -</w:t>
      </w:r>
    </w:p>
    <w:p>
      <w:pPr>
        <w:spacing w:line="200" w:lineRule="exact"/>
        <w:ind w:left="720"/>
        <w:rPr>
          <w:rFonts w:ascii="Arial Narrow" w:hAnsi="Arial Narrow" w:eastAsia="Times New Roman"/>
        </w:rPr>
      </w:pPr>
    </w:p>
    <w:p>
      <w:pPr>
        <w:numPr>
          <w:ilvl w:val="0"/>
          <w:numId w:val="6"/>
        </w:numPr>
        <w:spacing w:line="207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35560</wp:posOffset>
                </wp:positionV>
                <wp:extent cx="551815" cy="238760"/>
                <wp:effectExtent l="9525" t="9525" r="10160" b="18415"/>
                <wp:wrapNone/>
                <wp:docPr id="24" name="Rectangle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5" o:spid="_x0000_s1026" o:spt="1" style="position:absolute;left:0pt;margin-left:431.85pt;margin-top:2.8pt;height:18.8pt;width:43.45pt;z-index:251682816;mso-width-relative:page;mso-height-relative:page;" fillcolor="#FFFFFF" filled="t" stroked="t" coordsize="21600,21600" o:gfxdata="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FeoVbaAAAACAEAAA8AAAAAAAAAAQAgAAAAIgAAAGRycy9k&#10;b3ducmV2LnhtbFBLAQIUABQAAAAIAIdO4kBOaQDfAAIAADMEAAAOAAAAAAAAAAEAIAAAACk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  <w:b/>
        </w:rPr>
        <w:t>Perlu mendapat kebenaran Rektor melalui TRHEA &amp; Sokongan KPP (Surat Kelulusan)</w:t>
      </w:r>
    </w:p>
    <w:p>
      <w:pPr>
        <w:numPr>
          <w:ilvl w:val="0"/>
          <w:numId w:val="6"/>
        </w:numPr>
        <w:spacing w:line="207" w:lineRule="exact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Latarbelakang (CV) dan sebutharga jemputan telah disertakan bersama Borang C</w:t>
      </w:r>
    </w:p>
    <w:p>
      <w:pPr>
        <w:spacing w:line="239" w:lineRule="auto"/>
        <w:ind w:left="8580"/>
        <w:rPr>
          <w:rFonts w:ascii="Arial Narrow" w:hAnsi="Arial Narrow" w:eastAsia="Times New Roman"/>
        </w:rPr>
      </w:pPr>
    </w:p>
    <w:p>
      <w:pPr>
        <w:spacing w:line="239" w:lineRule="auto"/>
        <w:ind w:left="858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 </w:t>
      </w:r>
    </w:p>
    <w:p>
      <w:pPr>
        <w:numPr>
          <w:ilvl w:val="0"/>
          <w:numId w:val="3"/>
        </w:num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33020</wp:posOffset>
                </wp:positionV>
                <wp:extent cx="551815" cy="238760"/>
                <wp:effectExtent l="9525" t="9525" r="10160" b="18415"/>
                <wp:wrapNone/>
                <wp:docPr id="25" name="Rectangle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6" o:spid="_x0000_s1026" o:spt="1" style="position:absolute;left:0pt;margin-left:432.45pt;margin-top:2.6pt;height:18.8pt;width:43.45pt;z-index:251683840;mso-width-relative:page;mso-height-relative:page;" fillcolor="#FFFFFF" filled="t" stroked="t" coordsize="21600,21600" o:gfxdata="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nQgw9oAAAAIAQAADwAAAAAAAAABACAAAAAiAAAAZHJzL2Rv&#10;d25yZXYueG1sUEsBAhQAFAAAAAgAh07iQMhx3nv/AQAAMwQAAA4AAAAAAAAAAQAgAAAAKQEAAGRy&#10;cy9lMm9Eb2MueG1sUEsFBgAAAAAGAAYAWQEAAJoFAAAAAA=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Tempahan secara pakej perlu disertakan sebutharga yang lengkap dengan butiran makanan,</w:t>
      </w:r>
    </w:p>
    <w:p>
      <w:pPr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penginapan dan caj GST (sekiranya ada)</w:t>
      </w:r>
    </w:p>
    <w:p>
      <w:p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ab/>
      </w:r>
    </w:p>
    <w:p>
      <w:pPr>
        <w:numPr>
          <w:ilvl w:val="0"/>
          <w:numId w:val="3"/>
        </w:num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33655</wp:posOffset>
                </wp:positionV>
                <wp:extent cx="551815" cy="238760"/>
                <wp:effectExtent l="9525" t="9525" r="10160" b="18415"/>
                <wp:wrapNone/>
                <wp:docPr id="26" name="Rectangle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7" o:spid="_x0000_s1026" o:spt="1" style="position:absolute;left:0pt;margin-left:433.05pt;margin-top:2.65pt;height:18.8pt;width:43.45pt;z-index:251684864;mso-width-relative:page;mso-height-relative:page;" fillcolor="#FFFFFF" filled="t" stroked="t" coordsize="21600,21600" o:gfxdata="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jBB0HaAAAACAEAAA8AAAAAAAAAAQAgAAAAIgAAAGRycy9k&#10;b3ducmV2LnhtbFBLAQIUABQAAAAIAIdO4kCxPEtRAAIAADMEAAAOAAAAAAAAAAEAIAAAACk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Jemputan VIP – mohon disertakan senarai nama</w:t>
      </w:r>
    </w:p>
    <w:p>
      <w:pPr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Senarai Peserta – mohon disertakan senarai nama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  </w:t>
      </w:r>
    </w:p>
    <w:p>
      <w:pPr>
        <w:numPr>
          <w:ilvl w:val="0"/>
          <w:numId w:val="3"/>
        </w:num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19685</wp:posOffset>
                </wp:positionV>
                <wp:extent cx="551815" cy="238760"/>
                <wp:effectExtent l="9525" t="9525" r="10160" b="18415"/>
                <wp:wrapNone/>
                <wp:docPr id="27" name="Rectangle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79" o:spid="_x0000_s1026" o:spt="1" style="position:absolute;left:0pt;margin-left:434.25pt;margin-top:1.55pt;height:18.8pt;width:43.45pt;z-index:251685888;mso-width-relative:page;mso-height-relative:page;" fillcolor="#FFFFFF" filled="t" stroked="t" coordsize="21600,21600" o:gfxdata="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nOWP2gAAAAgBAAAPAAAAAAAAAAEAIAAAACIAAABkcnMv&#10;ZG93bnJldi54bWxQSwECFAAUAAAACACHTuJAbZiGOgECAAAzBAAADgAAAAAAAAABACAAAAApAQAA&#10;ZHJzL2Uyb0RvYy54bWxQSwUGAAAAAAYABgBZAQAAnAUAAAAA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eastAsia="Times New Roman"/>
        </w:rPr>
        <w:t>Perjalanan melebihi 3-4 jam perlu mendapat kelulusan Rektor/Jawatankuasa Tabung Amanah</w:t>
      </w:r>
    </w:p>
    <w:p>
      <w:pPr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melalui TRHEA &amp; Sokongan KPP (Surat Kelulusan)</w:t>
      </w:r>
    </w:p>
    <w:p>
      <w:p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124460</wp:posOffset>
                </wp:positionV>
                <wp:extent cx="551815" cy="238760"/>
                <wp:effectExtent l="9525" t="9525" r="10160" b="18415"/>
                <wp:wrapNone/>
                <wp:docPr id="28" name="Rectangle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180" o:spid="_x0000_s1026" o:spt="1" style="position:absolute;left:0pt;margin-left:434.85pt;margin-top:9.8pt;height:18.8pt;width:43.45pt;z-index:251686912;mso-width-relative:page;mso-height-relative:page;" fillcolor="#FFFFFF" filled="t" stroked="t" coordsize="21600,21600" o:gfxdata="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pSA02gAAAAkBAAAPAAAAAAAAAAEAIAAAACIAAABkcnMvZG93&#10;bnJldi54bWxQSwECFAAUAAAACACHTuJAEUYEBv4BAAAzBAAADgAAAAAAAAABACAAAAApAQAAZHJz&#10;L2Uyb0RvYy54bWxQSwUGAAAAAAYABgBZAQAAmQUAAAAA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3"/>
        </w:num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Aktiviti melibatkan tempat berisiko perlu mendapat kelulusan Rektor/Jawatankuasa Tabung Amanah </w:t>
      </w:r>
    </w:p>
    <w:p>
      <w:pPr>
        <w:ind w:left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melalui TRHEA &amp; Sokongan KPP (Surat Kelulusan) 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85090</wp:posOffset>
                </wp:positionV>
                <wp:extent cx="2566035" cy="1497965"/>
                <wp:effectExtent l="0" t="0" r="12065" b="635"/>
                <wp:wrapNone/>
                <wp:docPr id="30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Disahkan oleh : -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Nama Staf HEA    :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2" o:spid="_x0000_s1026" o:spt="202" type="#_x0000_t202" style="position:absolute;left:0pt;margin-left:275.75pt;margin-top:6.7pt;height:117.95pt;width:202.05pt;z-index:251688960;mso-width-relative:page;mso-height-relative:page;" fillcolor="#FFFFFF" filled="t" stroked="f" coordsize="21600,21600" o:gfxdata="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oRzvdgAAAAKAQAADwAAAAAAAAABACAAAAAiAAAAZHJzL2Rvd25yZXYueG1s&#10;UEsBAhQAFAAAAAgAh07iQPpOUfy/AQAAiA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Disahkan oleh : -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Nama Staf HEA    :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2566035" cy="1497965"/>
                <wp:effectExtent l="0" t="0" r="12065" b="635"/>
                <wp:wrapNone/>
                <wp:docPr id="29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Disemak oleh : -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…………………………………………..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Nama Penasihat  :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1" o:spid="_x0000_s1026" o:spt="202" type="#_x0000_t202" style="position:absolute;left:0pt;margin-left:0.35pt;margin-top:6.1pt;height:117.95pt;width:202.05pt;z-index:251687936;mso-width-relative:page;mso-height-relative:page;" fillcolor="#FFFFFF" filled="t" stroked="f" coordsize="21600,21600" o:gfxdata="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4mJOe9UAAAAHAQAADwAAAAAAAAABACAAAAAiAAAAZHJzL2Rvd25yZXYueG1sUEsB&#10;AhQAFAAAAAgAh07iQGERyrW/AQAAiAMAAA4AAAAAAAAAAQAgAAAAJ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Disemak oleh : -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…………………………………………..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Nama Penasihat  :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ind w:left="7920" w:firstLine="72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                      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  <w:sectPr>
          <w:pgSz w:w="11900" w:h="16834"/>
          <w:pgMar w:top="542" w:right="360" w:bottom="729" w:left="1276" w:header="0" w:footer="0" w:gutter="0"/>
          <w:cols w:equalWidth="0" w:num="1">
            <w:col w:w="10264"/>
          </w:cols>
          <w:docGrid w:linePitch="360" w:charSpace="0"/>
        </w:sectPr>
      </w:pPr>
    </w:p>
    <w:p>
      <w:pPr>
        <w:spacing w:line="0" w:lineRule="atLeast"/>
        <w:ind w:left="9680"/>
        <w:rPr>
          <w:rFonts w:ascii="Arial Narrow" w:hAnsi="Arial Narrow" w:eastAsia="Times New Roman"/>
          <w:b/>
        </w:rPr>
      </w:pPr>
      <w:bookmarkStart w:id="3" w:name="page4"/>
      <w:bookmarkEnd w:id="3"/>
      <w:r>
        <w:rPr>
          <w:rFonts w:ascii="Arial Narrow" w:hAnsi="Arial Narrow" w:eastAsia="Times New Roma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194310</wp:posOffset>
                </wp:positionV>
                <wp:extent cx="552450" cy="0"/>
                <wp:effectExtent l="0" t="0" r="0" b="0"/>
                <wp:wrapNone/>
                <wp:docPr id="7" name="Lin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9" o:spid="_x0000_s1026" o:spt="20" style="position:absolute;left:0pt;margin-left:512.6pt;margin-top:15.3pt;height:0pt;width:43.5pt;mso-position-horizontal-relative:page;mso-position-vertical-relative:page;z-index:-251651072;mso-width-relative:page;mso-height-relative:page;" o:userdrawn="t" filled="f" stroked="t" coordsize="21600,21600" o:allowincell="f" o:gfxdata="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zZJu1gAAAAsBAAAPAAAAAAAA&#10;AAEAIAAAACIAAABkcnMvZG93bnJldi54bWxQSwECFAAUAAAACACHTuJA4A4EgdsBAADa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 w:eastAsia="Times New Roma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171450</wp:posOffset>
                </wp:positionV>
                <wp:extent cx="0" cy="257175"/>
                <wp:effectExtent l="4445" t="0" r="8255" b="9525"/>
                <wp:wrapNone/>
                <wp:docPr id="8" name="Lin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0" o:spid="_x0000_s1026" o:spt="20" style="position:absolute;left:0pt;margin-left:513pt;margin-top:13.5pt;height:20.25pt;width:0pt;mso-position-horizontal-relative:page;mso-position-vertical-relative:page;z-index:-251650048;mso-width-relative:page;mso-height-relative:page;" o:userdrawn="t" filled="f" stroked="t" coordsize="21600,21600" o:allowincell="f" o:gfxdata="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UhAT1wAAAAsBAAAPAAAAAAAAAAEA&#10;IAAAACIAAABkcnMvZG93bnJldi54bWxQSwECFAAUAAAACACHTuJA2xk3qtcBAADa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 w:eastAsia="Times New Roma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7058025</wp:posOffset>
                </wp:positionH>
                <wp:positionV relativeFrom="page">
                  <wp:posOffset>180340</wp:posOffset>
                </wp:positionV>
                <wp:extent cx="0" cy="257175"/>
                <wp:effectExtent l="4445" t="0" r="8255" b="9525"/>
                <wp:wrapNone/>
                <wp:docPr id="6" name="Lin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8" o:spid="_x0000_s1026" o:spt="20" style="position:absolute;left:0pt;margin-left:555.75pt;margin-top:14.2pt;height:20.25pt;width:0pt;mso-position-horizontal-relative:page;mso-position-vertical-relative:page;z-index:-251652096;mso-width-relative:page;mso-height-relative:page;" o:userdrawn="t" filled="f" stroked="t" coordsize="21600,21600" o:allowincell="f" o:gfxdata="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t7qsNYAAAALAQAADwAAAAAAAAAB&#10;ACAAAAAiAAAAZHJzL2Rvd25yZXYueG1sUEsBAhQAFAAAAAgAh07iQICmSTfZAQAA2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 Narrow" w:hAnsi="Arial Narrow" w:eastAsia="Times New Roman"/>
          <w:b/>
        </w:rPr>
        <w:t xml:space="preserve"> HEA</w:t>
      </w:r>
    </w:p>
    <w:p>
      <w:pPr>
        <w:spacing w:line="184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441960</wp:posOffset>
                </wp:positionV>
                <wp:extent cx="552450" cy="0"/>
                <wp:effectExtent l="0" t="0" r="0" b="0"/>
                <wp:wrapNone/>
                <wp:docPr id="5" name="Lin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7" o:spid="_x0000_s1026" o:spt="20" style="position:absolute;left:0pt;margin-left:512.6pt;margin-top:34.8pt;height:0pt;width:43.5pt;mso-position-horizontal-relative:page;mso-position-vertical-relative:page;z-index:-251653120;mso-width-relative:page;mso-height-relative:page;" o:userdrawn="t" filled="f" stroked="t" coordsize="21600,21600" o:allowincell="f" o:gfxdata="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eDOI7WAAAACwEAAA8AAAAAAAAA&#10;AQAgAAAAIgAAAGRycy9kb3ducmV2LnhtbFBLAQIUABQAAAAIAIdO4kASJCvw2gEAANo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100-HEA (35/6/3 Pind. 1/2018)</w:t>
      </w:r>
    </w:p>
    <w:p>
      <w:pPr>
        <w:spacing w:line="200" w:lineRule="exact"/>
        <w:rPr>
          <w:rFonts w:ascii="Arial Narrow" w:hAnsi="Arial Narrow" w:eastAsia="Times New Roman"/>
        </w:rPr>
      </w:pPr>
      <w:r>
        <w:rPr>
          <w:rFonts w:ascii="Arial Narrow" w:hAnsi="Arial Narrow" w:eastAsia="Century Gothic"/>
          <w:b/>
          <w:i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-120015</wp:posOffset>
            </wp:positionV>
            <wp:extent cx="1597025" cy="786130"/>
            <wp:effectExtent l="0" t="0" r="3175" b="1270"/>
            <wp:wrapNone/>
            <wp:docPr id="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3" w:lineRule="exact"/>
        <w:rPr>
          <w:rFonts w:ascii="Arial Narrow" w:hAnsi="Arial Narrow" w:eastAsia="Times New Roman"/>
        </w:rPr>
      </w:pPr>
    </w:p>
    <w:p>
      <w:pPr>
        <w:spacing w:line="0" w:lineRule="atLeast"/>
        <w:ind w:left="1480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BORANG PENGESAHAN PENGUNAAN TEMPAT DAN KENDERAAN</w:t>
      </w:r>
    </w:p>
    <w:p>
      <w:pPr>
        <w:spacing w:line="121" w:lineRule="exact"/>
        <w:rPr>
          <w:rFonts w:ascii="Arial Narrow" w:hAnsi="Arial Narrow" w:eastAsia="Times New Roman"/>
        </w:rPr>
      </w:pPr>
    </w:p>
    <w:p>
      <w:pPr>
        <w:spacing w:line="0" w:lineRule="atLeast"/>
        <w:ind w:left="1480"/>
        <w:rPr>
          <w:rFonts w:ascii="Arial Narrow" w:hAnsi="Arial Narrow" w:eastAsia="Tahoma"/>
          <w:b/>
        </w:rPr>
      </w:pPr>
      <w:r>
        <w:rPr>
          <w:rFonts w:ascii="Arial Narrow" w:hAnsi="Arial Narrow" w:eastAsia="Tahoma"/>
          <w:b/>
        </w:rPr>
        <w:t>SILA PENUHKAN RUANGAN YANG BERKAITAN</w:t>
      </w:r>
    </w:p>
    <w:p>
      <w:pPr>
        <w:spacing w:line="331" w:lineRule="exact"/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144"/>
        <w:gridCol w:w="2088"/>
        <w:gridCol w:w="211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3144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TEMPAT AKTIVITI</w:t>
            </w:r>
          </w:p>
        </w:tc>
        <w:tc>
          <w:tcPr>
            <w:tcW w:w="2088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KELULUSAN</w:t>
            </w:r>
          </w:p>
        </w:tc>
        <w:tc>
          <w:tcPr>
            <w:tcW w:w="2118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TANDATANGAN/COP</w:t>
            </w:r>
          </w:p>
        </w:tc>
        <w:tc>
          <w:tcPr>
            <w:tcW w:w="2082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3144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11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2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3144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11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2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3144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11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2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3144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11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2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3144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PERMOHONAN KENDERAAN</w:t>
            </w:r>
          </w:p>
        </w:tc>
        <w:tc>
          <w:tcPr>
            <w:tcW w:w="2088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KELULUSAN</w:t>
            </w:r>
          </w:p>
        </w:tc>
        <w:tc>
          <w:tcPr>
            <w:tcW w:w="2118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TANDATANGAN/COP</w:t>
            </w:r>
          </w:p>
        </w:tc>
        <w:tc>
          <w:tcPr>
            <w:tcW w:w="2082" w:type="dxa"/>
            <w:shd w:val="clear" w:color="auto" w:fill="548DD4"/>
            <w:noWrap w:val="0"/>
            <w:vAlign w:val="top"/>
          </w:tcPr>
          <w:p>
            <w:pPr>
              <w:spacing w:before="120" w:after="1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3" w:hRule="atLeast"/>
        </w:trPr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3144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118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</w:rPr>
            </w:pPr>
          </w:p>
        </w:tc>
        <w:tc>
          <w:tcPr>
            <w:tcW w:w="2082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220980</wp:posOffset>
                      </wp:positionV>
                      <wp:extent cx="393065" cy="238760"/>
                      <wp:effectExtent l="6350" t="6350" r="6985" b="8890"/>
                      <wp:wrapNone/>
                      <wp:docPr id="61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9" o:spid="_x0000_s1026" o:spt="202" type="#_x0000_t202" style="position:absolute;left:0pt;margin-left:67.35pt;margin-top:17.4pt;height:18.8pt;width:30.95pt;z-index:251720704;mso-width-relative:page;mso-height-relative:page;" fillcolor="#FFFFFF" filled="t" stroked="t" coordsize="21600,21600" o:gfxdata="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GgsLaAAAACQEAAA8AAAAAAAAAAQAgAAAA&#10;IgAAAGRycy9kb3ducmV2LnhtbFBLAQIUABQAAAAIAIdO4kDtKm6dCQIAAEYEAAAOAAAAAAAAAAEA&#10;IAAAACkBAABkcnMvZTJvRG9jLnhtbFBLBQYAAAAABgAGAFkBAACk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</w:rPr>
              <w:t xml:space="preserve">  </w:t>
            </w:r>
            <w:r>
              <w:rPr>
                <w:rFonts w:ascii="Arial Narrow" w:hAnsi="Arial Narrow" w:eastAsia="Times New Roman"/>
                <w:b/>
              </w:rPr>
              <w:t xml:space="preserve">Bas UiTM            </w:t>
            </w:r>
          </w:p>
          <w:p>
            <w:pPr>
              <w:spacing w:before="400" w:after="400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393065" cy="238760"/>
                      <wp:effectExtent l="6350" t="6350" r="6985" b="8890"/>
                      <wp:wrapNone/>
                      <wp:docPr id="6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2" o:spid="_x0000_s1026" o:spt="202" type="#_x0000_t202" style="position:absolute;left:0pt;margin-left:67.35pt;margin-top:0.4pt;height:18.8pt;width:30.95pt;z-index:251721728;mso-width-relative:page;mso-height-relative:page;" fillcolor="#FFFFFF" filled="t" stroked="t" coordsize="21600,21600" o:gfxdata="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34wn2AAAAAcBAAAPAAAAAAAAAAEAIAAAACIA&#10;AABkcnMvZG93bnJldi54bWxQSwECFAAUAAAACACHTuJADIO4JQkCAABGBAAADgAAAAAAAAABACAA&#10;AAAnAQAAZHJzL2Uyb0RvYy54bWxQSwUGAAAAAAYABgBZAQAAog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b/>
              </w:rPr>
              <w:t xml:space="preserve">  Bas Sewa           </w:t>
            </w:r>
          </w:p>
        </w:tc>
      </w:tr>
    </w:tbl>
    <w:p>
      <w:pPr>
        <w:rPr>
          <w:rFonts w:ascii="Arial Narrow" w:hAnsi="Arial Narrow" w:eastAsia="Times New Roman"/>
        </w:rPr>
        <w:sectPr>
          <w:pgSz w:w="11900" w:h="16834"/>
          <w:pgMar w:top="426" w:right="740" w:bottom="427" w:left="740" w:header="0" w:footer="0" w:gutter="0"/>
          <w:cols w:equalWidth="0" w:num="1">
            <w:col w:w="10420"/>
          </w:cols>
          <w:docGrid w:linePitch="360" w:charSpace="0"/>
        </w:sect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/>
        </w:rPr>
      </w:pPr>
    </w:p>
    <w:p>
      <w:pPr>
        <w:spacing w:line="0" w:lineRule="atLeast"/>
        <w:rPr>
          <w:rFonts w:ascii="Arial Narrow" w:hAnsi="Arial Narrow"/>
        </w:rPr>
      </w:pPr>
    </w:p>
    <w:p>
      <w:pPr>
        <w:spacing w:line="0" w:lineRule="atLeast"/>
        <w:rPr>
          <w:rFonts w:ascii="Arial Narrow" w:hAnsi="Arial Narrow"/>
        </w:rPr>
        <w:sectPr>
          <w:type w:val="continuous"/>
          <w:pgSz w:w="11900" w:h="16834"/>
          <w:pgMar w:top="254" w:right="1780" w:bottom="427" w:left="9980" w:header="0" w:footer="0" w:gutter="0"/>
          <w:cols w:equalWidth="0" w:num="1">
            <w:col w:w="140"/>
          </w:cols>
          <w:docGrid w:linePitch="360" w:charSpace="0"/>
        </w:sectPr>
      </w:pPr>
    </w:p>
    <w:p>
      <w:pPr>
        <w:spacing w:line="187" w:lineRule="exact"/>
        <w:rPr>
          <w:rFonts w:ascii="Arial Narrow" w:hAnsi="Arial Narrow" w:eastAsia="Times New Roman"/>
        </w:rPr>
      </w:pPr>
      <w:bookmarkStart w:id="4" w:name="page5"/>
      <w:bookmarkEnd w:id="4"/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187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3810</wp:posOffset>
                </wp:positionV>
                <wp:extent cx="436880" cy="218440"/>
                <wp:effectExtent l="4445" t="4445" r="15875" b="5715"/>
                <wp:wrapNone/>
                <wp:docPr id="35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7" o:spid="_x0000_s1026" o:spt="202" type="#_x0000_t202" style="position:absolute;left:0pt;margin-left:473.9pt;margin-top:0.3pt;height:17.2pt;width:34.4pt;z-index:251694080;mso-width-relative:page;mso-height-relative:page;" fillcolor="#FFFFFF" filled="t" stroked="t" coordsize="21600,21600" o:gfxdata="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9yYl2AAAAAgBAAAPAAAAAAAAAAEAIAAAACIA&#10;AABkcnMvZG93bnJldi54bWxQSwECFAAUAAAACACHTuJAhaE5FgkCAABF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BORANG C: 100-HEA (35/6/3 Pind. 1/2018)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83" w:lineRule="exact"/>
        <w:rPr>
          <w:rFonts w:ascii="Arial Narrow" w:hAnsi="Arial Narrow" w:eastAsia="Times New Roman"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BAHAGIAN HAL EHWAL AKADEMIK</w:t>
      </w:r>
    </w:p>
    <w:p>
      <w:pPr>
        <w:spacing w:line="23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: 06-2857035/7030</w:t>
      </w:r>
    </w:p>
    <w:p>
      <w:pPr>
        <w:spacing w:line="3" w:lineRule="exact"/>
        <w:rPr>
          <w:rFonts w:ascii="Arial Narrow" w:hAnsi="Arial Narrow" w:eastAsia="Times New Roman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FAKS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: 06-2857034</w:t>
      </w: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tbl>
      <w:tblPr>
        <w:tblStyle w:val="3"/>
        <w:tblW w:w="10090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4"/>
        <w:gridCol w:w="3363"/>
        <w:gridCol w:w="892"/>
        <w:gridCol w:w="284"/>
        <w:gridCol w:w="112"/>
        <w:gridCol w:w="23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090" w:type="dxa"/>
            <w:gridSpan w:val="7"/>
            <w:shd w:val="clear" w:color="auto" w:fill="548DD4"/>
            <w:noWrap w:val="0"/>
            <w:vAlign w:val="top"/>
          </w:tcPr>
          <w:p>
            <w:pPr>
              <w:spacing w:line="0" w:lineRule="atLeas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 TERIMA </w:t>
            </w:r>
          </w:p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PERMOHONAN</w:t>
            </w:r>
          </w:p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KOD SUBJEK</w:t>
            </w:r>
          </w:p>
        </w:tc>
        <w:tc>
          <w:tcPr>
            <w:tcW w:w="236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29" w:hRule="atLeast"/>
        </w:trPr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NAMA AKTIVITI</w:t>
            </w:r>
          </w:p>
        </w:tc>
        <w:tc>
          <w:tcPr>
            <w:tcW w:w="3363" w:type="dxa"/>
            <w:shd w:val="clear" w:color="auto" w:fill="auto"/>
            <w:noWrap w:val="0"/>
            <w:vAlign w:val="top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KELAS</w:t>
            </w:r>
          </w:p>
        </w:tc>
        <w:tc>
          <w:tcPr>
            <w:tcW w:w="236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spacing w:before="200" w:after="2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PERINGKAT AKTIVITI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</w:tc>
        <w:tc>
          <w:tcPr>
            <w:tcW w:w="3363" w:type="dxa"/>
            <w:shd w:val="clear" w:color="auto" w:fill="auto"/>
            <w:noWrap w:val="0"/>
            <w:vAlign w:val="top"/>
          </w:tcPr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UNIVERSITI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KAMPUS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FAKULTI</w:t>
            </w:r>
          </w:p>
        </w:tc>
        <w:tc>
          <w:tcPr>
            <w:tcW w:w="3363" w:type="dxa"/>
            <w:gridSpan w:val="5"/>
            <w:shd w:val="clear" w:color="auto" w:fill="auto"/>
            <w:noWrap w:val="0"/>
            <w:vAlign w:val="top"/>
          </w:tcPr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KOLEJ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PERSATUAN/KELAB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spacing w:before="200" w:after="20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KATEGORI AKTIVITI         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  <w:b/>
              </w:rPr>
              <w:t>WAJIB DIISI OLEH PEMOHON</w:t>
            </w:r>
          </w:p>
        </w:tc>
        <w:tc>
          <w:tcPr>
            <w:tcW w:w="3363" w:type="dxa"/>
            <w:shd w:val="clear" w:color="auto" w:fill="auto"/>
            <w:noWrap w:val="0"/>
            <w:vAlign w:val="top"/>
          </w:tcPr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AKADEMIK/ILMIAH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KHIDMAT MASYARAKAT/SOSIAL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ALUMNI</w:t>
            </w:r>
          </w:p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63" w:type="dxa"/>
            <w:gridSpan w:val="5"/>
            <w:shd w:val="clear" w:color="auto" w:fill="auto"/>
            <w:noWrap w:val="0"/>
            <w:vAlign w:val="top"/>
          </w:tcPr>
          <w:p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KEUSAHAWANAN</w:t>
            </w: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□ JARINGAN INDUSTRI</w:t>
            </w:r>
          </w:p>
          <w:p>
            <w:pPr>
              <w:rPr>
                <w:rFonts w:ascii="Arial Narrow" w:hAnsi="Arial Narrow"/>
                <w:b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□ INOVASI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ANJURAN</w:t>
            </w: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6726" w:type="dxa"/>
            <w:gridSpan w:val="6"/>
            <w:shd w:val="clear" w:color="auto" w:fill="auto"/>
            <w:noWrap w:val="0"/>
            <w:vAlign w:val="top"/>
          </w:tcPr>
          <w:p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</w:t>
            </w:r>
          </w:p>
        </w:tc>
        <w:tc>
          <w:tcPr>
            <w:tcW w:w="3363" w:type="dxa"/>
            <w:vMerge w:val="restart"/>
            <w:shd w:val="clear" w:color="auto" w:fill="auto"/>
            <w:noWrap w:val="0"/>
            <w:vAlign w:val="top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TEMPAT</w:t>
            </w:r>
          </w:p>
        </w:tc>
        <w:tc>
          <w:tcPr>
            <w:tcW w:w="284" w:type="dxa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vMerge w:val="continue"/>
            <w:shd w:val="clear" w:color="auto" w:fill="auto"/>
            <w:noWrap w:val="0"/>
            <w:vAlign w:val="top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vMerge w:val="continue"/>
            <w:shd w:val="clear" w:color="auto" w:fill="auto"/>
            <w:noWrap w:val="0"/>
            <w:vAlign w:val="top"/>
          </w:tcPr>
          <w:p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MASA</w:t>
            </w:r>
          </w:p>
        </w:tc>
        <w:tc>
          <w:tcPr>
            <w:tcW w:w="284" w:type="dxa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BILANGAN PESERTA</w:t>
            </w: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924" w:hRule="atLeast"/>
        </w:trPr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ANGGARAN KOS (RM)</w:t>
            </w:r>
          </w:p>
        </w:tc>
        <w:tc>
          <w:tcPr>
            <w:tcW w:w="3363" w:type="dxa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  <w:noWrap w:val="0"/>
            <w:vAlign w:val="top"/>
          </w:tcPr>
          <w:p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</w:tbl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/>
          <w:b/>
        </w:rPr>
      </w:pPr>
    </w:p>
    <w:p>
      <w:pPr>
        <w:spacing w:line="0" w:lineRule="atLeast"/>
        <w:ind w:left="360"/>
        <w:rPr>
          <w:rFonts w:ascii="Arial Narrow" w:hAnsi="Arial Narrow" w:eastAsia="Times New Roman"/>
        </w:rPr>
      </w:pPr>
    </w:p>
    <w:p>
      <w:pPr>
        <w:spacing w:line="187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7620</wp:posOffset>
                </wp:positionV>
                <wp:extent cx="436880" cy="218440"/>
                <wp:effectExtent l="4445" t="4445" r="15875" b="5715"/>
                <wp:wrapNone/>
                <wp:docPr id="6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23" o:spid="_x0000_s1026" o:spt="202" type="#_x0000_t202" style="position:absolute;left:0pt;margin-left:473.95pt;margin-top:0.6pt;height:17.2pt;width:34.4pt;z-index:251722752;mso-width-relative:page;mso-height-relative:page;" fillcolor="#FFFFFF" filled="t" stroked="t" coordsize="21600,21600" o:gfxdata="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PhuDYAAAACQEAAA8AAAAAAAAAAQAgAAAAIgAA&#10;AGRycy9kb3ducmV2LnhtbFBLAQIUABQAAAAIAIdO4kAa7vQQCAIAAEU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7" w:lineRule="exac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100-HEA (35/6/3 Pind. 1/2018)</w:t>
      </w:r>
      <w:bookmarkStart w:id="5" w:name="page6"/>
      <w:bookmarkEnd w:id="5"/>
    </w:p>
    <w:p>
      <w:pPr>
        <w:numPr>
          <w:ilvl w:val="0"/>
          <w:numId w:val="7"/>
        </w:numPr>
        <w:rPr>
          <w:rFonts w:ascii="Arial Narrow" w:hAnsi="Arial Narrow" w:eastAsia="Times New Roman"/>
          <w:b/>
          <w:i/>
        </w:rPr>
      </w:pPr>
      <w:r>
        <w:rPr>
          <w:rFonts w:ascii="Arial Narrow" w:hAnsi="Arial Narrow" w:eastAsia="Times New Roman"/>
          <w:b/>
          <w:i/>
        </w:rPr>
        <w:t>RUANGAN YANG WAJIB DIISI OLEH PELAJAR SEBELUM PROGRAM DIJALANKAN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993"/>
        <w:gridCol w:w="7382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153" w:type="dxa"/>
            <w:gridSpan w:val="4"/>
            <w:shd w:val="clear" w:color="auto" w:fill="4F81BD"/>
            <w:noWrap w:val="0"/>
            <w:vAlign w:val="top"/>
          </w:tcPr>
          <w:p>
            <w:pPr>
              <w:numPr>
                <w:ilvl w:val="0"/>
                <w:numId w:val="8"/>
              </w:numPr>
              <w:spacing w:before="20" w:after="20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HASIL AKTIVITI (MENGIKUT PENILAIAN PRESTASI (PI) PERANCANGAN STRATEGIK UiTM CAWANGAN MELAKA</w:t>
            </w:r>
          </w:p>
          <w:p>
            <w:pPr>
              <w:spacing w:before="20" w:after="20"/>
              <w:ind w:left="714"/>
              <w:rPr>
                <w:rFonts w:ascii="Arial Narrow" w:hAnsi="Arial Narrow" w:eastAsia="Times New Roman"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(Sila tandakan (√) sekurang-kurangnya satu (1) atau lebih PI pada kotak yang telah disediakan)</w:t>
            </w:r>
            <w:r>
              <w:rPr>
                <w:rFonts w:ascii="Arial Narrow" w:hAnsi="Arial Narrow" w:eastAsia="Times New Roman"/>
                <w:color w:va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38" w:hRule="atLeast"/>
          <w:jc w:val="center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160" w:after="16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spacing w:before="160" w:after="16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KOD PI</w:t>
            </w:r>
          </w:p>
        </w:tc>
        <w:tc>
          <w:tcPr>
            <w:tcW w:w="7382" w:type="dxa"/>
            <w:shd w:val="clear" w:color="auto" w:fill="auto"/>
            <w:noWrap w:val="0"/>
            <w:vAlign w:val="top"/>
          </w:tcPr>
          <w:p>
            <w:pPr>
              <w:spacing w:before="160" w:after="16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NAMA/KETERANGAN</w:t>
            </w:r>
          </w:p>
        </w:tc>
        <w:tc>
          <w:tcPr>
            <w:tcW w:w="1206" w:type="dxa"/>
            <w:shd w:val="clear" w:color="auto" w:fill="auto"/>
            <w:noWrap w:val="0"/>
            <w:vAlign w:val="top"/>
          </w:tcPr>
          <w:p>
            <w:pPr>
              <w:spacing w:before="160" w:after="16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TANDAKAN (√)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153" w:type="dxa"/>
            <w:gridSpan w:val="4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33655</wp:posOffset>
                      </wp:positionV>
                      <wp:extent cx="2299970" cy="282575"/>
                      <wp:effectExtent l="0" t="0" r="11430" b="9525"/>
                      <wp:wrapNone/>
                      <wp:docPr id="64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997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   PENGAJARAN &amp; PEMBELAJARAN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7" o:spid="_x0000_s1026" o:spt="202" type="#_x0000_t202" style="position:absolute;left:0pt;margin-left:121.6pt;margin-top:2.65pt;height:22.25pt;width:181.1pt;z-index:251723776;mso-width-relative:page;mso-height-relative:page;" fillcolor="#FFFFFF" filled="t" stroked="f" coordsize="21600,21600" o:gfxdata="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WhDv/XAAAACAEAAA8AAAAAAAAAAQAgAAAAIgAAAGRycy9kb3ducmV2LnhtbFBL&#10;AQIUABQAAAAIAIdO4kBN9R0+vgEAAIcDAAAOAAAAAAAAAAEAIAAAACYBAABkcnMvZTJvRG9jLnht&#10;bFBLBQYAAAAABgAGAFkBAABW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PENGAJARAN &amp; PEMBELAJARAN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t xml:space="preserve">                                                                  </w:t>
            </w:r>
            <w:r>
              <w:rPr>
                <w:lang/>
              </w:rPr>
              <w:drawing>
                <wp:inline distT="0" distB="0" distL="114300" distR="114300">
                  <wp:extent cx="683260" cy="255905"/>
                  <wp:effectExtent l="0" t="0" r="2540" b="10795"/>
                  <wp:docPr id="82" name="Picture 1" descr="C:\Users\User\Downloads\WhatsApp Image 2018-03-01 at 14.44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" descr="C:\Users\User\Downloads\WhatsApp Image 2018-03-01 at 14.44.36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118" w:hRule="atLeast"/>
          <w:jc w:val="center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1.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2.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1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6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</w:tc>
        <w:tc>
          <w:tcPr>
            <w:tcW w:w="738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Peratusan graduan bergraduat dengan CGPA 3.5 ke atas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Jumlah pengambilan pelajar sepenuh masa (Misi Akademik)</w:t>
            </w:r>
          </w:p>
        </w:tc>
        <w:tc>
          <w:tcPr>
            <w:tcW w:w="1206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440055</wp:posOffset>
                      </wp:positionV>
                      <wp:extent cx="400050" cy="233045"/>
                      <wp:effectExtent l="4445" t="4445" r="14605" b="16510"/>
                      <wp:wrapNone/>
                      <wp:docPr id="66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9" o:spid="_x0000_s1026" o:spt="202" type="#_x0000_t202" style="position:absolute;left:0pt;margin-left:14.6pt;margin-top:34.65pt;height:18.35pt;width:31.5pt;z-index:251725824;mso-width-relative:page;mso-height-relative:page;" fillcolor="#FFFFFF" filled="t" stroked="t" coordsize="21600,21600" o:gfxdata="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Qy7q1gAAAAgBAAAPAAAAAAAAAAEAIAAAACIAAABk&#10;cnMvZG93bnJldi54bWxQSwECFAAUAAAACACHTuJA72O0TggCAABFBAAADgAAAAAAAAABACAAAAAl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126365</wp:posOffset>
                      </wp:positionV>
                      <wp:extent cx="391160" cy="233045"/>
                      <wp:effectExtent l="4445" t="4445" r="10795" b="16510"/>
                      <wp:wrapNone/>
                      <wp:docPr id="65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8" o:spid="_x0000_s1026" o:spt="202" type="#_x0000_t202" style="position:absolute;left:0pt;margin-left:15.3pt;margin-top:9.95pt;height:18.35pt;width:30.8pt;z-index:251724800;mso-width-relative:page;mso-height-relative:page;" fillcolor="#FFFFFF" filled="t" stroked="t" coordsize="21600,21600" o:gfxdata="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JHh+9UAAAAHAQAADwAAAAAAAAABACAAAAAiAAAAZHJz&#10;L2Rvd25yZXYueG1sUEsBAhQAFAAAAAgAh07iQFI2m1oHAgAARQQAAA4AAAAAAAAAAQAgAAAAJA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195"/>
              </w:tabs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06" w:hRule="atLeast"/>
          <w:jc w:val="center"/>
        </w:trPr>
        <w:tc>
          <w:tcPr>
            <w:tcW w:w="10153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AKADEMIA, INDUSTRI &amp; MASYARAKAT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130" w:hRule="atLeast"/>
          <w:jc w:val="center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3.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4.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5.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6.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7.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8.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9.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10.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11.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12.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13.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32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33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40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41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42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43</w:t>
            </w:r>
          </w:p>
        </w:tc>
        <w:tc>
          <w:tcPr>
            <w:tcW w:w="738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staf akademik dan mahasiswa yang terlibat dalam program cross fertilization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graduan yang terlibat dalam Bumiputera Commercial and Industrial Community  </w:t>
            </w: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(BCIC)</w:t>
            </w: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mahasiswa terpilih yang terlibat dengan program kolaborasi bersama industri 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mahasiswa yang disangkutkan di industri antarabangsa 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MOU/MOA dengan industri atau universiti antarabangsa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program kesukarelawanan mahasiswa secara kolaborasi bersama industri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amalan terbaik dalam pemindahan ilmu yang diterima pakai oleh komuniti dan inovasi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yang diterima oleh industri/komuniti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program kesukarelawanan mahasiswa secara kolaborasi bersama masyarakat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program khidmat kesepakaran mahasiswa-masyarakat yang dianjurkan setahun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Jaringan Bestari dengan Alumni UiTM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Bilangan jalinan program kerjasama dengan industri</w:t>
            </w:r>
          </w:p>
          <w:p>
            <w:pPr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06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jc w:val="center"/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450215</wp:posOffset>
                      </wp:positionV>
                      <wp:extent cx="391160" cy="233045"/>
                      <wp:effectExtent l="4445" t="4445" r="10795" b="16510"/>
                      <wp:wrapNone/>
                      <wp:docPr id="71" name="Text Box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4" o:spid="_x0000_s1026" o:spt="202" type="#_x0000_t202" style="position:absolute;left:0pt;margin-left:13.9pt;margin-top:35.45pt;height:18.35pt;width:30.8pt;z-index:251730944;mso-width-relative:page;mso-height-relative:page;" fillcolor="#FFFFFF" filled="t" stroked="t" coordsize="21600,21600" o:gfxdata="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cGPN1wAAAAgBAAAPAAAAAAAAAAEAIAAAACIAAABk&#10;cnMvZG93bnJldi54bWxQSwECFAAUAAAACACHTuJA+fgEfgcCAABFBAAADgAAAAAAAAABACAAAAAm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91160" cy="233045"/>
                      <wp:effectExtent l="4445" t="4445" r="10795" b="16510"/>
                      <wp:wrapNone/>
                      <wp:docPr id="72" name="Text 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5" o:spid="_x0000_s1026" o:spt="202" type="#_x0000_t202" style="position:absolute;left:0pt;margin-left:13.9pt;margin-top:9pt;height:18.35pt;width:30.8pt;z-index:251731968;mso-width-relative:page;mso-height-relative:page;" fillcolor="#FFFFFF" filled="t" stroked="t" coordsize="21600,21600" o:gfxdata="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ZiEs/XAAAABwEAAA8AAAAAAAAAAQAgAAAAIgAA&#10;AGRycy9kb3ducmV2LnhtbFBLAQIUABQAAAAIAIdO4kByxHyxCQIAAEUEAAAOAAAAAAAAAAEAIAAA&#10;ACY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149225</wp:posOffset>
                      </wp:positionV>
                      <wp:extent cx="391160" cy="233045"/>
                      <wp:effectExtent l="4445" t="4445" r="10795" b="16510"/>
                      <wp:wrapNone/>
                      <wp:docPr id="70" name="Text 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3" o:spid="_x0000_s1026" o:spt="202" type="#_x0000_t202" style="position:absolute;left:0pt;margin-left:16.05pt;margin-top:11.75pt;height:18.35pt;width:30.8pt;z-index:251729920;mso-width-relative:page;mso-height-relative:page;" fillcolor="#FFFFFF" filled="t" stroked="t" coordsize="21600,21600" o:gfxdata="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axgg1wAAAAcBAAAPAAAAAAAAAAEAIAAAACIAAABk&#10;cnMvZG93bnJldi54bWxQSwECFAAUAAAACACHTuJADb2+yQcCAABFBAAADgAAAAAAAAABACAAAAAm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16510</wp:posOffset>
                      </wp:positionV>
                      <wp:extent cx="391160" cy="233045"/>
                      <wp:effectExtent l="4445" t="4445" r="10795" b="16510"/>
                      <wp:wrapNone/>
                      <wp:docPr id="69" name="Text Box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2" o:spid="_x0000_s1026" o:spt="202" type="#_x0000_t202" style="position:absolute;left:0pt;margin-left:16.05pt;margin-top:1.3pt;height:18.35pt;width:30.8pt;z-index:251728896;mso-width-relative:page;mso-height-relative:page;" fillcolor="#FFFFFF" filled="t" stroked="t" coordsize="21600,21600" o:gfxdata="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85ncdUAAAAGAQAADwAAAAAAAAABACAAAAAiAAAAZHJz&#10;L2Rvd25yZXYueG1sUEsBAhQAFAAAAAgAh07iQBSL9KYHAgAARQQAAA4AAAAAAAAAAQAgAAAAJA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29845</wp:posOffset>
                      </wp:positionV>
                      <wp:extent cx="391160" cy="233045"/>
                      <wp:effectExtent l="4445" t="4445" r="10795" b="16510"/>
                      <wp:wrapNone/>
                      <wp:docPr id="68" name="Text Box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1" o:spid="_x0000_s1026" o:spt="202" type="#_x0000_t202" style="position:absolute;left:0pt;margin-left:15.3pt;margin-top:2.35pt;height:18.35pt;width:30.8pt;z-index:251727872;mso-width-relative:page;mso-height-relative:page;" fillcolor="#FFFFFF" filled="t" stroked="t" coordsize="21600,21600" o:gfxdata="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QcqmNUAAAAGAQAADwAAAAAAAAABACAAAAAiAAAAZHJz&#10;L2Rvd25yZXYueG1sUEsBAhQAFAAAAAgAh07iQIs0LXcHAgAARQQAAA4AAAAAAAAAAQAgAAAAJA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33655</wp:posOffset>
                      </wp:positionV>
                      <wp:extent cx="391160" cy="233045"/>
                      <wp:effectExtent l="4445" t="4445" r="10795" b="16510"/>
                      <wp:wrapNone/>
                      <wp:docPr id="67" name="Text Box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0" o:spid="_x0000_s1026" o:spt="202" type="#_x0000_t202" style="position:absolute;left:0pt;margin-left:15.3pt;margin-top:2.65pt;height:18.35pt;width:30.8pt;z-index:251726848;mso-width-relative:page;mso-height-relative:page;" fillcolor="#FFFFFF" filled="t" stroked="t" coordsize="21600,21600" o:gfxdata="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sABw9YAAAAGAQAADwAAAAAAAAABACAAAAAiAAAAZHJz&#10;L2Rvd25yZXYueG1sUEsBAhQAFAAAAAgAh07iQMUMNFUGAgAARQ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91440</wp:posOffset>
                      </wp:positionV>
                      <wp:extent cx="391160" cy="233045"/>
                      <wp:effectExtent l="4445" t="4445" r="10795" b="16510"/>
                      <wp:wrapNone/>
                      <wp:docPr id="73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6" o:spid="_x0000_s1026" o:spt="202" type="#_x0000_t202" style="position:absolute;left:0pt;margin-left:14.6pt;margin-top:7.2pt;height:18.35pt;width:30.8pt;z-index:251732992;mso-width-relative:page;mso-height-relative:page;" fillcolor="#FFFFFF" filled="t" stroked="t" coordsize="21600,21600" o:gfxdata="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92G9jWAAAABwEAAA8AAAAAAAAAAQAgAAAAIgAAAGRy&#10;cy9kb3ducmV2LnhtbFBLAQIUABQAAAAIAIdO4kDte6VgBwIAAEUEAAAOAAAAAAAAAAEAIAAAACU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13970</wp:posOffset>
                      </wp:positionV>
                      <wp:extent cx="391160" cy="233045"/>
                      <wp:effectExtent l="4445" t="4445" r="10795" b="16510"/>
                      <wp:wrapNone/>
                      <wp:docPr id="74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7" o:spid="_x0000_s1026" o:spt="202" type="#_x0000_t202" style="position:absolute;left:0pt;margin-left:14.6pt;margin-top:1.1pt;height:18.35pt;width:30.8pt;z-index:251734016;mso-width-relative:page;mso-height-relative:page;" fillcolor="#FFFFFF" filled="t" stroked="t" coordsize="21600,21600" o:gfxdata="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z8tfdUAAAAGAQAADwAAAAAAAAABACAAAAAiAAAAZHJz&#10;L2Rvd25yZXYueG1sUEsBAhQAFAAAAAgAh07iQCW7/fQHAgAARQQAAA4AAAAAAAAAAQAgAAAAJA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tabs>
                <w:tab w:val="left" w:pos="1182"/>
              </w:tabs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674370</wp:posOffset>
                      </wp:positionV>
                      <wp:extent cx="391160" cy="233045"/>
                      <wp:effectExtent l="4445" t="4445" r="10795" b="16510"/>
                      <wp:wrapNone/>
                      <wp:docPr id="81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4" o:spid="_x0000_s1026" o:spt="202" type="#_x0000_t202" style="position:absolute;left:0pt;margin-left:12.4pt;margin-top:53.1pt;height:18.35pt;width:30.8pt;z-index:251741184;mso-width-relative:page;mso-height-relative:page;" fillcolor="#FFFFFF" filled="t" stroked="t" coordsize="21600,21600" o:gfxdata="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Yh+O1wAAAAkBAAAPAAAAAAAAAAEAIAAAACIAAABk&#10;cnMvZG93bnJldi54bWxQSwECFAAUAAAACACHTuJAVo1C7wcCAABFBAAADgAAAAAAAAABACAAAAAm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369570</wp:posOffset>
                      </wp:positionV>
                      <wp:extent cx="391160" cy="233045"/>
                      <wp:effectExtent l="4445" t="4445" r="10795" b="16510"/>
                      <wp:wrapNone/>
                      <wp:docPr id="80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3" o:spid="_x0000_s1026" o:spt="202" type="#_x0000_t202" style="position:absolute;left:0pt;margin-left:12.4pt;margin-top:29.1pt;height:18.35pt;width:30.8pt;z-index:251740160;mso-width-relative:page;mso-height-relative:page;" fillcolor="#FFFFFF" filled="t" stroked="t" coordsize="21600,21600" o:gfxdata="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5VpDHXAAAABwEAAA8AAAAAAAAAAQAgAAAAIgAAAGRy&#10;cy9kb3ducmV2LnhtbFBLAQIUABQAAAAIAIdO4kCiyPhYBgIAAEUEAAAOAAAAAAAAAAEAIAAAACY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64770</wp:posOffset>
                      </wp:positionV>
                      <wp:extent cx="391160" cy="233045"/>
                      <wp:effectExtent l="4445" t="4445" r="10795" b="16510"/>
                      <wp:wrapNone/>
                      <wp:docPr id="75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8" o:spid="_x0000_s1026" o:spt="202" type="#_x0000_t202" style="position:absolute;left:0pt;margin-left:13.9pt;margin-top:5.1pt;height:18.35pt;width:30.8pt;z-index:251735040;mso-width-relative:page;mso-height-relative:page;" fillcolor="#FFFFFF" filled="t" stroked="t" coordsize="21600,21600" o:gfxdata="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0ZljrWAAAABwEAAA8AAAAAAAAAAQAgAAAAIgAAAGRy&#10;cy9kb3ducmV2LnhtbFBLAQIUABQAAAAIAIdO4kAHCoCPBwIAAEUEAAAOAAAAAAAAAAEAIAAAACU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75" w:hRule="atLeast"/>
          <w:jc w:val="center"/>
        </w:trPr>
        <w:tc>
          <w:tcPr>
            <w:tcW w:w="10153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141"/>
              </w:tabs>
              <w:spacing w:before="20" w:after="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KEPEMIMPINAN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248" w:hRule="atLeast"/>
          <w:jc w:val="center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14.</w:t>
            </w: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15.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46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47</w:t>
            </w:r>
          </w:p>
          <w:p>
            <w:pPr>
              <w:rPr>
                <w:rFonts w:ascii="Arial Narrow" w:hAnsi="Arial Narrow" w:eastAsia="Times New Roman"/>
              </w:rPr>
            </w:pPr>
          </w:p>
        </w:tc>
        <w:tc>
          <w:tcPr>
            <w:tcW w:w="738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mahasiswa terpilih yang terlibat dengan program mobiliti ke universiti luar negara</w:t>
            </w: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penganjuran program berteraskan University Community Engagement (UCE)</w:t>
            </w:r>
          </w:p>
        </w:tc>
        <w:tc>
          <w:tcPr>
            <w:tcW w:w="1206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jc w:val="center"/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99060</wp:posOffset>
                      </wp:positionV>
                      <wp:extent cx="391160" cy="233045"/>
                      <wp:effectExtent l="4445" t="4445" r="10795" b="16510"/>
                      <wp:wrapNone/>
                      <wp:docPr id="76" name="Text Box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9" o:spid="_x0000_s1026" o:spt="202" type="#_x0000_t202" style="position:absolute;left:0pt;margin-left:12.4pt;margin-top:7.8pt;height:18.35pt;width:30.8pt;z-index:251736064;mso-width-relative:page;mso-height-relative:page;" fillcolor="#FFFFFF" filled="t" stroked="t" coordsize="21600,21600" o:gfxdata="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+bQxNcAAAAHAQAADwAAAAAAAAABACAAAAAiAAAA&#10;ZHJzL2Rvd25yZXYueG1sUEsBAhQAFAAAAAgAh07iQIw2+EAIAgAARQQAAA4AAAAAAAAAAQAgAAAA&#10;Jg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423545</wp:posOffset>
                      </wp:positionV>
                      <wp:extent cx="391160" cy="233045"/>
                      <wp:effectExtent l="4445" t="4445" r="10795" b="16510"/>
                      <wp:wrapNone/>
                      <wp:docPr id="77" name="Text Box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0" o:spid="_x0000_s1026" o:spt="202" type="#_x0000_t202" style="position:absolute;left:0pt;margin-left:12.4pt;margin-top:33.35pt;height:18.35pt;width:30.8pt;z-index:251737088;mso-width-relative:page;mso-height-relative:page;" fillcolor="#FFFFFF" filled="t" stroked="t" coordsize="21600,21600" o:gfxdata="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zqYRTXAAAACAEAAA8AAAAAAAAAAQAgAAAAIgAAAGRy&#10;cy9kb3ducmV2LnhtbFBLAQIUABQAAAAIAIdO4kA6NlZYBgIAAEUEAAAOAAAAAAAAAAEAIAAAACY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141"/>
              </w:tabs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66" w:hRule="atLeast"/>
          <w:jc w:val="center"/>
        </w:trPr>
        <w:tc>
          <w:tcPr>
            <w:tcW w:w="10153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141"/>
              </w:tabs>
              <w:spacing w:before="20" w:after="2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KEUSAHAWANAN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494" w:hRule="atLeast"/>
          <w:jc w:val="center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16.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17.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49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</w:p>
          <w:p>
            <w:pPr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>PI 50</w:t>
            </w:r>
          </w:p>
          <w:p>
            <w:pPr>
              <w:rPr>
                <w:rFonts w:ascii="Arial Narrow" w:hAnsi="Arial Narrow" w:eastAsia="Times New Roman"/>
              </w:rPr>
            </w:pPr>
          </w:p>
        </w:tc>
        <w:tc>
          <w:tcPr>
            <w:tcW w:w="738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mahasiswa yang menjadi usahawan berdaftar dengan Suruhanjaya Syarikat  </w:t>
            </w: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Malaysia (SSM)</w:t>
            </w: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  <w:p>
            <w:pPr>
              <w:spacing w:before="20" w:after="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Bilangan pelajar Ijazah pertama dan diploma sepenuh masa (tidak termasuk pascasiswazah )  </w:t>
            </w:r>
          </w:p>
          <w:p>
            <w:pPr>
              <w:spacing w:before="20" w:after="20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</w:rPr>
              <w:t xml:space="preserve">  terlibat dalam aktiviti pendedahan /pembudayaan keusahawanan selain daripada kurikulum</w:t>
            </w:r>
          </w:p>
        </w:tc>
        <w:tc>
          <w:tcPr>
            <w:tcW w:w="1206" w:type="dxa"/>
            <w:shd w:val="clear" w:color="auto" w:fill="auto"/>
            <w:noWrap w:val="0"/>
            <w:vAlign w:val="top"/>
          </w:tcPr>
          <w:p>
            <w:pPr>
              <w:spacing w:before="400" w:after="400"/>
              <w:jc w:val="center"/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655955</wp:posOffset>
                      </wp:positionV>
                      <wp:extent cx="391160" cy="233045"/>
                      <wp:effectExtent l="4445" t="4445" r="10795" b="16510"/>
                      <wp:wrapNone/>
                      <wp:docPr id="79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2" o:spid="_x0000_s1026" o:spt="202" type="#_x0000_t202" style="position:absolute;left:0pt;margin-left:15.3pt;margin-top:51.65pt;height:18.35pt;width:30.8pt;z-index:251739136;mso-width-relative:page;mso-height-relative:page;" fillcolor="#FFFFFF" filled="t" stroked="t" coordsize="21600,21600" o:gfxdata="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XK2h1wAAAAkBAAAPAAAAAAAAAAEAIAAAACIAAABk&#10;cnMvZG93bnJldi54bWxQSwECFAAUAAAACACHTuJA67GWqwcCAABFBAAADgAAAAAAAAABACAAAAAm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187960</wp:posOffset>
                      </wp:positionV>
                      <wp:extent cx="391160" cy="233045"/>
                      <wp:effectExtent l="4445" t="4445" r="10795" b="16510"/>
                      <wp:wrapNone/>
                      <wp:docPr id="78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1" o:spid="_x0000_s1026" o:spt="202" type="#_x0000_t202" style="position:absolute;left:0pt;margin-left:15.3pt;margin-top:14.8pt;height:18.35pt;width:30.8pt;z-index:251738112;mso-width-relative:page;mso-height-relative:page;" fillcolor="#FFFFFF" filled="t" stroked="t" coordsize="21600,21600" o:gfxdata="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bRgt1gAAAAcBAAAPAAAAAAAAAAEAIAAAACIAAABkcnMv&#10;ZG93bnJldi54bWxQSwECFAAUAAAACACHTuJAdA5PegUCAABFBAAADgAAAAAAAAABACAAAAAl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tabs>
                <w:tab w:val="left" w:pos="1141"/>
              </w:tabs>
              <w:rPr>
                <w:rFonts w:ascii="Arial Narrow" w:hAnsi="Arial Narrow" w:eastAsia="Times New Roman"/>
              </w:rPr>
            </w:pPr>
          </w:p>
          <w:p>
            <w:pPr>
              <w:tabs>
                <w:tab w:val="left" w:pos="1141"/>
              </w:tabs>
              <w:rPr>
                <w:rFonts w:ascii="Arial Narrow" w:hAnsi="Arial Narrow" w:eastAsia="Times New Roman"/>
                <w:lang/>
              </w:rPr>
            </w:pPr>
            <w:r>
              <w:rPr>
                <w:rFonts w:ascii="Arial Narrow" w:hAnsi="Arial Narrow" w:eastAsia="Times New Roman"/>
              </w:rPr>
              <w:tab/>
            </w:r>
          </w:p>
        </w:tc>
      </w:tr>
    </w:tbl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</w:rPr>
        <w:t>SILA NYATAKAN SENARAI PETUNJUK PRESTASI (PI) SELAIN YANG DINYATAKAN DI ATAS: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________________________________________________________________________________________________________________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  <w:sectPr>
          <w:footerReference r:id="rId4" w:type="default"/>
          <w:pgSz w:w="11900" w:h="16834"/>
          <w:pgMar w:top="254" w:right="740" w:bottom="427" w:left="720" w:header="0" w:footer="0" w:gutter="0"/>
          <w:cols w:equalWidth="0" w:num="1">
            <w:col w:w="10440"/>
          </w:cols>
          <w:docGrid w:linePitch="360" w:charSpace="0"/>
        </w:sectPr>
      </w:pPr>
      <w:r>
        <w:rPr>
          <w:rFonts w:ascii="Arial Narrow" w:hAnsi="Arial Narrow" w:eastAsia="Times New Roman"/>
        </w:rPr>
        <w:t>______________________________________________________________________________________________________________</w:t>
      </w:r>
    </w:p>
    <w:p>
      <w:pPr>
        <w:spacing w:line="0" w:lineRule="atLeast"/>
        <w:ind w:left="9700"/>
        <w:rPr>
          <w:rFonts w:ascii="Arial Narrow" w:hAnsi="Arial Narrow" w:eastAsia="Times New Roman"/>
          <w:b/>
        </w:rPr>
      </w:pPr>
      <w:r>
        <w:rPr>
          <w:rFonts w:ascii="Arial Narrow" w:hAnsi="Arial Narrow" w:eastAsia="Times New Roman"/>
          <w:b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141605</wp:posOffset>
                </wp:positionV>
                <wp:extent cx="469900" cy="250825"/>
                <wp:effectExtent l="4445" t="5080" r="8255" b="10795"/>
                <wp:wrapNone/>
                <wp:docPr id="36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91" o:spid="_x0000_s1026" o:spt="202" type="#_x0000_t202" style="position:absolute;left:0pt;margin-left:480.7pt;margin-top:11.15pt;height:19.75pt;width:37pt;z-index:251695104;mso-width-relative:page;mso-height-relative:page;" fillcolor="#FFFFFF" filled="t" stroked="t" coordsize="21600,21600" o:gfxdata="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psBW9kAAAAKAQAADwAAAAAAAAABACAAAAAiAAAA&#10;ZHJzL2Rvd25yZXYueG1sUEsBAhQAFAAAAAgAh07iQJfVERIGAgAARQ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left="9700"/>
        <w:rPr>
          <w:rFonts w:ascii="Arial Narrow" w:hAnsi="Arial Narrow" w:eastAsia="Times New Roman"/>
          <w:b/>
        </w:rPr>
      </w:pP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</w:t>
      </w:r>
    </w:p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    BORANG C: 100-HEA (35/6/3 Pind. 1/2018)</w:t>
      </w:r>
    </w:p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</w:p>
    <w:p>
      <w:pPr>
        <w:spacing w:line="234" w:lineRule="auto"/>
        <w:ind w:left="1080" w:right="1160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KEMAHIRAN INSANIAH YANG TERLIBAT : (Sila tandakan X di dalam petak) – sila rujuk Borang C permohonan kelulusan aktiviti</w:t>
      </w:r>
    </w:p>
    <w:p>
      <w:pPr>
        <w:spacing w:line="234" w:lineRule="auto"/>
        <w:ind w:left="1080" w:right="1160"/>
        <w:rPr>
          <w:rFonts w:ascii="Arial Narrow" w:hAnsi="Arial Narrow" w:eastAsia="Arial"/>
          <w:b/>
        </w:rPr>
      </w:pPr>
    </w:p>
    <w:tbl>
      <w:tblPr>
        <w:tblStyle w:val="3"/>
        <w:tblW w:w="10915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559"/>
        <w:gridCol w:w="1843"/>
        <w:gridCol w:w="1559"/>
        <w:gridCol w:w="1418"/>
        <w:gridCol w:w="1134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OBJEKTIF   AKTIVITI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KEMAHIRAN  BERKOMUNIKASI (Kl1)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PEMIKIRAN KRITIS &amp; KEMAHIRAN MENYELESAIKAN MASALAH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KEMAHIRAN KERJA BERPASUKAN (Kl3)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PEMBELAJARAN BERTERUSAN &amp; PENGURUSAN MAKLUMAT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KEMAHIRAN KEUSAHAWA-NAN (Kl5)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ETIKA &amp; MORAL PROFESIONAL (Kl6)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KEMAHIRAN KEPIMPINAN (Kl7)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AO1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AO2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AO3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AO4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AO5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</w:p>
        </w:tc>
      </w:tr>
    </w:tbl>
    <w:p>
      <w:pPr>
        <w:spacing w:line="0" w:lineRule="atLeast"/>
        <w:ind w:left="5760" w:firstLine="720"/>
        <w:rPr>
          <w:rFonts w:ascii="Arial Narrow" w:hAnsi="Arial Narrow" w:eastAsia="Century Gothic"/>
          <w:b/>
          <w:i/>
        </w:rPr>
      </w:pPr>
    </w:p>
    <w:p>
      <w:pPr>
        <w:tabs>
          <w:tab w:val="left" w:pos="380"/>
        </w:tabs>
        <w:spacing w:line="0" w:lineRule="atLeast"/>
        <w:rPr>
          <w:rFonts w:ascii="Arial Narrow" w:hAnsi="Arial Narrow" w:eastAsia="Times New Roman"/>
        </w:rPr>
      </w:pPr>
    </w:p>
    <w:tbl>
      <w:tblPr>
        <w:tblStyle w:val="3"/>
        <w:tblW w:w="10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926"/>
        <w:gridCol w:w="822"/>
        <w:gridCol w:w="3085"/>
        <w:gridCol w:w="11"/>
        <w:gridCol w:w="1183"/>
        <w:gridCol w:w="3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top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30" w:after="30" w:line="0" w:lineRule="atLeast"/>
              <w:ind w:left="714" w:hanging="357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KETERANGAN PEMOHON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NAMA AKTIVITI</w:t>
            </w:r>
          </w:p>
        </w:tc>
        <w:tc>
          <w:tcPr>
            <w:tcW w:w="7444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KETUA PROJEK</w:t>
            </w:r>
          </w:p>
        </w:tc>
        <w:tc>
          <w:tcPr>
            <w:tcW w:w="7444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JAWATAN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EMAIL</w:t>
            </w:r>
          </w:p>
        </w:tc>
        <w:tc>
          <w:tcPr>
            <w:tcW w:w="7444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PENASIHAT AKTIVITI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EMAIL PENASIHAT AKTIVITI</w:t>
            </w:r>
          </w:p>
        </w:tc>
        <w:tc>
          <w:tcPr>
            <w:tcW w:w="7444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PEGAWAI PENGIRING </w:t>
            </w:r>
            <w:r>
              <w:rPr>
                <w:rFonts w:ascii="Arial Narrow" w:hAnsi="Arial Narrow" w:eastAsia="Times New Roman"/>
              </w:rPr>
              <w:t>(sekiranya ruangan tidak mencukupi, sila buat lampiran)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80" w:after="80" w:line="0" w:lineRule="atLeast"/>
              <w:rPr>
                <w:rFonts w:ascii="Arial Narrow" w:hAnsi="Arial Narrow" w:eastAsia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PENYERTAAN (Bilangan Peserta)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i/>
              </w:rPr>
            </w:pPr>
            <w:r>
              <w:rPr>
                <w:rFonts w:ascii="Arial Narrow" w:hAnsi="Arial Narrow" w:eastAsia="Times New Roman"/>
                <w:b/>
                <w:i/>
              </w:rPr>
              <w:t>PELAJAR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  <w:tc>
          <w:tcPr>
            <w:tcW w:w="3526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PEREMPUAN</w:t>
            </w:r>
          </w:p>
        </w:tc>
        <w:tc>
          <w:tcPr>
            <w:tcW w:w="3907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</w:rPr>
            </w:pPr>
          </w:p>
        </w:tc>
        <w:tc>
          <w:tcPr>
            <w:tcW w:w="1227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LELAKI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3282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STAF UiTM</w:t>
            </w:r>
          </w:p>
        </w:tc>
        <w:tc>
          <w:tcPr>
            <w:tcW w:w="391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  <w:tc>
          <w:tcPr>
            <w:tcW w:w="3526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356" w:type="dxa"/>
            <w:shd w:val="clear" w:color="auto" w:fill="DDD9C3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2748" w:type="dxa"/>
            <w:gridSpan w:val="2"/>
            <w:shd w:val="clear" w:color="auto" w:fill="DDD9C3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NAMA</w:t>
            </w:r>
          </w:p>
        </w:tc>
        <w:tc>
          <w:tcPr>
            <w:tcW w:w="3085" w:type="dxa"/>
            <w:shd w:val="clear" w:color="auto" w:fill="DDD9C3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JAWATAN</w:t>
            </w:r>
          </w:p>
        </w:tc>
        <w:tc>
          <w:tcPr>
            <w:tcW w:w="3537" w:type="dxa"/>
            <w:gridSpan w:val="4"/>
            <w:shd w:val="clear" w:color="auto" w:fill="DDD9C3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TELEFON HP</w:t>
            </w:r>
          </w:p>
        </w:tc>
      </w:tr>
      <w:tr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sz w:val="18"/>
              </w:rPr>
              <w:t>Sila Lampirkan (Jika Ada)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JEMPUTAN LUAR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tbl>
            <w:tblPr>
              <w:tblStyle w:val="3"/>
              <w:tblW w:w="1070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2"/>
              <w:gridCol w:w="2650"/>
              <w:gridCol w:w="3087"/>
              <w:gridCol w:w="39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wBefore w:w="0" w:type="dxa"/>
                <w:wAfter w:w="0" w:type="dxa"/>
                <w:jc w:val="center"/>
              </w:trPr>
              <w:tc>
                <w:tcPr>
                  <w:tcW w:w="992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NAMA</w:t>
                  </w:r>
                </w:p>
              </w:tc>
              <w:tc>
                <w:tcPr>
                  <w:tcW w:w="3087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JAWATAN</w:t>
                  </w:r>
                </w:p>
              </w:tc>
              <w:tc>
                <w:tcPr>
                  <w:tcW w:w="3977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NO. TELEFON HP</w:t>
                  </w:r>
                </w:p>
              </w:tc>
            </w:tr>
          </w:tbl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sz w:val="18"/>
              </w:rPr>
              <w:t>Sila Lampirkan (Jika Ada)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CERAMAH/SYARAHAN/KULIAH (jika ada)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tbl>
            <w:tblPr>
              <w:tblStyle w:val="3"/>
              <w:tblW w:w="1070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2"/>
              <w:gridCol w:w="2650"/>
              <w:gridCol w:w="3087"/>
              <w:gridCol w:w="39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wBefore w:w="0" w:type="dxa"/>
                <w:wAfter w:w="0" w:type="dxa"/>
                <w:jc w:val="center"/>
              </w:trPr>
              <w:tc>
                <w:tcPr>
                  <w:tcW w:w="992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PENCERAMAH</w:t>
                  </w:r>
                </w:p>
              </w:tc>
              <w:tc>
                <w:tcPr>
                  <w:tcW w:w="3087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TAJUK</w:t>
                  </w:r>
                </w:p>
              </w:tc>
              <w:tc>
                <w:tcPr>
                  <w:tcW w:w="3977" w:type="dxa"/>
                  <w:shd w:val="clear" w:color="auto" w:fill="DDD9C3"/>
                  <w:noWrap w:val="0"/>
                  <w:vAlign w:val="center"/>
                </w:tcPr>
                <w:p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hAnsi="Arial Narrow" w:eastAsia="Times New Roman"/>
                      <w:b/>
                    </w:rPr>
                  </w:pPr>
                  <w:r>
                    <w:rPr>
                      <w:rFonts w:ascii="Arial Narrow" w:hAnsi="Arial Narrow" w:eastAsia="Times New Roman"/>
                      <w:b/>
                    </w:rPr>
                    <w:t>JAWATAN/ORGANISASI</w:t>
                  </w:r>
                </w:p>
              </w:tc>
            </w:tr>
          </w:tbl>
          <w:p>
            <w:p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sz w:val="18"/>
              </w:rPr>
              <w:t>Sila Lampirkan (Jika Ada)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 xml:space="preserve">JADUAL/ATURCARA AKTIVITI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sz w:val="18"/>
              </w:rPr>
              <w:t>Sila Lampirkan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JAWATANKUASA PENGANJUR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sz w:val="18"/>
              </w:rPr>
              <w:t>Sila Lampirkan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4F81BD"/>
            <w:noWrap w:val="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hAnsi="Arial Narrow" w:eastAsia="Times New Roman"/>
                <w:b/>
                <w:color w:val="FFFFFF"/>
              </w:rPr>
            </w:pPr>
            <w:r>
              <w:rPr>
                <w:rFonts w:ascii="Arial Narrow" w:hAnsi="Arial Narrow" w:eastAsia="Times New Roman"/>
                <w:b/>
                <w:color w:val="FFFFFF"/>
              </w:rPr>
              <w:t>ANGGARAN PERBELANJAAN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0726" w:type="dxa"/>
            <w:gridSpan w:val="8"/>
            <w:shd w:val="clear" w:color="auto" w:fill="auto"/>
            <w:noWrap w:val="0"/>
            <w:vAlign w:val="center"/>
          </w:tcPr>
          <w:p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(Baki Kewangan Persatuan : RM </w:t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softHyphen/>
            </w:r>
            <w:r>
              <w:rPr>
                <w:rFonts w:ascii="Arial Narrow" w:hAnsi="Arial Narrow" w:eastAsia="Times New Roman"/>
              </w:rPr>
              <w:t>_____________)</w:t>
            </w:r>
          </w:p>
        </w:tc>
      </w:tr>
    </w:tbl>
    <w:p>
      <w:pPr>
        <w:tabs>
          <w:tab w:val="left" w:pos="380"/>
        </w:tabs>
        <w:spacing w:line="0" w:lineRule="atLeast"/>
        <w:rPr>
          <w:rFonts w:ascii="Arial Narrow" w:hAnsi="Arial Narrow" w:eastAsia="Times New Roman"/>
        </w:rPr>
      </w:pPr>
    </w:p>
    <w:p>
      <w:pPr>
        <w:tabs>
          <w:tab w:val="left" w:pos="380"/>
        </w:tabs>
        <w:spacing w:line="0" w:lineRule="atLeast"/>
        <w:ind w:left="10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 xml:space="preserve">     </w:t>
      </w:r>
    </w:p>
    <w:p>
      <w:pPr>
        <w:tabs>
          <w:tab w:val="left" w:pos="380"/>
        </w:tabs>
        <w:spacing w:line="0" w:lineRule="atLeast"/>
        <w:ind w:left="100"/>
        <w:rPr>
          <w:rFonts w:ascii="Arial Narrow" w:hAnsi="Arial Narrow" w:eastAsia="Times New Roman"/>
        </w:rPr>
      </w:pPr>
    </w:p>
    <w:p>
      <w:pPr>
        <w:tabs>
          <w:tab w:val="left" w:pos="380"/>
        </w:tabs>
        <w:spacing w:line="0" w:lineRule="atLeast"/>
        <w:ind w:left="100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</w:p>
    <w:p>
      <w:pPr>
        <w:tabs>
          <w:tab w:val="left" w:pos="380"/>
        </w:tabs>
        <w:spacing w:line="0" w:lineRule="atLeast"/>
        <w:ind w:left="100"/>
        <w:rPr>
          <w:rFonts w:ascii="Arial Narrow" w:hAnsi="Arial Narrow" w:eastAsia="Times New Roman"/>
        </w:rPr>
      </w:pPr>
    </w:p>
    <w:p>
      <w:pPr>
        <w:tabs>
          <w:tab w:val="left" w:pos="380"/>
        </w:tabs>
        <w:spacing w:line="0" w:lineRule="atLeast"/>
        <w:ind w:left="100"/>
        <w:rPr>
          <w:rFonts w:ascii="Arial Narrow" w:hAnsi="Arial Narrow" w:eastAsia="Times New Roman"/>
        </w:rPr>
      </w:pPr>
      <w:r>
        <w:rPr>
          <w:rFonts w:ascii="Arial Narrow" w:hAnsi="Arial Narrow" w:eastAsia="Arial Narrow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127635</wp:posOffset>
                </wp:positionV>
                <wp:extent cx="422910" cy="283845"/>
                <wp:effectExtent l="4445" t="4445" r="17145" b="16510"/>
                <wp:wrapNone/>
                <wp:docPr id="3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485.65pt;margin-top:10.05pt;height:22.35pt;width:33.3pt;z-index:251689984;mso-width-relative:page;mso-height-relative:page;" fillcolor="#FFFFFF" filled="t" stroked="t" coordsize="21600,21600" o:gfxdata="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AcJxHZAAAACgEAAA8AAAAAAAAAAQAgAAAAIgAA&#10;AGRycy9kb3ducmV2LnhtbFBLAQIUABQAAAAIAIdO4kA34lx1BwIAAEU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80"/>
        </w:tabs>
        <w:spacing w:line="0" w:lineRule="atLeast"/>
        <w:rPr>
          <w:rFonts w:ascii="Arial Narrow" w:hAnsi="Arial Narrow" w:eastAsia="Times New Roman"/>
        </w:rPr>
      </w:pPr>
    </w:p>
    <w:p>
      <w:pPr>
        <w:tabs>
          <w:tab w:val="left" w:pos="380"/>
        </w:tabs>
        <w:spacing w:line="0" w:lineRule="atLeast"/>
        <w:rPr>
          <w:rFonts w:ascii="Arial Narrow" w:hAnsi="Arial Narrow" w:eastAsia="Times New Roman"/>
        </w:rPr>
      </w:pPr>
    </w:p>
    <w:p>
      <w:pPr>
        <w:rPr>
          <w:rFonts w:ascii="Arial Narrow" w:hAnsi="Arial Narrow" w:eastAsia="Arial Narrow"/>
        </w:rPr>
      </w:pP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 xml:space="preserve">    </w:t>
      </w:r>
    </w:p>
    <w:p>
      <w:pPr>
        <w:ind w:left="4320" w:firstLine="720"/>
        <w:rPr>
          <w:rFonts w:ascii="Arial Narrow" w:hAnsi="Arial Narrow" w:eastAsia="Arial Narrow"/>
        </w:rPr>
      </w:pPr>
      <w:r>
        <w:rPr>
          <w:rFonts w:ascii="Arial Narrow" w:hAnsi="Arial Narrow" w:eastAsia="Arial Narrow"/>
        </w:rPr>
        <w:t xml:space="preserve">                                            </w:t>
      </w:r>
      <w:r>
        <w:rPr>
          <w:rFonts w:ascii="Arial Narrow" w:hAnsi="Arial Narrow" w:eastAsia="Century Gothic"/>
          <w:b/>
          <w:i/>
        </w:rPr>
        <w:t>BORANG C: 100-HEA (35/6/3 Pind. 1/2018)</w:t>
      </w:r>
    </w:p>
    <w:p>
      <w:pPr>
        <w:rPr>
          <w:rFonts w:ascii="Arial Narrow" w:hAnsi="Arial Narrow" w:eastAsia="Arial Narrow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11"/>
              </w:numPr>
              <w:spacing w:before="40" w:after="4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Sumber Kewangan</w:t>
            </w:r>
          </w:p>
        </w:tc>
        <w:tc>
          <w:tcPr>
            <w:tcW w:w="1940" w:type="dxa"/>
            <w:shd w:val="clear" w:color="auto" w:fill="548DD4"/>
            <w:noWrap w:val="0"/>
            <w:vAlign w:val="top"/>
          </w:tcPr>
          <w:p>
            <w:pPr>
              <w:spacing w:before="40" w:after="4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 xml:space="preserve">RM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before="40" w:after="4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Sumbangan Ahli</w:t>
            </w: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before="40" w:after="4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Sumbangan Fakulti</w:t>
            </w: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before="40" w:after="4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Tajaan (Luar UiTM)</w:t>
            </w: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before="40" w:after="4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Jumlah Peruntukan dari TAPA</w:t>
            </w: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11"/>
              </w:numPr>
              <w:spacing w:before="40" w:after="4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Perbelanjaan – Kadar yang diluluskan</w:t>
            </w:r>
          </w:p>
        </w:tc>
        <w:tc>
          <w:tcPr>
            <w:tcW w:w="1940" w:type="dxa"/>
            <w:shd w:val="clear" w:color="auto" w:fill="548DD4"/>
            <w:noWrap w:val="0"/>
            <w:vAlign w:val="top"/>
          </w:tcPr>
          <w:p>
            <w:pPr>
              <w:spacing w:before="40" w:after="4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Jumlah (RM)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BFBFBF"/>
            <w:noWrap w:val="0"/>
            <w:vAlign w:val="top"/>
          </w:tcPr>
          <w:p>
            <w:pPr>
              <w:numPr>
                <w:ilvl w:val="0"/>
                <w:numId w:val="13"/>
              </w:numPr>
              <w:spacing w:before="40" w:after="40"/>
              <w:rPr>
                <w:rFonts w:ascii="Arial Narrow" w:hAnsi="Arial Narrow" w:eastAsia="Arial Narrow"/>
                <w:b/>
                <w:i/>
              </w:rPr>
            </w:pPr>
            <w:r>
              <w:rPr>
                <w:rFonts w:ascii="Arial Narrow" w:hAnsi="Arial Narrow" w:eastAsia="Arial Narrow"/>
                <w:b/>
                <w:i/>
              </w:rPr>
              <w:t>Makanan dan Penginapan</w:t>
            </w:r>
          </w:p>
        </w:tc>
        <w:tc>
          <w:tcPr>
            <w:tcW w:w="1940" w:type="dxa"/>
            <w:shd w:val="clear" w:color="auto" w:fill="BFBFBF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 xml:space="preserve">  Elaun makanan </w:t>
            </w: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  <w:lang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4050665" cy="1996440"/>
                      <wp:effectExtent l="0" t="0" r="635" b="10160"/>
                      <wp:wrapNone/>
                      <wp:docPr id="51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99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RM4.00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RM6.00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RM6.00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RM16.00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Jamuan Makan (VIP)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RM12.00 x _____ orang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Sahur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RM5.00   x _____ orang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Berbuka Puasa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RM10.00 x _____ orang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(termasuk Majlis Berbuka dengan Sultan Selangor dan Agong)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NOTA :-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Mohon untuk sediakan senarai nama VIP yang terlibat di lampiran</w:t>
                                  </w:r>
                                </w:p>
                                <w:p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8" o:spid="_x0000_s1026" o:spt="202" type="#_x0000_t202" style="position:absolute;left:0pt;margin-left:7.1pt;margin-top:2.6pt;height:157.2pt;width:318.95pt;z-index:251710464;mso-width-relative:page;mso-height-relative:page;" fillcolor="#FFFFFF" filled="t" stroked="f" coordsize="21600,21600" o:gfxdata="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jFw89YAAAAIAQAADwAAAAAAAAABACAAAAAiAAAAZHJzL2Rvd25yZXYueG1s&#10;UEsBAhQAFAAAAAgAh07iQOlCBWjBAQAAiAMAAA4AAAAAAAAAAQAgAAAAJQ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RM4.00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RM6.00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RM6.00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RM16.00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Jamuan Makan (VIP)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RM12.00 x _____ orang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Sahur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RM5.00   x _____ orang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Berbuka Puasa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RM10.00 x _____ orang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(termasuk Majlis Berbuka dengan Sultan Selangor dan Agong)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NOTA :-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Mohon untuk sediakan senarai nama VIP yang terlibat di lampiran</w:t>
                            </w:r>
                          </w:p>
                          <w:p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Arial Narrow"/>
              </w:rPr>
              <w:t xml:space="preserve"> </w:t>
            </w: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80" w:after="8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spacing w:before="100" w:after="10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 xml:space="preserve">   Jamuan Makan Program/Kursus/Seminar/Bengkel</w:t>
            </w: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4050665" cy="1282065"/>
                      <wp:effectExtent l="0" t="0" r="635" b="635"/>
                      <wp:wrapNone/>
                      <wp:docPr id="52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28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Sarapan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RM3.00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RM3.00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RM5.00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Petang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RM3.00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RM5.00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RM3.00 x ______bil peserta x ______bil hari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RM22.00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0" o:spid="_x0000_s1026" o:spt="202" type="#_x0000_t202" style="position:absolute;left:0pt;margin-left:7.6pt;margin-top:1.9pt;height:100.95pt;width:318.95pt;z-index:251711488;mso-width-relative:page;mso-height-relative:page;" fillcolor="#FFFFFF" filled="t" stroked="f" coordsize="21600,21600" o:gfxdata="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QfICLWAAAACAEAAA8AAAAAAAAAAQAgAAAAIgAAAGRycy9kb3ducmV2LnhtbFBLAQIU&#10;ABQAAAAIAIdO4kDm3laTvAEAAIgDAAAOAAAAAAAAAAEAIAAAACUBAABkcnMvZTJvRG9jLnhtbFBL&#10;BQYAAAAABgAGAFkBAABT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Sarapan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RM3.00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RM3.00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RM5.00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Petang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RM3.00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RM5.00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RM3.00 x ______bil peserta x ______bil hari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RM22.00</w:t>
                            </w:r>
                          </w:p>
                          <w:p>
                            <w:pPr>
                              <w:rPr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Arial Narrow"/>
              </w:rPr>
              <w:t xml:space="preserve">   </w:t>
            </w: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spacing w:before="100" w:after="10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</w:rPr>
              <w:t xml:space="preserve">   </w:t>
            </w:r>
            <w:r>
              <w:rPr>
                <w:rFonts w:ascii="Arial Narrow" w:hAnsi="Arial Narrow" w:eastAsia="Arial Narrow"/>
                <w:b/>
              </w:rPr>
              <w:t>Bayaran Makanan dan Penginapan bagi Program Secara Pakej</w:t>
            </w: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  <w:b/>
              </w:rPr>
              <w:t xml:space="preserve">   □ </w:t>
            </w:r>
            <w:r>
              <w:rPr>
                <w:rFonts w:ascii="Arial Narrow" w:hAnsi="Arial Narrow" w:eastAsia="Arial Narrow"/>
              </w:rPr>
              <w:t>Mengikut harga terendah (Tidak Melebihi RM100.00 sehari/seorang)</w:t>
            </w: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</w:p>
          <w:p>
            <w:pPr>
              <w:spacing w:before="100" w:after="100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</w:rPr>
              <w:t xml:space="preserve">   </w:t>
            </w:r>
            <w:r>
              <w:rPr>
                <w:rFonts w:ascii="Arial Narrow" w:hAnsi="Arial Narrow" w:eastAsia="Arial Narrow"/>
                <w:b/>
              </w:rPr>
              <w:t>NOTA:-</w:t>
            </w:r>
          </w:p>
          <w:p>
            <w:pPr>
              <w:spacing w:before="100" w:after="100"/>
              <w:rPr>
                <w:rFonts w:ascii="Arial Narrow" w:hAnsi="Arial Narrow" w:eastAsia="Arial Narrow"/>
                <w:i/>
              </w:rPr>
            </w:pPr>
            <w:r>
              <w:rPr>
                <w:rFonts w:ascii="Arial Narrow" w:hAnsi="Arial Narrow" w:eastAsia="Arial Narrow"/>
              </w:rPr>
              <w:t xml:space="preserve">   </w:t>
            </w:r>
            <w:r>
              <w:rPr>
                <w:rFonts w:ascii="Arial Narrow" w:hAnsi="Arial Narrow" w:eastAsia="Arial Narrow"/>
                <w:i/>
              </w:rPr>
              <w:t>(Mohon sediakan sebutharga makanan dan penginapan dilampiran)</w:t>
            </w:r>
          </w:p>
          <w:p>
            <w:pPr>
              <w:spacing w:before="100" w:after="100"/>
              <w:rPr>
                <w:rFonts w:ascii="Arial Narrow" w:hAnsi="Arial Narrow" w:eastAsia="Arial Narrow"/>
                <w:i/>
                <w:sz w:val="12"/>
              </w:rPr>
            </w:pP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510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Arial Narrow"/>
              </w:rPr>
              <w:t xml:space="preserve">   </w:t>
            </w:r>
            <w:r>
              <w:rPr>
                <w:rFonts w:ascii="Arial Narrow" w:hAnsi="Arial Narrow" w:eastAsia="Century Gothic"/>
                <w:b/>
              </w:rPr>
              <w:t xml:space="preserve">Yuran Pengajian : </w:t>
            </w:r>
            <w:r>
              <w:rPr>
                <w:rFonts w:ascii="Arial Narrow" w:hAnsi="Arial Narrow" w:eastAsia="Century Gothic"/>
              </w:rPr>
              <w:t>RM10.00 x __________malam x peserta</w:t>
            </w:r>
          </w:p>
          <w:p>
            <w:pPr>
              <w:numPr>
                <w:ilvl w:val="0"/>
                <w:numId w:val="14"/>
              </w:num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IPTA dan lain-lain tempat RM10.00 – RM15.00</w:t>
            </w:r>
          </w:p>
          <w:p>
            <w:pPr>
              <w:numPr>
                <w:ilvl w:val="0"/>
                <w:numId w:val="14"/>
              </w:num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UiTM – RM5.00 bagi dorm (kolej Perindu dan Seroja) dan RM7.50 bagi bilik</w:t>
            </w:r>
          </w:p>
          <w:p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Tambahan dobi RM5.00 bagi setiap penginapan</w:t>
            </w:r>
          </w:p>
          <w:p>
            <w:pPr>
              <w:spacing w:before="100" w:after="10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Century Gothic"/>
              </w:rPr>
              <w:t xml:space="preserve">        Hotel – maksima RM5.00 seorang/malam</w:t>
            </w:r>
          </w:p>
        </w:tc>
        <w:tc>
          <w:tcPr>
            <w:tcW w:w="1940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 w:eastAsia="Arial Narrow"/>
              </w:rPr>
            </w:pPr>
          </w:p>
        </w:tc>
      </w:tr>
    </w:tbl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  <w:r>
        <w:rPr>
          <w:rFonts w:ascii="Arial Narrow" w:hAnsi="Arial Narrow" w:eastAsia="Arial Narrow"/>
        </w:rPr>
        <w:t>.</w:t>
      </w: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rPr>
          <w:rFonts w:ascii="Arial Narrow" w:hAnsi="Arial Narrow" w:eastAsia="Arial Narrow"/>
        </w:rPr>
      </w:pPr>
    </w:p>
    <w:p>
      <w:pPr>
        <w:tabs>
          <w:tab w:val="left" w:pos="9639"/>
        </w:tabs>
        <w:rPr>
          <w:rFonts w:ascii="Arial Narrow" w:hAnsi="Arial Narrow" w:eastAsia="Arial Narrow"/>
        </w:rPr>
      </w:pPr>
      <w:r>
        <w:rPr>
          <w:rFonts w:ascii="Arial Narrow" w:hAnsi="Arial Narrow" w:eastAsia="Arial Narrow"/>
        </w:rPr>
        <w:tab/>
      </w:r>
    </w:p>
    <w:p>
      <w:pPr>
        <w:tabs>
          <w:tab w:val="left" w:pos="9639"/>
        </w:tabs>
        <w:rPr>
          <w:rFonts w:ascii="Arial Narrow" w:hAnsi="Arial Narrow" w:eastAsia="Arial Narrow"/>
        </w:rPr>
      </w:pPr>
    </w:p>
    <w:p>
      <w:pPr>
        <w:spacing w:line="0" w:lineRule="atLeast"/>
        <w:rPr>
          <w:rFonts w:ascii="Arial Narrow" w:hAnsi="Arial Narrow" w:eastAsia="Arial Narrow"/>
        </w:rPr>
      </w:pPr>
    </w:p>
    <w:p>
      <w:pPr>
        <w:spacing w:line="0" w:lineRule="atLeast"/>
        <w:rPr>
          <w:rFonts w:ascii="Arial Narrow" w:hAnsi="Arial Narrow" w:eastAsia="Arial Narrow"/>
        </w:rPr>
      </w:pPr>
      <w:r>
        <w:rPr>
          <w:rFonts w:ascii="Arial Narrow" w:hAnsi="Arial Narrow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-20955</wp:posOffset>
                </wp:positionV>
                <wp:extent cx="448945" cy="255905"/>
                <wp:effectExtent l="4445" t="4445" r="16510" b="63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483.9pt;margin-top:-1.65pt;height:20.15pt;width:35.35pt;z-index:251671552;mso-width-relative:margin;mso-height-relative:margin;mso-height-percent:20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left="720" w:firstLine="720"/>
        <w:rPr>
          <w:rFonts w:ascii="Arial Narrow" w:hAnsi="Arial Narrow" w:eastAsia="Times New Roman"/>
          <w:b/>
        </w:rPr>
      </w:pPr>
    </w:p>
    <w:p>
      <w:pPr>
        <w:spacing w:line="184" w:lineRule="exact"/>
        <w:rPr>
          <w:rFonts w:ascii="Arial Narrow" w:hAnsi="Arial Narrow" w:eastAsia="Times New Roman"/>
        </w:rPr>
      </w:pPr>
    </w:p>
    <w:p>
      <w:pPr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</w:t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 xml:space="preserve">              BORANG C: 100-HEA (35/6/3 Pind. 1/2018)</w:t>
      </w:r>
    </w:p>
    <w:p>
      <w:pPr>
        <w:rPr>
          <w:rFonts w:ascii="Arial Narrow" w:hAnsi="Arial Narrow" w:eastAsia="Century Gothic"/>
          <w:b/>
          <w:i/>
        </w:rPr>
      </w:pPr>
    </w:p>
    <w:tbl>
      <w:tblPr>
        <w:tblStyle w:val="3"/>
        <w:tblW w:w="1046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44" w:hRule="atLeast"/>
        </w:trPr>
        <w:tc>
          <w:tcPr>
            <w:tcW w:w="10463" w:type="dxa"/>
            <w:gridSpan w:val="2"/>
            <w:shd w:val="clear" w:color="auto" w:fill="BFBFBF"/>
            <w:noWrap w:val="0"/>
            <w:vAlign w:val="top"/>
          </w:tcPr>
          <w:p>
            <w:pPr>
              <w:rPr>
                <w:rFonts w:ascii="Arial Narrow" w:hAnsi="Arial Narrow" w:eastAsia="Century Gothic"/>
                <w:b/>
                <w:i/>
              </w:rPr>
            </w:pPr>
            <w:r>
              <w:rPr>
                <w:rFonts w:ascii="Arial Narrow" w:hAnsi="Arial Narrow" w:eastAsia="Century Gothic"/>
                <w:b/>
                <w:i/>
              </w:rPr>
              <w:t xml:space="preserve">        b)    Keperluan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001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Peralatan/Keperluan Program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Bilangan pelajar 100-250 orang RM4.00 seorang dan tidak melebihi 1000.00 mengikut 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kesesuaian aktiviti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Bilangan pelajar melebihi 250 (peralatan lain adalah tanggungan fakulti/pelajar)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48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</w:t>
            </w:r>
            <w:r>
              <w:rPr>
                <w:rFonts w:ascii="Arial Narrow" w:hAnsi="Arial Narrow" w:eastAsia="Century Gothic"/>
                <w:b/>
              </w:rPr>
              <w:t>Percetakan (cth : Buku Program,pamphlet,brosur dll)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Maksima RM400.00 mengikut kesesuaian aktiviti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41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Kain Rentang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Maksima RM250.00/unit (tidak melebihi 3 unit bagi setiap program/aktiviti)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996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</w:t>
            </w:r>
            <w:r>
              <w:rPr>
                <w:rFonts w:ascii="Arial Narrow" w:hAnsi="Arial Narrow" w:eastAsia="Century Gothic"/>
                <w:b/>
              </w:rPr>
              <w:t>Cenderamata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Pemimpin negara Perdana Menteri ke atas maksima    RM2,000.00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Jemputan Luar hingga ke Timb. Menteri                        RM50.00 - RM250.00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(cadangan : Mengguna pakai Pekeliling Naib Canselor Bil. 18/2011 sebagai Garis Panduan dan syarat tambahan)</w:t>
            </w:r>
          </w:p>
          <w:p>
            <w:pPr>
              <w:spacing w:before="100" w:after="10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</w:t>
            </w:r>
            <w:r>
              <w:rPr>
                <w:rFonts w:ascii="Arial Narrow" w:hAnsi="Arial Narrow" w:eastAsia="Century Gothic"/>
                <w:b/>
                <w:u w:val="double"/>
              </w:rPr>
              <w:t>NOTA</w:t>
            </w:r>
            <w:r>
              <w:rPr>
                <w:rFonts w:ascii="Arial Narrow" w:hAnsi="Arial Narrow" w:eastAsia="Century Gothic"/>
                <w:b/>
              </w:rPr>
              <w:t xml:space="preserve"> :-</w:t>
            </w:r>
          </w:p>
          <w:p>
            <w:pPr>
              <w:spacing w:before="100" w:after="100"/>
              <w:rPr>
                <w:rFonts w:ascii="Arial Narrow" w:hAnsi="Arial Narrow" w:eastAsia="Century Gothic"/>
                <w:b/>
                <w:i/>
              </w:rPr>
            </w:pPr>
            <w:r>
              <w:rPr>
                <w:rFonts w:ascii="Arial Narrow" w:hAnsi="Arial Narrow" w:eastAsia="Century Gothic"/>
                <w:b/>
              </w:rPr>
              <w:t xml:space="preserve"> </w:t>
            </w:r>
            <w:r>
              <w:rPr>
                <w:rFonts w:ascii="Arial Narrow" w:hAnsi="Arial Narrow" w:eastAsia="Century Gothic"/>
                <w:b/>
                <w:i/>
              </w:rPr>
              <w:t>Mohon untuk sediakan senarai nama penerima cenderamata dan gred jawatan di ruangan sebelah/lampiran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72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Filem Dan Proses Gambar Foto (bagi program peringkat universiti/menyertai pertandingan/mewakili</w:t>
            </w: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UiTM diperingkat Universiti dan ke atas)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● </w:t>
            </w:r>
            <w:r>
              <w:rPr>
                <w:rFonts w:ascii="Arial Narrow" w:hAnsi="Arial Narrow" w:eastAsia="Century Gothic"/>
              </w:rPr>
              <w:t>Maksima RM450.00 (mengikut kesesuaian)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57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Laporan Program &amp; Gambar Aktiviti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Tidak melebihi RM50.00 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87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Backdrop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● Tidak melebihi RM300.00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695" w:hRule="atLeast"/>
        </w:trPr>
        <w:tc>
          <w:tcPr>
            <w:tcW w:w="8663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  <w:b/>
              </w:rPr>
            </w:pP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T-Shirt tanpa kolar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</w:t>
            </w:r>
            <w:r>
              <w:rPr>
                <w:rFonts w:ascii="Arial Narrow" w:hAnsi="Arial Narrow" w:eastAsia="Century Gothic"/>
              </w:rPr>
              <w:t>● RM13.00-RM15.00 (mengikut jumlah pelajar)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</w:t>
            </w: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T-Shirt berkolar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● RM23.00-RM30.00 (mengikut jumlah pelajar)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Baju F1/baju korporat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● Maksimum RM45.00-RM65.00 (mengikut jumlah pelajar)</w:t>
            </w: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</w:p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Baju batik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● </w:t>
            </w:r>
            <w:r>
              <w:rPr>
                <w:rFonts w:ascii="Arial Narrow" w:hAnsi="Arial Narrow" w:eastAsia="Century Gothic"/>
              </w:rPr>
              <w:t>Maksimum RM100.00 (Siswa)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● Maksimum RM150.00 (Siswi)</w:t>
            </w:r>
          </w:p>
          <w:p>
            <w:pPr>
              <w:spacing w:before="60" w:after="60"/>
              <w:rPr>
                <w:rFonts w:ascii="Arial Narrow" w:hAnsi="Arial Narrow" w:eastAsia="Century Gothic"/>
              </w:rPr>
            </w:pPr>
          </w:p>
          <w:p>
            <w:pPr>
              <w:spacing w:before="60" w:after="60"/>
              <w:rPr>
                <w:rFonts w:ascii="Arial Narrow" w:hAnsi="Arial Narrow" w:eastAsia="Century Gothic"/>
                <w:i/>
              </w:rPr>
            </w:pPr>
            <w:r>
              <w:rPr>
                <w:rFonts w:ascii="Arial Narrow" w:hAnsi="Arial Narrow" w:eastAsia="Century Gothic"/>
                <w:i/>
              </w:rPr>
              <w:t>(tertakluk kepada aktiviti luar seperti pertandingan dan penganjuran aktiviti peringkat Universiti/IPTA/Negeri/Kebangsaan sahaja akan dipertimbangan termasuk program khidmat masyarakat tertakluk kepada pertimbangan Jawatankuasa)</w:t>
            </w:r>
          </w:p>
          <w:p>
            <w:pPr>
              <w:spacing w:before="60" w:after="60"/>
              <w:rPr>
                <w:rFonts w:ascii="Arial Narrow" w:hAnsi="Arial Narrow" w:eastAsia="Century Gothic"/>
                <w:i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</w:tbl>
    <w:p>
      <w:pPr>
        <w:rPr>
          <w:rFonts w:ascii="Arial Narrow" w:hAnsi="Arial Narrow" w:eastAsia="Century Gothic"/>
        </w:rPr>
      </w:pPr>
    </w:p>
    <w:p>
      <w:pPr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  <w:r>
        <w:rPr>
          <w:rFonts w:ascii="Arial Narrow" w:hAnsi="Arial Narrow" w:eastAsia="Century Gothic"/>
          <w:b/>
          <w:i/>
        </w:rPr>
        <w:tab/>
      </w: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77470</wp:posOffset>
                </wp:positionV>
                <wp:extent cx="469265" cy="280035"/>
                <wp:effectExtent l="5080" t="4445" r="8255" b="7620"/>
                <wp:wrapNone/>
                <wp:docPr id="14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5" o:spid="_x0000_s1026" o:spt="202" type="#_x0000_t202" style="position:absolute;left:0pt;margin-left:477.75pt;margin-top:6.1pt;height:22.05pt;width:36.95pt;z-index:251672576;mso-width-relative:page;mso-height-relative:page;" fillcolor="#FFFFFF" filled="t" stroked="t" coordsize="21600,21600" o:gfxdata="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t/Js2QAAAAoBAAAPAAAAAAAAAAEAIAAAACIA&#10;AABkcnMvZG93bnJldi54bWxQSwECFAAUAAAACACHTuJArtrNaggCAABF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 w:eastAsia="Century Gothic"/>
          <w:b/>
          <w:i/>
        </w:rPr>
      </w:pPr>
    </w:p>
    <w:p>
      <w:pPr>
        <w:rPr>
          <w:rFonts w:ascii="Arial Narrow" w:hAnsi="Arial Narrow" w:eastAsia="Century Gothic"/>
          <w:b/>
          <w:i/>
        </w:rPr>
      </w:pPr>
    </w:p>
    <w:p>
      <w:pPr>
        <w:ind w:left="5760" w:firstLine="720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    BORANG C: 100-HEA (35/6/3 Pind. 1/2018)</w:t>
      </w:r>
    </w:p>
    <w:p>
      <w:pPr>
        <w:rPr>
          <w:rFonts w:ascii="Arial Narrow" w:hAnsi="Arial Narrow" w:eastAsia="Century Gothic"/>
          <w:b/>
          <w:i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2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50" w:type="dxa"/>
            <w:gridSpan w:val="2"/>
            <w:shd w:val="clear" w:color="auto" w:fill="BFBFBF"/>
            <w:noWrap w:val="0"/>
            <w:vAlign w:val="top"/>
          </w:tcPr>
          <w:p>
            <w:pPr>
              <w:numPr>
                <w:ilvl w:val="0"/>
                <w:numId w:val="14"/>
              </w:numPr>
              <w:rPr>
                <w:rFonts w:ascii="Arial Narrow" w:hAnsi="Arial Narrow" w:eastAsia="Century Gothic"/>
                <w:b/>
                <w:i/>
              </w:rPr>
            </w:pPr>
            <w:r>
              <w:rPr>
                <w:rFonts w:ascii="Arial Narrow" w:hAnsi="Arial Narrow" w:eastAsia="Century Gothic"/>
                <w:b/>
                <w:i/>
              </w:rPr>
              <w:t xml:space="preserve"> Honorarium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</w:t>
            </w:r>
            <w:r>
              <w:rPr>
                <w:rFonts w:ascii="Arial Narrow" w:hAnsi="Arial Narrow" w:eastAsia="Century Gothic"/>
                <w:b/>
              </w:rPr>
              <w:t>Honorarium (Ceramah)</w:t>
            </w:r>
          </w:p>
          <w:p>
            <w:pPr>
              <w:rPr>
                <w:rFonts w:ascii="Arial Narrow" w:hAnsi="Arial Narrow" w:eastAsia="Century Gothic"/>
                <w:b/>
              </w:rPr>
            </w:pP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Kump. Pengurusan Tertinggi                                        RM 300.00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Kump. Pengurusan Profesional (Gred 53 &amp; 54)           RM 200.00 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Kump. Pengurusan Profesional (Gred 45 &amp; 52)           RM 150.00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Kump. Pengurusan Profesional (Gred 41 &amp; 44)           RM 120.00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Kump. Sokongan                                                          RM   80.00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(Kadar bayaran berdasarkan Pekeliling Perbendaharaan Bil.2 Tahun 2005)</w:t>
            </w:r>
          </w:p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  <w:b/>
                <w:i/>
              </w:rPr>
            </w:pPr>
            <w:r>
              <w:rPr>
                <w:rFonts w:ascii="Arial Narrow" w:hAnsi="Arial Narrow" w:eastAsia="Century Gothic"/>
                <w:b/>
                <w:i/>
              </w:rPr>
              <w:t>Nota :-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>Selain perkara diatas,Tuntutan adalah mengikut kelayakan akademik seperti berikut :-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123190</wp:posOffset>
                      </wp:positionV>
                      <wp:extent cx="676275" cy="282575"/>
                      <wp:effectExtent l="4445" t="4445" r="5080" b="5080"/>
                      <wp:wrapNone/>
                      <wp:docPr id="39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100/jam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26" o:spt="202" type="#_x0000_t202" style="position:absolute;left:0pt;margin-left:215pt;margin-top:9.7pt;height:22.25pt;width:53.25pt;z-index:251698176;mso-width-relative:page;mso-height-relative:page;" fillcolor="#FFFFFF" filled="t" stroked="t" coordsize="21600,21600" o:gfxdata="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80n2NkAAAAJAQAADwAAAAAAAAABACAAAAAiAAAA&#10;ZHJzL2Rvd25yZXYueG1sUEsBAhQAFAAAAAgAh07iQMy++VUGAgAARQQAAA4AAAAAAAAAAQAgAAAA&#10;KA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123190</wp:posOffset>
                      </wp:positionV>
                      <wp:extent cx="224790" cy="282575"/>
                      <wp:effectExtent l="4445" t="4445" r="12065" b="5080"/>
                      <wp:wrapNone/>
                      <wp:docPr id="38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026" o:spt="202" type="#_x0000_t202" style="position:absolute;left:0pt;margin-left:197.3pt;margin-top:9.7pt;height:22.25pt;width:17.7pt;z-index:251697152;mso-width-relative:page;mso-height-relative:page;" fillcolor="#FFFFFF" filled="t" stroked="t" coordsize="21600,21600" o:gfxdata="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y7LoPYAAAACQEAAA8AAAAAAAAAAQAgAAAAIgAA&#10;AGRycy9kb3ducmV2LnhtbFBLAQIUABQAAAAIAIdO4kD0ocBsCAIAAEUEAAAOAAAAAAAAAAEAIAAA&#10;ACc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123190</wp:posOffset>
                      </wp:positionV>
                      <wp:extent cx="1854835" cy="282575"/>
                      <wp:effectExtent l="4445" t="4445" r="7620" b="5080"/>
                      <wp:wrapNone/>
                      <wp:docPr id="37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Diploma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3" o:spid="_x0000_s1026" o:spt="202" type="#_x0000_t202" style="position:absolute;left:0pt;margin-left:51.2pt;margin-top:9.7pt;height:22.25pt;width:146.05pt;z-index:251696128;mso-width-relative:page;mso-height-relative:page;" fillcolor="#FFFFFF" filled="t" stroked="t" coordsize="21600,21600" o:gfxdata="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zGWmdgAAAAJAQAADwAAAAAAAAABACAAAAAiAAAA&#10;ZHJzL2Rvd25yZXYueG1sUEsBAhQAFAAAAAgAh07iQGiYZRoHAgAARgQAAA4AAAAAAAAAAQAgAAAA&#10;Jw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</w:rPr>
              <w:t xml:space="preserve">          </w:t>
            </w:r>
          </w:p>
          <w:p>
            <w:pPr>
              <w:tabs>
                <w:tab w:val="left" w:pos="1156"/>
                <w:tab w:val="left" w:pos="2981"/>
              </w:tabs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ab/>
            </w:r>
            <w:r>
              <w:rPr>
                <w:rFonts w:ascii="Arial Narrow" w:hAnsi="Arial Narrow" w:eastAsia="Century Gothic"/>
              </w:rPr>
              <w:tab/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114300</wp:posOffset>
                      </wp:positionV>
                      <wp:extent cx="676275" cy="245745"/>
                      <wp:effectExtent l="4445" t="4445" r="5080" b="1651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200/jam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026" o:spt="202" type="#_x0000_t202" style="position:absolute;left:0pt;margin-left:215pt;margin-top:9pt;height:19.35pt;width:53.25pt;z-index:251703296;mso-width-relative:page;mso-height-relative:page;" fillcolor="#FFFFFF" filled="t" stroked="t" coordsize="21600,21600" o:gfxdata="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xm6k2AAAAAkBAAAPAAAAAAAAAAEAIAAAACIAAABk&#10;cnMvZG93bnJldi54bWxQSwECFAAUAAAACACHTuJAFgatugYCAABFBAAADgAAAAAAAAABACAAAAAn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114300</wp:posOffset>
                      </wp:positionV>
                      <wp:extent cx="224790" cy="264160"/>
                      <wp:effectExtent l="4445" t="5080" r="12065" b="10160"/>
                      <wp:wrapNone/>
                      <wp:docPr id="42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026" o:spt="202" type="#_x0000_t202" style="position:absolute;left:0pt;margin-left:197.3pt;margin-top:9pt;height:20.8pt;width:17.7pt;z-index:251701248;mso-width-relative:page;mso-height-relative:page;" fillcolor="#FFFFFF" filled="t" stroked="t" coordsize="21600,21600" o:gfxdata="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QBpU2AAAAAkBAAAPAAAAAAAAAAEAIAAAACIA&#10;AABkcnMvZG93bnJldi54bWxQSwECFAAUAAAACACHTuJAWKplEwkCAABFBAAADgAAAAAAAAABACAA&#10;AAAn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114300</wp:posOffset>
                      </wp:positionV>
                      <wp:extent cx="1854835" cy="264160"/>
                      <wp:effectExtent l="4445" t="5080" r="7620" b="10160"/>
                      <wp:wrapNone/>
                      <wp:docPr id="40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Ijazah Sarjana Muda (Degree)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026" o:spt="202" type="#_x0000_t202" style="position:absolute;left:0pt;margin-left:51.2pt;margin-top:9pt;height:20.8pt;width:146.05pt;z-index:251699200;mso-width-relative:page;mso-height-relative:page;" fillcolor="#FFFFFF" filled="t" stroked="t" coordsize="21600,21600" o:gfxdata="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yqJO2AAAAAkBAAAPAAAAAAAAAAEAIAAAACIA&#10;AABkcnMvZG93bnJldi54bWxQSwECFAAUAAAACACHTuJAKXpIuwkCAABGBAAADgAAAAAAAAABACAA&#10;AAAn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Ijazah Sarjana Muda (Degree)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68580</wp:posOffset>
                      </wp:positionV>
                      <wp:extent cx="676275" cy="282575"/>
                      <wp:effectExtent l="4445" t="4445" r="5080" b="5080"/>
                      <wp:wrapNone/>
                      <wp:docPr id="45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300/jam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026" o:spt="202" type="#_x0000_t202" style="position:absolute;left:0pt;margin-left:215pt;margin-top:5.4pt;height:22.25pt;width:53.25pt;z-index:251704320;mso-width-relative:page;mso-height-relative:page;" fillcolor="#FFFFFF" filled="t" stroked="t" coordsize="21600,21600" o:gfxdata="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2aqU7YAAAACQEAAA8AAAAAAAAAAQAgAAAAIgAAAGRy&#10;cy9kb3ducmV2LnhtbFBLAQIUABQAAAAIAIdO4kDAtKDkBQIAAEUEAAAOAAAAAAAAAAEAIAAAACc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68580</wp:posOffset>
                      </wp:positionV>
                      <wp:extent cx="224790" cy="282575"/>
                      <wp:effectExtent l="4445" t="4445" r="12065" b="5080"/>
                      <wp:wrapNone/>
                      <wp:docPr id="43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026" o:spt="202" type="#_x0000_t202" style="position:absolute;left:0pt;margin-left:197.3pt;margin-top:5.4pt;height:22.25pt;width:17.7pt;z-index:251702272;mso-width-relative:page;mso-height-relative:page;" fillcolor="#FFFFFF" filled="t" stroked="t" coordsize="21600,21600" o:gfxdata="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7KAV2AAAAAkBAAAPAAAAAAAAAAEAIAAAACIAAABk&#10;cnMvZG93bnJldi54bWxQSwECFAAUAAAACACHTuJAMGvBSQYCAABFBAAADgAAAAAAAAABACAAAAAn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86995</wp:posOffset>
                      </wp:positionV>
                      <wp:extent cx="1854835" cy="264160"/>
                      <wp:effectExtent l="4445" t="5080" r="7620" b="10160"/>
                      <wp:wrapNone/>
                      <wp:docPr id="41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Sarjana  (Master)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026" o:spt="202" type="#_x0000_t202" style="position:absolute;left:0pt;margin-left:51.2pt;margin-top:6.85pt;height:20.8pt;width:146.05pt;z-index:251700224;mso-width-relative:page;mso-height-relative:page;" fillcolor="#FFFFFF" filled="t" stroked="t" coordsize="21600,21600" o:gfxdata="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stpedkAAAAJAQAADwAAAAAAAAABACAAAAAi&#10;AAAAZHJzL2Rvd25yZXYueG1sUEsBAhQAFAAAAAgAh07iQHxGU24JAgAARgQAAA4AAAAAAAAAAQAg&#10;AAAAKA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Sarjana  (Master)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59690</wp:posOffset>
                      </wp:positionV>
                      <wp:extent cx="676275" cy="264160"/>
                      <wp:effectExtent l="4445" t="5080" r="5080" b="10160"/>
                      <wp:wrapNone/>
                      <wp:docPr id="48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5" o:spid="_x0000_s1026" o:spt="202" type="#_x0000_t202" style="position:absolute;left:0pt;margin-left:215pt;margin-top:4.7pt;height:20.8pt;width:53.25pt;z-index:251707392;mso-width-relative:page;mso-height-relative:page;" fillcolor="#FFFFFF" filled="t" stroked="t" coordsize="21600,21600" o:gfxdata="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sjIJHYAAAACAEAAA8AAAAAAAAAAQAgAAAAIgAA&#10;AGRycy9kb3ducmV2LnhtbFBLAQIUABQAAAAIAIdO4kDP0gFTCAIAAEUEAAAOAAAAAAAAAAEAIAAA&#10;ACc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59690</wp:posOffset>
                      </wp:positionV>
                      <wp:extent cx="224790" cy="264160"/>
                      <wp:effectExtent l="4445" t="5080" r="12065" b="10160"/>
                      <wp:wrapNone/>
                      <wp:docPr id="47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4" o:spid="_x0000_s1026" o:spt="202" type="#_x0000_t202" style="position:absolute;left:0pt;margin-left:197.3pt;margin-top:4.7pt;height:20.8pt;width:17.7pt;z-index:251706368;mso-width-relative:page;mso-height-relative:page;" fillcolor="#FFFFFF" filled="t" stroked="t" coordsize="21600,21600" o:gfxdata="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Kw+YtcAAAAIAQAADwAAAAAAAAABACAAAAAiAAAA&#10;ZHJzL2Rvd25yZXYueG1sUEsBAhQAFAAAAAgAh07iQCZK+JkIAgAARQQAAA4AAAAAAAAAAQAgAAAA&#10;Jg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Century Gothic"/>
                <w:lang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59690</wp:posOffset>
                      </wp:positionV>
                      <wp:extent cx="1854835" cy="264160"/>
                      <wp:effectExtent l="4445" t="5080" r="7620" b="10160"/>
                      <wp:wrapNone/>
                      <wp:docPr id="46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Doktor Falsafah (Phd)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3" o:spid="_x0000_s1026" o:spt="202" type="#_x0000_t202" style="position:absolute;left:0pt;margin-left:51.2pt;margin-top:4.7pt;height:20.8pt;width:146.05pt;z-index:251705344;mso-width-relative:page;mso-height-relative:page;" fillcolor="#FFFFFF" filled="t" stroked="t" coordsize="21600,21600" o:gfxdata="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xOGE2AAAAAgBAAAPAAAAAAAAAAEAIAAAACIA&#10;AABkcnMvZG93bnJldi54bWxQSwECFAAUAAAACACHTuJAcymmGQkCAABGBAAADgAAAAAAAAABACAA&#10;AAAn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Doktor Falsafah (Phd)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  <w:b/>
              </w:rPr>
              <w:t xml:space="preserve">          Honorarium (Forum)                                               RM100.00 sejam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ascii="Arial Narrow" w:hAnsi="Arial Narrow" w:eastAsia="Century Gothic"/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</w:t>
            </w:r>
            <w:r>
              <w:rPr>
                <w:rFonts w:ascii="Arial Narrow" w:hAnsi="Arial Narrow" w:eastAsia="Century Gothic"/>
                <w:b/>
              </w:rPr>
              <w:t>Jurulatih/Fasilator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● </w:t>
            </w:r>
            <w:r>
              <w:rPr>
                <w:rFonts w:ascii="Arial Narrow" w:hAnsi="Arial Narrow" w:eastAsia="Century Gothic"/>
                <w:b/>
              </w:rPr>
              <w:t>Staf (Bukan tugas hakiki)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 RM50.00 x _____ jam x ______ orang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● </w:t>
            </w:r>
            <w:r>
              <w:rPr>
                <w:rFonts w:ascii="Arial Narrow" w:hAnsi="Arial Narrow" w:eastAsia="Century Gothic"/>
                <w:b/>
              </w:rPr>
              <w:t>Pelajar</w:t>
            </w:r>
          </w:p>
          <w:p>
            <w:pPr>
              <w:spacing w:before="100" w:after="10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 RM15.00 x _____ jam x ______ orang</w:t>
            </w:r>
          </w:p>
          <w:p>
            <w:pPr>
              <w:ind w:firstLine="720"/>
              <w:rPr>
                <w:rFonts w:ascii="Arial Narrow" w:hAnsi="Arial Narrow" w:eastAsia="Century Gothic"/>
              </w:rPr>
            </w:pPr>
          </w:p>
          <w:p>
            <w:pPr>
              <w:spacing w:before="20" w:after="2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(RM15.00/sejam (pelajar Diploma Dan Ijazah Sarjana Muda dan bagi Fasilitator modul LPPKP,Pro Kl dan program           </w:t>
            </w:r>
          </w:p>
          <w:p>
            <w:pPr>
              <w:spacing w:before="20" w:after="2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pelajar yang bersesuaian)</w:t>
            </w:r>
          </w:p>
          <w:p>
            <w:pPr>
              <w:spacing w:before="20" w:after="20"/>
              <w:rPr>
                <w:rFonts w:ascii="Arial Narrow" w:hAnsi="Arial Narrow" w:eastAsia="Century Gothic"/>
              </w:rPr>
            </w:pPr>
          </w:p>
          <w:p>
            <w:pPr>
              <w:spacing w:before="20" w:after="2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(RM25.00/sejam (pelajar Sarjana dan PHD)</w:t>
            </w:r>
          </w:p>
          <w:p>
            <w:pPr>
              <w:spacing w:before="20" w:after="2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# termasuk Kelas Pengukuhan dan Kursus-Kursus Akademik Kritikal  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353" w:hRule="atLeast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b/>
              </w:rPr>
              <w:t>Pengadil (aktiviti bukan sukan)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● Kelayakan Peringkat Kebangsaan                                    RM35.00/jam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● Kelayakan Peringkat Negeri                                              RM25.00/jam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● Pengadil Profesional Bagi Program-Program Besar         RM35.00-RM100.00/jam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   (mengikut kelayakan)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b/>
              </w:rPr>
              <w:t>Bayaran wang saku pelajar mewakili negara di peringkat antarabangsa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● Pelajar UiTM mewakili Negara RM200.00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b/>
              </w:rPr>
              <w:t>Jemputan Artis</w:t>
            </w:r>
          </w:p>
          <w:p>
            <w:pPr>
              <w:spacing w:before="80" w:after="80"/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● Mengikut kelayakan dan maksimum RM1,000.00 (kelulusan program/aktiviti)</w:t>
            </w:r>
          </w:p>
          <w:p>
            <w:pPr>
              <w:spacing w:before="80" w:after="80"/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b/>
              </w:rPr>
              <w:t>Nota :-</w:t>
            </w:r>
          </w:p>
          <w:p>
            <w:pPr>
              <w:spacing w:before="80" w:after="80"/>
              <w:rPr>
                <w:rFonts w:ascii="Arial Narrow" w:hAnsi="Arial Narrow" w:eastAsia="Century Gothic"/>
                <w:i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i/>
              </w:rPr>
              <w:t>Rujuk senarai semak di m/s 3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50" w:type="dxa"/>
            <w:gridSpan w:val="2"/>
            <w:shd w:val="clear" w:color="auto" w:fill="BFBFBF"/>
            <w:noWrap w:val="0"/>
            <w:vAlign w:val="top"/>
          </w:tcPr>
          <w:p>
            <w:pPr>
              <w:numPr>
                <w:ilvl w:val="0"/>
                <w:numId w:val="14"/>
              </w:numPr>
              <w:spacing w:before="60" w:after="60"/>
              <w:rPr>
                <w:rFonts w:ascii="Arial Narrow" w:hAnsi="Arial Narrow" w:eastAsia="Century Gothic"/>
                <w:b/>
                <w:i/>
              </w:rPr>
            </w:pPr>
            <w:r>
              <w:rPr>
                <w:rFonts w:ascii="Arial Narrow" w:hAnsi="Arial Narrow" w:eastAsia="Century Gothic"/>
                <w:b/>
                <w:i/>
              </w:rPr>
              <w:t>Hadiah Program/Pertandingan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  <w:p>
            <w:pPr>
              <w:rPr>
                <w:rFonts w:ascii="Arial Narrow" w:hAnsi="Arial Narrow" w:eastAsia="Century Gothic"/>
                <w:b/>
              </w:rPr>
            </w:pPr>
            <w:r>
              <w:rPr>
                <w:rFonts w:ascii="Arial Narrow" w:hAnsi="Arial Narrow" w:eastAsia="Century Gothic"/>
              </w:rPr>
              <w:t xml:space="preserve">              </w:t>
            </w:r>
            <w:r>
              <w:rPr>
                <w:rFonts w:ascii="Arial Narrow" w:hAnsi="Arial Narrow" w:eastAsia="Century Gothic"/>
                <w:b/>
              </w:rPr>
              <w:t>Piala Pusingan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● Program peringkat UiTM/Kampus/Fakulti/Kolej/IPTA/Negeri/Kebangsaan dan setaraf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    maksimum RM300.00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             ● Program peringkat antarabangsa maksima RM500.00</w:t>
            </w:r>
          </w:p>
          <w:p>
            <w:pPr>
              <w:rPr>
                <w:rFonts w:ascii="Arial Narrow" w:hAnsi="Arial Narrow" w:eastAsia="Century Gothic"/>
              </w:rPr>
            </w:pPr>
            <w:r>
              <w:rPr>
                <w:rFonts w:ascii="Arial Narrow" w:hAnsi="Arial Narrow" w:eastAsia="Century Gothic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Century Gothic"/>
              </w:rPr>
            </w:pPr>
          </w:p>
        </w:tc>
      </w:tr>
    </w:tbl>
    <w:p>
      <w:pPr>
        <w:ind w:left="9360" w:firstLine="720"/>
        <w:rPr>
          <w:rFonts w:ascii="Arial Narrow" w:hAnsi="Arial Narrow" w:eastAsia="Century Gothic"/>
          <w:b/>
          <w:i/>
        </w:rPr>
        <w:sectPr>
          <w:pgSz w:w="11900" w:h="16834"/>
          <w:pgMar w:top="254" w:right="740" w:bottom="427" w:left="720" w:header="0" w:footer="0" w:gutter="0"/>
          <w:cols w:equalWidth="0" w:num="1">
            <w:col w:w="10440"/>
          </w:cols>
          <w:docGrid w:linePitch="360" w:charSpace="0"/>
        </w:sectPr>
      </w:pPr>
      <w:r>
        <w:rPr>
          <w:rFonts w:ascii="Arial Narrow" w:hAnsi="Arial Narrow" w:eastAsia="Century Gothic"/>
          <w:b/>
          <w:i/>
        </w:rPr>
        <w:t xml:space="preserve">     </w:t>
      </w:r>
    </w:p>
    <w:p>
      <w:pPr>
        <w:spacing w:line="0" w:lineRule="atLeast"/>
        <w:rPr>
          <w:rFonts w:ascii="Arial Narrow" w:hAnsi="Arial Narrow" w:eastAsia="Times New Roman"/>
        </w:rPr>
      </w:pPr>
      <w:bookmarkStart w:id="6" w:name="page7"/>
      <w:bookmarkEnd w:id="6"/>
    </w:p>
    <w:p>
      <w:pPr>
        <w:spacing w:line="0" w:lineRule="atLeas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3810</wp:posOffset>
                </wp:positionV>
                <wp:extent cx="478155" cy="269240"/>
                <wp:effectExtent l="4445" t="4445" r="12700" b="5715"/>
                <wp:wrapNone/>
                <wp:docPr id="15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7" o:spid="_x0000_s1026" o:spt="202" type="#_x0000_t202" style="position:absolute;left:0pt;margin-left:489.4pt;margin-top:0.3pt;height:21.2pt;width:37.65pt;z-index:251673600;mso-width-relative:page;mso-height-relative:page;" fillcolor="#FFFFFF" filled="t" stroked="t" coordsize="21600,21600" o:gfxdata="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IBEt1wAAAAgBAAAPAAAAAAAAAAEAIAAAACIAAABk&#10;cnMvZG93bnJldi54bWxQSwECFAAUAAAACACHTuJAd2UtAgcCAABF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Times New Roman"/>
        </w:rPr>
      </w:pPr>
    </w:p>
    <w:p>
      <w:pPr>
        <w:spacing w:line="0" w:lineRule="atLeast"/>
        <w:ind w:left="6480"/>
        <w:rPr>
          <w:rFonts w:ascii="Arial Narrow" w:hAnsi="Arial Narrow" w:eastAsia="Times New Roman"/>
        </w:rPr>
      </w:pPr>
      <w:r>
        <w:rPr>
          <w:rFonts w:ascii="Arial Narrow" w:hAnsi="Arial Narrow" w:eastAsia="Century Gothic"/>
          <w:b/>
          <w:i/>
        </w:rPr>
        <w:t xml:space="preserve">               BORANG C: 100-HEA (35/6/3 Pind. 1/2018)</w:t>
      </w:r>
      <w:r>
        <w:rPr>
          <w:rFonts w:ascii="Arial Narrow" w:hAnsi="Arial Narrow" w:eastAsia="Times New Roma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-7237730</wp:posOffset>
            </wp:positionV>
            <wp:extent cx="6493510" cy="167640"/>
            <wp:effectExtent l="0" t="0" r="8890" b="10160"/>
            <wp:wrapNone/>
            <wp:docPr id="1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2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spacing w:line="272" w:lineRule="auto"/>
              <w:rPr>
                <w:rFonts w:ascii="Arial Narrow" w:hAnsi="Arial Narrow" w:eastAsia="Times New Roman"/>
                <w:b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 Hadiah Individu (Piala Iringan/Wang Tunai/Barangan lain) melibatkan pertandingan akademik/aktiviti pelajar</w:t>
            </w:r>
          </w:p>
          <w:p>
            <w:pPr>
              <w:spacing w:line="272" w:lineRule="auto"/>
              <w:rPr>
                <w:rFonts w:ascii="Arial Narrow" w:hAnsi="Arial Narrow" w:eastAsia="Times New Roman"/>
                <w:b/>
                <w:sz w:val="4"/>
              </w:rPr>
            </w:pPr>
            <w:r>
              <w:rPr>
                <w:rFonts w:ascii="Arial Narrow" w:hAnsi="Arial Narrow" w:eastAsia="Times New Roman"/>
                <w:b/>
              </w:rPr>
              <w:t xml:space="preserve"> 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</w:t>
            </w:r>
            <w:r>
              <w:rPr>
                <w:rFonts w:ascii="Arial Narrow" w:hAnsi="Arial Narrow" w:eastAsia="Times New Roman"/>
                <w:b/>
              </w:rPr>
              <w:t>Peringkat UiTM/Kampus/Fakulti/Kolej/setaraf</w:t>
            </w:r>
          </w:p>
          <w:p>
            <w:pPr>
              <w:spacing w:line="272" w:lineRule="auto"/>
              <w:ind w:firstLine="720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40005</wp:posOffset>
                      </wp:positionV>
                      <wp:extent cx="2859405" cy="560070"/>
                      <wp:effectExtent l="0" t="0" r="10795" b="11430"/>
                      <wp:wrapNone/>
                      <wp:docPr id="53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75.00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50.00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1" o:spid="_x0000_s1026" o:spt="202" type="#_x0000_t202" style="position:absolute;left:0pt;margin-left:36pt;margin-top:3.15pt;height:44.1pt;width:225.15pt;z-index:251712512;mso-width-relative:page;mso-height-relative:page;" fillcolor="#FFFFFF" filled="t" stroked="f" coordsize="21600,21600" o:gfxdata="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3OM1gAAAAcBAAAPAAAAAAAAAAEAIAAAACIAAABkcnMvZG93bnJldi54bWxQ&#10;SwECFAAUAAAACACHTuJAMOY1j8ABAACHAwAADgAAAAAAAAABACAAAAAl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75.00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50.00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 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</w:t>
            </w:r>
            <w:r>
              <w:rPr>
                <w:rFonts w:ascii="Arial Narrow" w:hAnsi="Arial Narrow" w:eastAsia="Times New Roman"/>
                <w:b/>
              </w:rPr>
              <w:t>Peringkat/IPTA/Negeri/Kebangsaan/setaraf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18415</wp:posOffset>
                      </wp:positionV>
                      <wp:extent cx="2859405" cy="560070"/>
                      <wp:effectExtent l="0" t="0" r="10795" b="11430"/>
                      <wp:wrapNone/>
                      <wp:docPr id="54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150.00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2" o:spid="_x0000_s1026" o:spt="202" type="#_x0000_t202" style="position:absolute;left:0pt;margin-left:36pt;margin-top:1.45pt;height:44.1pt;width:225.15pt;z-index:251713536;mso-width-relative:page;mso-height-relative:page;" fillcolor="#FFFFFF" filled="t" stroked="f" coordsize="21600,21600" o:gfxdata="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2UvKh1gAAAAcBAAAPAAAAAAAAAAEAIAAAACIAAABkcnMvZG93bnJldi54bWxQ&#10;SwECFAAUAAAACACHTuJAC+VAi8ABAACHAwAADgAAAAAAAAABACAAAAAl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150.00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 ● </w:t>
            </w:r>
            <w:r>
              <w:rPr>
                <w:rFonts w:ascii="Arial Narrow" w:hAnsi="Arial Narrow" w:eastAsia="Times New Roman"/>
                <w:b/>
              </w:rPr>
              <w:t>Peringkat Antarabangsa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-5080</wp:posOffset>
                      </wp:positionV>
                      <wp:extent cx="2859405" cy="560070"/>
                      <wp:effectExtent l="0" t="0" r="10795" b="11430"/>
                      <wp:wrapNone/>
                      <wp:docPr id="55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200.00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3" o:spid="_x0000_s1026" o:spt="202" type="#_x0000_t202" style="position:absolute;left:0pt;margin-left:36pt;margin-top:-0.4pt;height:44.1pt;width:225.15pt;z-index:251714560;mso-width-relative:page;mso-height-relative:page;" fillcolor="#FFFFFF" filled="t" stroked="f" coordsize="21600,21600" o:gfxdata="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6NWZvVAAAABwEAAA8AAAAAAAAAAQAgAAAAIgAAAGRycy9kb3ducmV2LnhtbFBL&#10;AQIUABQAAAAIAIdO4kAh6ocawAEAAIcDAAAOAAAAAAAAAAEAIAAAACQBAABkcnMvZTJvRG9jLnht&#10;bFBLBQYAAAAABgAGAFkBAABW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200.00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</w:rPr>
              <w:t xml:space="preserve">                        </w:t>
            </w: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  <w:p>
            <w:pPr>
              <w:spacing w:line="272" w:lineRule="auto"/>
              <w:rPr>
                <w:rFonts w:ascii="Arial Narrow" w:hAnsi="Arial Narrow" w:eastAsia="Times New Roman"/>
              </w:rPr>
            </w:pP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tabs>
                <w:tab w:val="left" w:pos="8652"/>
              </w:tabs>
              <w:spacing w:line="272" w:lineRule="auto"/>
              <w:rPr>
                <w:rFonts w:ascii="Arial Narrow" w:hAnsi="Arial Narrow" w:eastAsia="Times New Roman"/>
                <w:b/>
              </w:rPr>
            </w:pPr>
          </w:p>
          <w:p>
            <w:pPr>
              <w:tabs>
                <w:tab w:val="left" w:pos="8652"/>
              </w:tabs>
              <w:spacing w:line="272" w:lineRule="auto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Hadiah Kumpulan (Piala Iringan/Wang Tunai/Barangan lain) melibatkan pertandingan akademik/</w:t>
            </w:r>
          </w:p>
          <w:p>
            <w:pPr>
              <w:tabs>
                <w:tab w:val="left" w:pos="8652"/>
              </w:tabs>
              <w:spacing w:line="272" w:lineRule="auto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aktiviti pelajar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   ● Peringkat UiTM/Kampus/Fakulti/Kolej/setaraf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</wp:posOffset>
                      </wp:positionV>
                      <wp:extent cx="2859405" cy="560070"/>
                      <wp:effectExtent l="0" t="0" r="10795" b="11430"/>
                      <wp:wrapNone/>
                      <wp:docPr id="56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200.00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150.00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4" o:spid="_x0000_s1026" o:spt="202" type="#_x0000_t202" style="position:absolute;left:0pt;margin-left:36pt;margin-top:0.3pt;height:44.1pt;width:225.15pt;z-index:251715584;mso-width-relative:page;mso-height-relative:page;" fillcolor="#FFFFFF" filled="t" stroked="f" coordsize="21600,21600" o:gfxdata="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hGJezVAAAABgEAAA8AAAAAAAAAAQAgAAAAIgAAAGRycy9kb3ducmV2LnhtbFBL&#10;AQIUABQAAAAIAIdO4kBx3300wAEAAIcDAAAOAAAAAAAAAAEAIAAAACQBAABkcnMvZTJvRG9jLnht&#10;bFBLBQYAAAAABgAGAFkBAABW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200.00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150.00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720"/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 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Peringkat/IPTA/Negeri/Kebangsaan/setaraf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3175</wp:posOffset>
                      </wp:positionV>
                      <wp:extent cx="2859405" cy="560070"/>
                      <wp:effectExtent l="0" t="0" r="10795" b="11430"/>
                      <wp:wrapNone/>
                      <wp:docPr id="57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500.00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400.00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300.00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5" o:spid="_x0000_s1026" o:spt="202" type="#_x0000_t202" style="position:absolute;left:0pt;margin-left:36.5pt;margin-top:0.25pt;height:44.1pt;width:225.15pt;z-index:251716608;mso-width-relative:page;mso-height-relative:page;" fillcolor="#FFFFFF" filled="t" stroked="f" coordsize="21600,21600" o:gfxdata="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6g/I3VAAAABgEAAA8AAAAAAAAAAQAgAAAAIgAAAGRycy9kb3ducmV2LnhtbFBL&#10;AQIUABQAAAAIAIdO4kBb0LqlwAEAAIcDAAAOAAAAAAAAAAEAIAAAACQBAABkcnMvZTJvRG9jLnht&#10;bFBLBQYAAAAABgAGAFkBAABW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500.00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400.00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300.00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eastAsia="Times New Roman"/>
              </w:rPr>
              <w:t xml:space="preserve">                        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 ● Peringkat Antarabangsa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-6985</wp:posOffset>
                      </wp:positionV>
                      <wp:extent cx="2859405" cy="560070"/>
                      <wp:effectExtent l="0" t="0" r="10795" b="11430"/>
                      <wp:wrapNone/>
                      <wp:docPr id="58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1,000.00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 750.00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RM    500.00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6" o:spid="_x0000_s1026" o:spt="202" type="#_x0000_t202" style="position:absolute;left:0pt;margin-left:36.5pt;margin-top:-0.55pt;height:44.1pt;width:225.15pt;z-index:251717632;mso-width-relative:page;mso-height-relative:page;" fillcolor="#FFFFFF" filled="t" stroked="f" coordsize="21600,21600" o:gfxdata="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DGz61wAAAAgBAAAPAAAAAAAAAAEAIAAAACIAAABkcnMvZG93bnJldi54bWxQ&#10;SwECFAAUAAAACACHTuJAaPtVe78BAACHAwAADgAAAAAAAAABACAAAAAm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1,000.00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 750.00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RM    500.00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0" w:hRule="atLeast"/>
        </w:trPr>
        <w:tc>
          <w:tcPr>
            <w:tcW w:w="8652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Aktiviti Sukan</w:t>
            </w: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Hadiah Penganjur Sukan (Kejohanan Sukan Dalaman)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Piala Pusingan Maksima                                       RM500.00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Piala Iringan (Johan Sahaja)                                 RM200.00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Johan                                                                    RM50.00 / Peserta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Naib Johan                                                            RM35.00 / Peserta</w:t>
            </w:r>
          </w:p>
          <w:p>
            <w:pPr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</w:rPr>
              <w:t xml:space="preserve">              ● Ketiga                                                                    RM25.00 / Peserta </w:t>
            </w:r>
          </w:p>
          <w:p>
            <w:pPr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Hadiah Khas (Sukan antara fakulti dan sukan antara kolej)</w:t>
            </w:r>
          </w:p>
          <w:p>
            <w:pPr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24765</wp:posOffset>
                      </wp:positionV>
                      <wp:extent cx="3766820" cy="973455"/>
                      <wp:effectExtent l="0" t="0" r="5080" b="4445"/>
                      <wp:wrapNone/>
                      <wp:docPr id="59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820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Kepimpinan Staf Terbaik</w:t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 xml:space="preserve">RM    300.00            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Kepimpinan Pelajar Terbaik                               RM    300.00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Pengurusan Fakulti/Kolej Terbaik</w:t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 xml:space="preserve">RM 1,000.00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Kumpulan Sorak Terbaik</w:t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 xml:space="preserve">RM    500.00            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Johan Keseluruhan (L)</w:t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 xml:space="preserve">RM 1,000.00             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ascii="Arial Narrow" w:hAnsi="Arial Narrow" w:eastAsia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>● Johan Keseluruhan (P)</w:t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eastAsia="Times New Roman"/>
                                    </w:rPr>
                                    <w:t xml:space="preserve">RM 1,000.00                                           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7" o:spid="_x0000_s1026" o:spt="202" type="#_x0000_t202" style="position:absolute;left:0pt;margin-left:30.45pt;margin-top:1.95pt;height:76.65pt;width:296.6pt;z-index:251718656;mso-width-relative:page;mso-height-relative:page;" fillcolor="#FFFFFF" filled="t" stroked="f" coordsize="21600,21600" o:gfxdata="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RqxANYAAAAIAQAADwAAAAAAAAABACAAAAAiAAAAZHJzL2Rvd25yZXYueG1sUEsB&#10;AhQAFAAAAAgAh07iQM8OobG+AQAAhwMAAA4AAAAAAAAAAQAgAAAAJQEAAGRycy9lMm9Eb2MueG1s&#10;UEsFBgAAAAAGAAYAWQEAAFU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Kepimpinan Staf Terbaik</w:t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 xml:space="preserve">RM    300.00                                          </w:t>
                            </w:r>
                          </w:p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Kepimpinan Pelajar Terbaik                               RM    300.00</w:t>
                            </w:r>
                          </w:p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Pengurusan Fakulti/Kolej Terbaik</w:t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 xml:space="preserve">RM 1,000.00                         </w:t>
                            </w:r>
                          </w:p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Kumpulan Sorak Terbaik</w:t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 xml:space="preserve">RM    500.00                                          </w:t>
                            </w:r>
                          </w:p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Johan Keseluruhan (L)</w:t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 xml:space="preserve">RM 1,000.00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 Narrow" w:hAnsi="Arial Narrow" w:eastAsia="Times New Roman"/>
                              </w:rPr>
                            </w:pPr>
                            <w:r>
                              <w:rPr>
                                <w:rFonts w:ascii="Arial Narrow" w:hAnsi="Arial Narrow" w:eastAsia="Times New Roman"/>
                              </w:rPr>
                              <w:t>● Johan Keseluruhan (P)</w:t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Times New Roman"/>
                              </w:rPr>
                              <w:t xml:space="preserve">RM 1,000.00                                           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</w:p>
          <w:p>
            <w:pPr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 xml:space="preserve">  Pembarisan</w:t>
            </w:r>
          </w:p>
          <w:p>
            <w:pPr>
              <w:ind w:left="945"/>
              <w:rPr>
                <w:rFonts w:ascii="Arial Narrow" w:hAnsi="Arial Narrow" w:eastAsia="Times New Roman"/>
              </w:rPr>
            </w:pPr>
            <w:r>
              <w:rPr>
                <w:rFonts w:ascii="Arial Narrow" w:hAnsi="Arial Narrow" w:eastAsia="Times New Roman"/>
                <w:lang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-5080</wp:posOffset>
                      </wp:positionV>
                      <wp:extent cx="3759835" cy="533400"/>
                      <wp:effectExtent l="0" t="0" r="12065" b="0"/>
                      <wp:wrapNone/>
                      <wp:docPr id="60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8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RM 1,000.00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Naib 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RM    750.00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RM    500.00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8" o:spid="_x0000_s1026" o:spt="202" type="#_x0000_t202" style="position:absolute;left:0pt;margin-left:11pt;margin-top:-0.4pt;height:42pt;width:296.05pt;z-index:251719680;mso-width-relative:page;mso-height-relative:page;" fillcolor="#FFFFFF" filled="t" stroked="f" coordsize="21600,21600" o:gfxdata="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OYODHVAAAABwEAAA8AAAAAAAAAAQAgAAAAIgAAAGRycy9kb3ducmV2LnhtbFBL&#10;AQIUABQAAAAIAIdO4kBTwIKEwAEAAIcDAAAOAAAAAAAAAAEAIAAAACQBAABkcnMvZTJvRG9jLnht&#10;bFBLBQYAAAAABgAGAFkBAABW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RM 1,000.00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Naib 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RM    750.00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RM    500.00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left="945"/>
              <w:rPr>
                <w:rFonts w:ascii="Arial Narrow" w:hAnsi="Arial Narrow" w:eastAsia="Times New Roman"/>
              </w:rPr>
            </w:pPr>
          </w:p>
          <w:p>
            <w:pPr>
              <w:ind w:left="945"/>
              <w:rPr>
                <w:rFonts w:ascii="Arial Narrow" w:hAnsi="Arial Narrow" w:eastAsia="Times New Roman"/>
              </w:rPr>
            </w:pPr>
          </w:p>
          <w:p>
            <w:pPr>
              <w:rPr>
                <w:rFonts w:ascii="Arial Narrow" w:hAnsi="Arial Narrow" w:eastAsia="Times New Roman"/>
              </w:rPr>
            </w:pPr>
          </w:p>
        </w:tc>
        <w:tc>
          <w:tcPr>
            <w:tcW w:w="1798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 w:eastAsia="Times New Roman"/>
              </w:rPr>
            </w:pPr>
          </w:p>
        </w:tc>
      </w:tr>
    </w:tbl>
    <w:p>
      <w:pPr>
        <w:jc w:val="center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  <w:sectPr>
          <w:pgSz w:w="11900" w:h="16834"/>
          <w:pgMar w:top="152" w:right="740" w:bottom="427" w:left="720" w:header="0" w:footer="0" w:gutter="0"/>
          <w:cols w:equalWidth="0" w:num="1">
            <w:col w:w="10440"/>
          </w:cols>
          <w:docGrid w:linePitch="360" w:charSpace="0"/>
        </w:sectPr>
      </w:pP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Times New Roman"/>
        </w:rPr>
        <w:tab/>
      </w:r>
    </w:p>
    <w:p>
      <w:pPr>
        <w:spacing w:line="392" w:lineRule="exact"/>
        <w:rPr>
          <w:rFonts w:ascii="Arial Narrow" w:hAnsi="Arial Narrow"/>
        </w:rPr>
        <w:sectPr>
          <w:type w:val="continuous"/>
          <w:pgSz w:w="11900" w:h="16834"/>
          <w:pgMar w:top="254" w:right="1780" w:bottom="427" w:left="9980" w:header="0" w:footer="0" w:gutter="0"/>
          <w:cols w:equalWidth="0" w:num="1">
            <w:col w:w="140"/>
          </w:cols>
          <w:docGrid w:linePitch="360" w:charSpace="0"/>
        </w:sectPr>
      </w:pPr>
      <w:bookmarkStart w:id="7" w:name="page8"/>
      <w:bookmarkEnd w:id="7"/>
    </w:p>
    <w:p>
      <w:pPr>
        <w:tabs>
          <w:tab w:val="left" w:pos="520"/>
        </w:tabs>
        <w:spacing w:line="184" w:lineRule="auto"/>
        <w:jc w:val="both"/>
        <w:rPr>
          <w:rFonts w:ascii="Arial Narrow" w:hAnsi="Arial Narrow"/>
        </w:rPr>
        <w:sectPr>
          <w:type w:val="continuous"/>
          <w:pgSz w:w="11900" w:h="16834"/>
          <w:pgMar w:top="254" w:right="1780" w:bottom="427" w:left="9980" w:header="0" w:footer="0" w:gutter="0"/>
          <w:cols w:equalWidth="0" w:num="1">
            <w:col w:w="140"/>
          </w:cols>
          <w:docGrid w:linePitch="360" w:charSpace="0"/>
        </w:sectPr>
      </w:pPr>
      <w:bookmarkStart w:id="8" w:name="page9"/>
      <w:bookmarkEnd w:id="8"/>
    </w:p>
    <w:p>
      <w:pPr>
        <w:spacing w:line="184" w:lineRule="exact"/>
        <w:rPr>
          <w:rFonts w:ascii="Arial Narrow" w:hAnsi="Arial Narrow" w:eastAsia="Times New Roman"/>
        </w:rPr>
      </w:pPr>
      <w:bookmarkStart w:id="9" w:name="page10"/>
      <w:bookmarkEnd w:id="9"/>
      <w:bookmarkStart w:id="10" w:name="page11"/>
      <w:bookmarkEnd w:id="10"/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95250</wp:posOffset>
                </wp:positionV>
                <wp:extent cx="471170" cy="264160"/>
                <wp:effectExtent l="4445" t="5080" r="6985" b="10160"/>
                <wp:wrapNone/>
                <wp:docPr id="49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6" o:spid="_x0000_s1026" o:spt="202" type="#_x0000_t202" style="position:absolute;left:0pt;margin-left:485.25pt;margin-top:7.5pt;height:20.8pt;width:37.1pt;z-index:251708416;mso-width-relative:page;mso-height-relative:page;" fillcolor="#FFFFFF" filled="t" stroked="t" coordsize="21600,21600" o:gfxdata="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FuU/2AAAAAoBAAAPAAAAAAAAAAEAIAAAACIA&#10;AABkcnMvZG93bnJldi54bWxQSwECFAAUAAAACACHTuJA8jrHfwkCAABF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100-HEA (35/6/3 Pind. 1/2018)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0" w:type="dxa"/>
            <w:gridSpan w:val="2"/>
            <w:shd w:val="clear" w:color="auto" w:fill="BFBFBF"/>
            <w:noWrap w:val="0"/>
            <w:vAlign w:val="top"/>
          </w:tcPr>
          <w:p>
            <w:pPr>
              <w:spacing w:before="40" w:after="4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Arial Narrow" w:hAnsi="Arial Narrow"/>
                <w:b/>
                <w:i/>
              </w:rPr>
              <w:t>e)    Lawatan Luar Negara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</w:rPr>
              <w:t>Lawatan Akademik Luar Negara/Lawatan Antarabangsa (Aktiviti Pelajar)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RM250.00 per/lpelajar       (jumlah pelajar 10-23 orang)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RM6,000.00 per/lawatan   (jumlah pelajar 24-30 orang)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0" w:type="dxa"/>
            <w:gridSpan w:val="2"/>
            <w:shd w:val="clear" w:color="auto" w:fill="BFBFBF"/>
            <w:noWrap w:val="0"/>
            <w:vAlign w:val="top"/>
          </w:tcPr>
          <w:p>
            <w:pPr>
              <w:spacing w:before="40" w:after="4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    f)     Penyertaan Pertandingan, Bengkel dan Seminar Akademik Serta Yuran – Yuran Penyertaan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Bayaran kursus/bengkel akademik secara pakej 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seorang/sehari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Persembahan Poster Seminar/Konferensi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Yuran Pendaftaran : Jumlah sebenar dicaj penganjur</w:t>
            </w:r>
          </w:p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Kos penyediaan poster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untuk setiap penyertaan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(Kebangsaan/Antarabangsa/Dalam Negara)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RM500.00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(Antarabangsa/Luar Negara)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RM2000.00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Menghadiri Seminar/Konferensi (/Kebangsaan/Antarabangsa/Dalam Negara)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RM300.00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Yuran Penyertaan (sukan, debat dan lain-lain pertandingan)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Jumlah sebenar yuran penyertaan yang dicaj oleh penganjur sahaja.</w:t>
            </w:r>
          </w:p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(Semua penyertaan bergantung kepada syarat-syarat penganjur dan kelulusan jawatankuasa)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0" w:type="dxa"/>
            <w:gridSpan w:val="2"/>
            <w:shd w:val="clear" w:color="auto" w:fill="BFBFBF"/>
            <w:noWrap w:val="0"/>
            <w:vAlign w:val="top"/>
          </w:tcPr>
          <w:p>
            <w:pPr>
              <w:numPr>
                <w:ilvl w:val="0"/>
                <w:numId w:val="23"/>
              </w:numPr>
              <w:spacing w:before="80" w:after="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Majlis-majlis Keraian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Malam Pra Graduan (*Bagi Pelajar Semester Akhir Sahaja) / Majlis Kecemerlangan</w:t>
            </w:r>
          </w:p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Kokurikulum/Majlis Kecemerlangan Sukan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RM50.00/pelajar (jika diadakan di hotel)</w:t>
            </w:r>
          </w:p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□ Tidak melebihi RM30.00/pelajar (jika menggunakan catering dan diadakan dalam UiTM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Hari Terbuka Fakulti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RM3,000.00/fakulti</w:t>
            </w:r>
          </w:p>
          <w:p>
            <w:pPr>
              <w:spacing w:before="80" w:after="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Bicara Tokoh</w:t>
            </w:r>
          </w:p>
          <w:p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RM4,000.00</w:t>
            </w:r>
          </w:p>
          <w:p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Lain-lain Perbelanjaan – Sila nyatakan secara terperinci</w:t>
            </w:r>
          </w:p>
        </w:tc>
        <w:tc>
          <w:tcPr>
            <w:tcW w:w="2081" w:type="dxa"/>
            <w:shd w:val="clear" w:color="auto" w:fill="548DD4"/>
            <w:noWrap w:val="0"/>
            <w:vAlign w:val="top"/>
          </w:tcPr>
          <w:p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Jumlah (RM)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9" w:type="dxa"/>
            <w:shd w:val="clear" w:color="auto" w:fill="auto"/>
            <w:noWrap w:val="0"/>
            <w:vAlign w:val="top"/>
          </w:tcPr>
          <w:p>
            <w:pPr>
              <w:spacing w:before="40" w:after="4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Sila lampirkan (jika ada)</w:t>
            </w:r>
          </w:p>
        </w:tc>
        <w:tc>
          <w:tcPr>
            <w:tcW w:w="2081" w:type="dxa"/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tabs>
          <w:tab w:val="left" w:pos="963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tabs>
          <w:tab w:val="left" w:pos="957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  <w:sectPr>
          <w:pgSz w:w="11900" w:h="16834"/>
          <w:pgMar w:top="254" w:right="740" w:bottom="427" w:left="720" w:header="0" w:footer="0" w:gutter="0"/>
          <w:cols w:equalWidth="0" w:num="1">
            <w:col w:w="10440"/>
          </w:cols>
          <w:docGrid w:linePitch="360" w:charSpace="0"/>
        </w:sectPr>
      </w:pPr>
    </w:p>
    <w:p>
      <w:pPr>
        <w:spacing w:line="187" w:lineRule="exact"/>
        <w:rPr>
          <w:rFonts w:ascii="Arial Narrow" w:hAnsi="Arial Narrow" w:eastAsia="Times New Roman"/>
        </w:rPr>
      </w:pPr>
      <w:bookmarkStart w:id="11" w:name="page12"/>
      <w:bookmarkEnd w:id="11"/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45085</wp:posOffset>
                </wp:positionV>
                <wp:extent cx="463550" cy="250825"/>
                <wp:effectExtent l="4445" t="5080" r="14605" b="10795"/>
                <wp:wrapNone/>
                <wp:docPr id="50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7" o:spid="_x0000_s1026" o:spt="202" type="#_x0000_t202" style="position:absolute;left:0pt;margin-left:477.65pt;margin-top:3.55pt;height:19.75pt;width:36.5pt;z-index:251709440;mso-width-relative:page;mso-height-relative:page;" fillcolor="#FFFFFF" filled="t" stroked="t" coordsize="21600,21600" o:gfxdata="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JdcW2QAAAAkBAAAPAAAAAAAAAAEAIAAAACIAAABk&#10;cnMvZG93bnJldi54bWxQSwECFAAUAAAACACHTuJAlma4jgUCAABF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187" w:lineRule="exact"/>
        <w:rPr>
          <w:rFonts w:ascii="Arial Narrow" w:hAnsi="Arial Narrow" w:eastAsia="Times New Roman"/>
        </w:rPr>
      </w:pPr>
    </w:p>
    <w:p>
      <w:pPr>
        <w:spacing w:line="0" w:lineRule="atLeast"/>
        <w:ind w:left="5040" w:firstLine="720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 xml:space="preserve">                             BORANG C: 100-HEA(35/6/3 Pind. 1/2018)</w:t>
      </w:r>
    </w:p>
    <w:p>
      <w:pPr>
        <w:spacing w:line="0" w:lineRule="atLeast"/>
        <w:rPr>
          <w:rFonts w:ascii="Arial Narrow" w:hAnsi="Arial Narrow" w:eastAsia="Arial Narrow"/>
          <w:b/>
        </w:rPr>
      </w:pPr>
      <w:r>
        <w:rPr>
          <w:rFonts w:ascii="Arial Narrow" w:hAnsi="Arial Narrow" w:eastAsia="Century Gothic"/>
          <w:b/>
          <w:i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8035925"/>
                <wp:effectExtent l="5080" t="0" r="7620" b="3175"/>
                <wp:wrapNone/>
                <wp:docPr id="11" name="Lin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359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23" o:spid="_x0000_s1026" o:spt="20" style="position:absolute;left:0pt;margin-left:0pt;margin-top:14.6pt;height:632.75pt;width:0pt;z-index:-251646976;mso-width-relative:page;mso-height-relative:page;" o:userdrawn="t" filled="f" stroked="t" coordsize="21600,21600" o:allowincell="f" o:gfxdata="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SfglNQAAAAFAQAADwAAAAAAAAAB&#10;ACAAAAAiAAAAZHJzL2Rvd25yZXYueG1sUEsBAhQAFAAAAAgAh07iQETI9qDbAQAA3QMAAA4AAAAA&#10;AAAAAQAgAAAAIwEAAGRycy9lMm9Eb2MueG1sUEsFBgAAAAAGAAYAWQEAAHA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9"/>
        <w:gridCol w:w="3468"/>
        <w:gridCol w:w="2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tcBorders>
              <w:left w:val="nil"/>
            </w:tcBorders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ULASAN PEMOHON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Saya mengesahkan maklumat di atas adalah benar</w:t>
            </w:r>
          </w:p>
        </w:tc>
        <w:tc>
          <w:tcPr>
            <w:tcW w:w="3468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Tandatangan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Tarikh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COP PENGESAHAN</w:t>
            </w: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ULASAN MAJLIS PEWAKILAN PELAJAR (MPP) UiTM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Kami mengesahkan aktiviti ini tidak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bertembung dengan aktiviti perdana anjuran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MPP</w:t>
            </w:r>
          </w:p>
        </w:tc>
        <w:tc>
          <w:tcPr>
            <w:tcW w:w="3468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Tandatangan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Tarikh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COP PENGESAHAN</w:t>
            </w: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ULASAN PENASIHAT/PENYELARAS AKTIVITI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Saya mengesahkan bersetuju untuk dilantik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sebagai Penasihat dan Penyelaras bagi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aktiviti ini dan akan bersama pelajar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sepanjang aktiviti diadakan.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</w:tc>
        <w:tc>
          <w:tcPr>
            <w:tcW w:w="3468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Tandatangan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Tarikh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COP PENGESAHAN</w:t>
            </w: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ULASAN PENYELARAS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Saya mengesahkan telah membaca kertas  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kerja ini dan mengesahkan aktiviti boleh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dilaksanakan mengikut keperluan silibus dan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aktiviti fakulti dengan bajet yang dibenarkan.</w:t>
            </w:r>
          </w:p>
        </w:tc>
        <w:tc>
          <w:tcPr>
            <w:tcW w:w="3468" w:type="dxa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Tandatangan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Tarikh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COP PENGESAHAN</w:t>
            </w: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548DD4"/>
            <w:noWrap w:val="0"/>
            <w:vAlign w:val="top"/>
          </w:tcPr>
          <w:p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Kelulusan Fakulti – KETUA PUSAT PENGAJIAN (KPP) / KOORDINATOR FAKULTI (KF)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3509" w:type="dxa"/>
            <w:shd w:val="clear" w:color="auto" w:fill="FFFFFF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□ LULUS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□ TIDAK LULUS</w:t>
            </w:r>
          </w:p>
        </w:tc>
        <w:tc>
          <w:tcPr>
            <w:tcW w:w="3488" w:type="dxa"/>
            <w:gridSpan w:val="2"/>
            <w:shd w:val="clear" w:color="auto" w:fill="FFFFFF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>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Tandatangan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Tarikh  :</w:t>
            </w:r>
          </w:p>
        </w:tc>
        <w:tc>
          <w:tcPr>
            <w:tcW w:w="3448" w:type="dxa"/>
            <w:shd w:val="clear" w:color="auto" w:fill="FFFFFF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  <w:b/>
              </w:rPr>
            </w:pPr>
            <w:r>
              <w:rPr>
                <w:rFonts w:ascii="Arial Narrow" w:hAnsi="Arial Narrow" w:eastAsia="Arial Narrow"/>
                <w:b/>
              </w:rPr>
              <w:t>COP PENGESAHAN</w:t>
            </w:r>
          </w:p>
          <w:p>
            <w:pPr>
              <w:spacing w:before="20" w:after="20"/>
              <w:jc w:val="center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548DD4"/>
            <w:noWrap w:val="0"/>
            <w:vAlign w:val="top"/>
          </w:tcPr>
          <w:p>
            <w:pPr>
              <w:spacing w:before="40" w:after="40" w:line="0" w:lineRule="atLeast"/>
              <w:rPr>
                <w:rFonts w:ascii="Arial Narrow" w:hAnsi="Arial Narrow" w:eastAsia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0445" w:type="dxa"/>
            <w:gridSpan w:val="4"/>
            <w:shd w:val="clear" w:color="auto" w:fill="FFFFFF"/>
            <w:noWrap w:val="0"/>
            <w:vAlign w:val="top"/>
          </w:tcPr>
          <w:p>
            <w:pPr>
              <w:spacing w:before="20" w:after="20" w:line="0" w:lineRule="atLeast"/>
              <w:rPr>
                <w:rFonts w:ascii="Arial Narrow" w:hAnsi="Arial Narrow" w:eastAsia="Arial Narrow"/>
                <w:b/>
                <w:sz w:val="2"/>
              </w:rPr>
            </w:pPr>
            <w:r>
              <w:rPr>
                <w:rFonts w:ascii="Arial Narrow" w:hAnsi="Arial Narrow" w:eastAsia="Arial Narrow"/>
                <w:b/>
              </w:rPr>
              <w:t xml:space="preserve">     </w:t>
            </w:r>
          </w:p>
          <w:p>
            <w:pPr>
              <w:spacing w:before="20" w:after="20" w:line="0" w:lineRule="atLeast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  <w:b/>
              </w:rPr>
              <w:t xml:space="preserve">     </w:t>
            </w:r>
            <w:r>
              <w:rPr>
                <w:rFonts w:ascii="Arial Narrow" w:hAnsi="Arial Narrow" w:eastAsia="Arial Narrow"/>
              </w:rPr>
              <w:t>Tarikh Diluluskan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 Catatan                :</w:t>
            </w:r>
            <w:r>
              <w:rPr>
                <w:rFonts w:ascii="Arial Narrow" w:hAnsi="Arial Narrow" w:eastAsia="Arial Narrow"/>
              </w:rPr>
              <w:tab/>
            </w:r>
            <w:r>
              <w:rPr>
                <w:rFonts w:ascii="Arial Narrow" w:hAnsi="Arial Narrow" w:eastAsia="Arial Narrow"/>
              </w:rPr>
              <w:tab/>
            </w:r>
            <w:r>
              <w:rPr>
                <w:rFonts w:ascii="Arial Narrow" w:hAnsi="Arial Narrow" w:eastAsia="Arial Narrow"/>
              </w:rPr>
              <w:t xml:space="preserve">                                                                                                    ………………………………………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                                                                                                                                                                Tantadatangan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                                                                                                                                                                Nama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  <w:r>
              <w:rPr>
                <w:rFonts w:ascii="Arial Narrow" w:hAnsi="Arial Narrow" w:eastAsia="Arial Narrow"/>
              </w:rPr>
              <w:t xml:space="preserve">                                                                                                                                                                    Tarikh  :</w:t>
            </w: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20" w:after="20"/>
              <w:rPr>
                <w:rFonts w:ascii="Arial Narrow" w:hAnsi="Arial Narrow" w:eastAsia="Arial Narrow"/>
              </w:rPr>
            </w:pPr>
          </w:p>
          <w:p>
            <w:pPr>
              <w:spacing w:before="80" w:after="80" w:line="0" w:lineRule="atLeast"/>
              <w:rPr>
                <w:rFonts w:ascii="Arial Narrow" w:hAnsi="Arial Narrow" w:eastAsia="Arial Narrow"/>
                <w:sz w:val="2"/>
              </w:rPr>
            </w:pPr>
          </w:p>
        </w:tc>
      </w:tr>
    </w:tbl>
    <w:p>
      <w:r>
        <w:t xml:space="preserve"> </w:t>
      </w:r>
    </w:p>
    <w:p>
      <w:pPr>
        <w:rPr>
          <w:b/>
        </w:rPr>
      </w:pPr>
      <w:r>
        <w:rPr>
          <w:b/>
        </w:rPr>
        <w:t>PERHATIAN :-</w:t>
      </w:r>
    </w:p>
    <w:p>
      <w:pPr>
        <w:spacing w:line="0" w:lineRule="atLeast"/>
        <w:rPr>
          <w:rFonts w:ascii="Arial Narrow" w:hAnsi="Arial Narrow" w:eastAsia="Arial Narrow"/>
          <w:b/>
        </w:rPr>
      </w:pPr>
    </w:p>
    <w:p>
      <w:pPr>
        <w:numPr>
          <w:ilvl w:val="0"/>
          <w:numId w:val="25"/>
        </w:numPr>
        <w:spacing w:line="0" w:lineRule="atLeast"/>
        <w:rPr>
          <w:rFonts w:ascii="Arial Narrow" w:hAnsi="Arial Narrow" w:eastAsia="Arial Narrow"/>
          <w:b/>
        </w:rPr>
      </w:pPr>
      <w:r>
        <w:rPr>
          <w:rFonts w:ascii="Arial Narrow" w:hAnsi="Arial Narrow" w:eastAsia="Arial Narrow"/>
        </w:rPr>
        <w:t xml:space="preserve">Borang yang lengkap diisi hendaklah dimajukan ke Bahagian Hal Ehwal Pelajar selewat-lewatnya </w:t>
      </w:r>
      <w:r>
        <w:rPr>
          <w:rFonts w:ascii="Arial Narrow" w:hAnsi="Arial Narrow" w:eastAsia="Arial Narrow"/>
          <w:b/>
        </w:rPr>
        <w:t>4 MINGGU</w:t>
      </w:r>
      <w:r>
        <w:rPr>
          <w:rFonts w:ascii="Arial Narrow" w:hAnsi="Arial Narrow" w:eastAsia="Arial Narrow"/>
        </w:rPr>
        <w:t xml:space="preserve"> dari tarikh program. </w:t>
      </w:r>
      <w:r>
        <w:rPr>
          <w:rFonts w:ascii="Arial Narrow" w:hAnsi="Arial Narrow" w:eastAsia="Arial Narrow"/>
          <w:b/>
        </w:rPr>
        <w:t>BORANG YANG TIDAK LENGKAP TIDAK AKAN DIPROSES.</w:t>
      </w:r>
    </w:p>
    <w:p>
      <w:pPr>
        <w:numPr>
          <w:ilvl w:val="0"/>
          <w:numId w:val="25"/>
        </w:numPr>
        <w:spacing w:line="0" w:lineRule="atLeast"/>
        <w:rPr>
          <w:rFonts w:ascii="Arial Narrow" w:hAnsi="Arial Narrow" w:eastAsia="Arial Narrow"/>
          <w:b/>
        </w:rPr>
      </w:pPr>
      <w:r>
        <w:rPr>
          <w:rFonts w:ascii="Arial Narrow" w:hAnsi="Arial Narrow" w:eastAsia="Arial Narrow"/>
        </w:rPr>
        <w:t xml:space="preserve">Laporan beserta gambar aktiviti (CD/saiz 4R) hendaklah dikemukakan ke Bahagian Hal Ehwal Akademik selewatnya </w:t>
      </w:r>
      <w:r>
        <w:rPr>
          <w:rFonts w:ascii="Arial Narrow" w:hAnsi="Arial Narrow" w:eastAsia="Arial Narrow"/>
          <w:b/>
        </w:rPr>
        <w:t>7 HARI</w:t>
      </w:r>
      <w:r>
        <w:rPr>
          <w:rFonts w:ascii="Arial Narrow" w:hAnsi="Arial Narrow" w:eastAsia="Arial Narrow"/>
        </w:rPr>
        <w:t xml:space="preserve"> setelah Program dijalankan. </w:t>
      </w:r>
      <w:r>
        <w:rPr>
          <w:rFonts w:ascii="Arial Narrow" w:hAnsi="Arial Narrow" w:eastAsia="Arial Narrow"/>
          <w:b/>
        </w:rPr>
        <w:t>JIKA GAGAL BERBUAT DEMIKIAN, SEBARANG PERMOHONAN DI MASA HADAPAN TIDAK AKAN DIPERTIMBANGKAN.</w:t>
      </w:r>
    </w:p>
    <w:p>
      <w:pPr>
        <w:spacing w:line="335" w:lineRule="exact"/>
        <w:rPr>
          <w:rFonts w:ascii="Arial Narrow" w:hAnsi="Arial Narrow" w:eastAsia="Times New Roman"/>
        </w:rPr>
      </w:pPr>
    </w:p>
    <w:p>
      <w:pPr>
        <w:spacing w:line="184" w:lineRule="exact"/>
        <w:rPr>
          <w:rFonts w:ascii="Arial Narrow" w:hAnsi="Arial Narrow" w:eastAsia="Times New Roman"/>
        </w:rPr>
      </w:pPr>
      <w:bookmarkStart w:id="12" w:name="page13"/>
      <w:bookmarkEnd w:id="12"/>
      <w:r>
        <w:rPr>
          <w:rFonts w:ascii="Arial Narrow" w:hAnsi="Arial Narrow" w:eastAsia="Times New Roman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71120</wp:posOffset>
                </wp:positionV>
                <wp:extent cx="469265" cy="222250"/>
                <wp:effectExtent l="4445" t="4445" r="8890" b="14605"/>
                <wp:wrapNone/>
                <wp:docPr id="17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472.55pt;margin-top:5.6pt;height:17.5pt;width:36.95pt;z-index:251675648;mso-width-relative:page;mso-height-relative:page;" fillcolor="#FFFFFF" filled="t" stroked="t" coordsize="21600,21600" o:gfxdata="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FNkn2AAAAAoBAAAPAAAAAAAAAAEAIAAAACIAAABk&#10;cnMvZG93bnJldi54bWxQSwECFAAUAAAACACHTuJA1cWrPAYCAABF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4" w:lineRule="exact"/>
        <w:ind w:left="10080"/>
        <w:rPr>
          <w:rFonts w:ascii="Arial Narrow" w:hAnsi="Arial Narrow" w:eastAsia="Times New Roman"/>
        </w:rPr>
      </w:pPr>
    </w:p>
    <w:p>
      <w:pPr>
        <w:spacing w:line="184" w:lineRule="exact"/>
        <w:rPr>
          <w:rFonts w:ascii="Arial Narrow" w:hAnsi="Arial Narrow" w:eastAsia="Times New Roman"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100-HEA (35/6/3 Pind. 1/2018)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303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 Narrow"/>
          <w:b/>
        </w:rPr>
      </w:pPr>
      <w:r>
        <w:rPr>
          <w:rFonts w:ascii="Arial Narrow" w:hAnsi="Arial Narrow" w:eastAsia="Arial Narrow"/>
          <w:b/>
        </w:rPr>
        <w:t>NAMA PESERTA PROGRAM/AKTIVITI</w:t>
      </w:r>
    </w:p>
    <w:p>
      <w:pPr>
        <w:spacing w:line="1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 Narrow"/>
          <w:b/>
        </w:rPr>
      </w:pPr>
      <w:r>
        <w:rPr>
          <w:rFonts w:ascii="Arial Narrow" w:hAnsi="Arial Narrow" w:eastAsia="Arial Narrow"/>
          <w:b/>
        </w:rPr>
        <w:t>PERSATUAN / KELAB DALAMAN PELAJAR-PELAJAR UiTM</w:t>
      </w:r>
    </w:p>
    <w:p>
      <w:pPr>
        <w:spacing w:line="1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 Narrow"/>
        </w:rPr>
      </w:pPr>
      <w:r>
        <w:rPr>
          <w:rFonts w:ascii="Arial Narrow" w:hAnsi="Arial Narrow" w:eastAsia="Arial Narrow"/>
        </w:rPr>
        <w:t>Sila lampirkan bersama Borang C: 100-HEA (PKAP.35/6/3)</w:t>
      </w:r>
    </w:p>
    <w:p>
      <w:pPr>
        <w:spacing w:line="246" w:lineRule="exact"/>
        <w:rPr>
          <w:rFonts w:ascii="Arial Narrow" w:hAnsi="Arial Narrow" w:eastAsia="Times New Roman"/>
        </w:rPr>
      </w:pPr>
      <w:r>
        <w:rPr>
          <w:rFonts w:ascii="Arial Narrow" w:hAnsi="Arial Narrow" w:eastAsia="Arial Narrow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155575</wp:posOffset>
                </wp:positionV>
                <wp:extent cx="0" cy="314325"/>
                <wp:effectExtent l="4445" t="0" r="8255" b="3175"/>
                <wp:wrapNone/>
                <wp:docPr id="16" name="Line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63" o:spid="_x0000_s1026" o:spt="20" style="position:absolute;left:0pt;margin-left:274pt;margin-top:12.25pt;height:24.75pt;width:0pt;z-index:-251641856;mso-width-relative:page;mso-height-relative:page;" o:userdrawn="t" filled="f" stroked="t" coordsize="21600,21600" o:allowincell="f" o:gfxdata="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ONSHHZAAAACQEAAA8AAAAA&#10;AAAAAQAgAAAAIgAAAGRycy9kb3ducmV2LnhtbFBLAQIUABQAAAAIAIdO4kBI3XgY2gEAANwDAAAO&#10;AAAAAAAAAAEAIAAAACgBAABkcnMvZTJvRG9jLnhtbFBLBQYAAAAABgAGAFkBAAB0BQAAAAA=&#10;">
                <v:fill on="f" focussize="0,0"/>
                <v:stroke weight="0.48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 Narrow" w:hAnsi="Arial Narrow" w:eastAsia="Times New Roman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904"/>
        <w:gridCol w:w="1745"/>
        <w:gridCol w:w="1746"/>
        <w:gridCol w:w="174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BIL</w:t>
            </w:r>
          </w:p>
        </w:tc>
        <w:tc>
          <w:tcPr>
            <w:tcW w:w="2904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NAMA PELAJAR</w:t>
            </w:r>
          </w:p>
        </w:tc>
        <w:tc>
          <w:tcPr>
            <w:tcW w:w="1745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ID PELAJAR</w:t>
            </w:r>
          </w:p>
        </w:tc>
        <w:tc>
          <w:tcPr>
            <w:tcW w:w="1746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TELEFON</w:t>
            </w:r>
          </w:p>
        </w:tc>
        <w:tc>
          <w:tcPr>
            <w:tcW w:w="1744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KOD KURSUS</w:t>
            </w:r>
          </w:p>
        </w:tc>
        <w:tc>
          <w:tcPr>
            <w:tcW w:w="1739" w:type="dxa"/>
            <w:shd w:val="clear" w:color="auto" w:fill="548DD4"/>
            <w:noWrap w:val="0"/>
            <w:vAlign w:val="top"/>
          </w:tcPr>
          <w:p>
            <w:pPr>
              <w:spacing w:before="80" w:after="80"/>
              <w:jc w:val="center"/>
              <w:rPr>
                <w:rFonts w:ascii="Arial Narrow" w:hAnsi="Arial Narrow" w:eastAsia="Times New Roman"/>
                <w:b/>
              </w:rPr>
            </w:pPr>
            <w:r>
              <w:rPr>
                <w:rFonts w:ascii="Arial Narrow" w:hAnsi="Arial Narrow" w:eastAsia="Times New Roman"/>
                <w:b/>
              </w:rPr>
              <w:t>NO. BILIK &amp; KOLEJ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72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290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6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spacing w:before="20" w:after="20"/>
              <w:rPr>
                <w:rFonts w:ascii="Arial Narrow" w:hAnsi="Arial Narrow" w:eastAsia="Times New Roman"/>
              </w:rPr>
            </w:pPr>
          </w:p>
        </w:tc>
      </w:tr>
    </w:tbl>
    <w:p>
      <w:pPr>
        <w:rPr>
          <w:rFonts w:ascii="Arial Narrow" w:hAnsi="Arial Narrow" w:eastAsia="Times New Roman"/>
        </w:rPr>
      </w:pPr>
    </w:p>
    <w:p>
      <w:pPr>
        <w:rPr>
          <w:rFonts w:ascii="Arial Narrow" w:hAnsi="Arial Narrow" w:eastAsia="Times New Roman"/>
        </w:rPr>
      </w:pPr>
    </w:p>
    <w:p>
      <w:pPr>
        <w:ind w:left="8640" w:firstLine="720"/>
        <w:rPr>
          <w:rFonts w:ascii="Arial Narrow" w:hAnsi="Arial Narrow" w:eastAsia="Times New Roman"/>
        </w:rPr>
        <w:sectPr>
          <w:pgSz w:w="11900" w:h="16834"/>
          <w:pgMar w:top="254" w:right="740" w:bottom="427" w:left="720" w:header="0" w:footer="0" w:gutter="0"/>
          <w:cols w:equalWidth="0" w:num="1">
            <w:col w:w="10440"/>
          </w:cols>
          <w:docGrid w:linePitch="360" w:charSpace="0"/>
        </w:sectPr>
      </w:pPr>
      <w:r>
        <w:rPr>
          <w:rFonts w:ascii="Arial Narrow" w:hAnsi="Arial Narrow" w:eastAsia="Times New Roman"/>
        </w:rPr>
        <w:t xml:space="preserve">                   </w:t>
      </w: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0" w:lineRule="exact"/>
        <w:rPr>
          <w:rFonts w:ascii="Arial Narrow" w:hAnsi="Arial Narrow" w:eastAsia="Times New Roman"/>
        </w:rPr>
      </w:pPr>
    </w:p>
    <w:p>
      <w:pPr>
        <w:spacing w:line="205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>
      <w:pPr>
        <w:tabs>
          <w:tab w:val="left" w:pos="620"/>
        </w:tabs>
        <w:spacing w:line="238" w:lineRule="auto"/>
        <w:jc w:val="both"/>
        <w:rPr>
          <w:rFonts w:ascii="Arial Narrow" w:hAnsi="Arial Narrow" w:eastAsia="Arial Narrow"/>
        </w:rPr>
      </w:pPr>
      <w:r>
        <w:rPr>
          <w:rFonts w:ascii="Arial Narrow" w:hAnsi="Arial Narrow" w:eastAsia="Arial Narrow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-1270</wp:posOffset>
                </wp:positionV>
                <wp:extent cx="420370" cy="263525"/>
                <wp:effectExtent l="5080" t="4445" r="6350" b="11430"/>
                <wp:wrapNone/>
                <wp:docPr id="18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9" o:spid="_x0000_s1026" o:spt="202" type="#_x0000_t202" style="position:absolute;left:0pt;margin-left:457.75pt;margin-top:-0.1pt;height:20.75pt;width:33.1pt;z-index:251676672;mso-width-relative:page;mso-height-relative:page;" fillcolor="#FFFFFF" filled="t" stroked="t" coordsize="21600,21600" o:gfxdata="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2l+/7YAAAACAEAAA8AAAAAAAAAAQAgAAAAIgAAAGRy&#10;cy9kb3ducmV2LnhtbFBLAQIUABQAAAAIAIdO4kCzSSK5BQIAAEU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  <w:r>
        <w:rPr>
          <w:rFonts w:ascii="Arial Narrow" w:hAnsi="Arial Narrow" w:eastAsia="Arial Narrow"/>
        </w:rPr>
        <w:tab/>
      </w:r>
    </w:p>
    <w:p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hAnsi="Arial Narrow" w:eastAsia="Arial Narrow"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</w:p>
    <w:p>
      <w:pPr>
        <w:spacing w:line="0" w:lineRule="atLeast"/>
        <w:jc w:val="right"/>
        <w:rPr>
          <w:rFonts w:ascii="Arial Narrow" w:hAnsi="Arial Narrow" w:eastAsia="Century Gothic"/>
          <w:b/>
          <w:i/>
        </w:rPr>
      </w:pPr>
      <w:r>
        <w:rPr>
          <w:rFonts w:ascii="Arial Narrow" w:hAnsi="Arial Narrow" w:eastAsia="Century Gothic"/>
          <w:b/>
          <w:i/>
        </w:rPr>
        <w:t>BORANG C: 100-HEA (35/6/3 Pind. 1/2018)</w:t>
      </w:r>
    </w:p>
    <w:p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hAnsi="Arial Narrow" w:eastAsia="Arial Narrow"/>
        </w:rPr>
      </w:pPr>
    </w:p>
    <w:p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hAnsi="Arial Narrow" w:eastAsia="Arial Narrow"/>
        </w:rPr>
      </w:pPr>
    </w:p>
    <w:p>
      <w:pPr>
        <w:spacing w:line="0" w:lineRule="atLeast"/>
        <w:ind w:left="-851" w:firstLine="891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PENYEDIAAN PENILAIAN LAPORAN AKTIVITI PELAJAR</w:t>
      </w:r>
    </w:p>
    <w:p>
      <w:pPr>
        <w:spacing w:line="0" w:lineRule="atLeast"/>
        <w:ind w:left="-851" w:firstLine="891"/>
        <w:rPr>
          <w:rFonts w:ascii="Arial Narrow" w:hAnsi="Arial Narrow" w:eastAsia="Arial"/>
          <w:b/>
        </w:rPr>
      </w:pPr>
    </w:p>
    <w:p>
      <w:pPr>
        <w:spacing w:line="2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1.  Senarai Borang</w:t>
      </w:r>
    </w:p>
    <w:p>
      <w:pPr>
        <w:spacing w:line="52" w:lineRule="exact"/>
        <w:rPr>
          <w:rFonts w:ascii="Arial Narrow" w:hAnsi="Arial Narrow" w:eastAsia="Times New Roman"/>
        </w:rPr>
      </w:pPr>
    </w:p>
    <w:p>
      <w:pPr>
        <w:numPr>
          <w:ilvl w:val="0"/>
          <w:numId w:val="26"/>
        </w:numPr>
        <w:spacing w:line="266" w:lineRule="auto"/>
        <w:ind w:right="2380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 xml:space="preserve">Borang Penilaian Aktiviti Pelajar – Borang LAP (FA) – HEA b. Borang Laporan Penutup Aktiviti –  </w:t>
      </w:r>
    </w:p>
    <w:p>
      <w:pPr>
        <w:numPr>
          <w:ilvl w:val="0"/>
          <w:numId w:val="26"/>
        </w:numPr>
        <w:spacing w:line="266" w:lineRule="auto"/>
        <w:ind w:right="2380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Laporan Penutup Aktiviti -  LAB (FB) - HEA</w:t>
      </w:r>
    </w:p>
    <w:p>
      <w:pPr>
        <w:spacing w:line="14" w:lineRule="exact"/>
        <w:rPr>
          <w:rFonts w:ascii="Arial Narrow" w:hAnsi="Arial Narrow" w:eastAsia="Times New Roman"/>
        </w:rPr>
      </w:pPr>
    </w:p>
    <w:p>
      <w:pPr>
        <w:tabs>
          <w:tab w:val="left" w:pos="340"/>
        </w:tabs>
        <w:spacing w:line="0" w:lineRule="atLeast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c.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 w:eastAsia="Arial"/>
        </w:rPr>
        <w:t>Borang Senarai Semak Laporan Aktiviti Pelajar – Borang LAP (SS) –</w:t>
      </w:r>
    </w:p>
    <w:p>
      <w:pPr>
        <w:spacing w:line="41" w:lineRule="exact"/>
        <w:rPr>
          <w:rFonts w:ascii="Arial Narrow" w:hAnsi="Arial Narrow" w:eastAsia="Times New Roman"/>
        </w:rPr>
      </w:pPr>
    </w:p>
    <w:p>
      <w:pPr>
        <w:spacing w:line="0" w:lineRule="atLeast"/>
        <w:ind w:left="360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HEA</w:t>
      </w:r>
    </w:p>
    <w:p>
      <w:pPr>
        <w:spacing w:line="317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2.  Borang Penilaian Aktiviti Pelajar – Borang LAP (FA) – HEA</w:t>
      </w:r>
    </w:p>
    <w:p>
      <w:pPr>
        <w:spacing w:line="52" w:lineRule="exact"/>
        <w:rPr>
          <w:rFonts w:ascii="Arial Narrow" w:hAnsi="Arial Narrow" w:eastAsia="Times New Roman"/>
        </w:rPr>
      </w:pPr>
    </w:p>
    <w:p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ini diisi untuk aktiviti seminar, latihan, bengkel dan aktivitit luar termasuk khidmat masyarakat yang melibatkan pelajar sahaja.</w:t>
      </w:r>
    </w:p>
    <w:p>
      <w:pPr>
        <w:spacing w:line="19" w:lineRule="exact"/>
        <w:rPr>
          <w:rFonts w:ascii="Arial Narrow" w:hAnsi="Arial Narrow" w:eastAsia="Arial"/>
        </w:rPr>
      </w:pPr>
    </w:p>
    <w:p>
      <w:pPr>
        <w:numPr>
          <w:ilvl w:val="0"/>
          <w:numId w:val="27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Pelajar sebagai peserta – jumlah yang perlu dinilai hanya 30 orang dari jumlah keseluruhan peserta.</w:t>
      </w:r>
    </w:p>
    <w:p>
      <w:pPr>
        <w:spacing w:line="21" w:lineRule="exact"/>
        <w:rPr>
          <w:rFonts w:ascii="Arial Narrow" w:hAnsi="Arial Narrow" w:eastAsia="Arial"/>
        </w:rPr>
      </w:pPr>
    </w:p>
    <w:p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Pelajar sebagai Penganjur/Jawatankuasa – tiada bilangan yang ditentukan</w:t>
      </w:r>
    </w:p>
    <w:p>
      <w:pPr>
        <w:spacing w:line="9" w:lineRule="exact"/>
        <w:rPr>
          <w:rFonts w:ascii="Arial Narrow" w:hAnsi="Arial Narrow" w:eastAsia="Arial"/>
        </w:rPr>
      </w:pPr>
    </w:p>
    <w:p>
      <w:pPr>
        <w:numPr>
          <w:ilvl w:val="0"/>
          <w:numId w:val="27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 Penilaian  Aktiviti  Pelajar  (FA)  terdiri  daripada  2  komponen iaitu:-</w:t>
      </w:r>
    </w:p>
    <w:p>
      <w:pPr>
        <w:spacing w:line="41" w:lineRule="exact"/>
        <w:rPr>
          <w:rFonts w:ascii="Arial Narrow" w:hAnsi="Arial Narrow" w:eastAsia="Times New Roman"/>
        </w:rPr>
      </w:pPr>
    </w:p>
    <w:p>
      <w:pPr>
        <w:numPr>
          <w:ilvl w:val="0"/>
          <w:numId w:val="28"/>
        </w:numPr>
        <w:tabs>
          <w:tab w:val="left" w:pos="1080"/>
        </w:tabs>
        <w:spacing w:line="0" w:lineRule="atLeast"/>
        <w:ind w:left="1080" w:hanging="494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  <w:b/>
        </w:rPr>
        <w:t xml:space="preserve">Tahap Kompetensi Kemahiran Insaniah (KI) Pelajar UiTM </w:t>
      </w:r>
      <w:r>
        <w:rPr>
          <w:rFonts w:ascii="Arial Narrow" w:hAnsi="Arial Narrow" w:eastAsia="Arial"/>
        </w:rPr>
        <w:t>-</w:t>
      </w:r>
    </w:p>
    <w:p>
      <w:pPr>
        <w:spacing w:line="41" w:lineRule="exact"/>
        <w:rPr>
          <w:rFonts w:ascii="Arial Narrow" w:hAnsi="Arial Narrow" w:eastAsia="Times New Roman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diisi</w:t>
      </w:r>
      <w:r>
        <w:rPr>
          <w:rFonts w:ascii="Arial Narrow" w:hAnsi="Arial Narrow" w:eastAsia="Times New Roman"/>
        </w:rPr>
        <w:tab/>
      </w:r>
      <w:r>
        <w:rPr>
          <w:rFonts w:ascii="Arial Narrow" w:hAnsi="Arial Narrow"/>
        </w:rPr>
        <w:t>oleh</w:t>
      </w:r>
      <w:r>
        <w:rPr>
          <w:rFonts w:ascii="Arial Narrow" w:hAnsi="Arial Narrow" w:eastAsia="Times New Roman"/>
        </w:rPr>
        <w:t xml:space="preserve"> </w:t>
      </w:r>
      <w:r>
        <w:rPr>
          <w:rFonts w:ascii="Arial Narrow" w:hAnsi="Arial Narrow"/>
        </w:rPr>
        <w:t>pelajar</w:t>
      </w:r>
      <w:r>
        <w:rPr>
          <w:rFonts w:ascii="Arial Narrow" w:hAnsi="Arial Narrow" w:eastAsia="Times New Roman"/>
        </w:rPr>
        <w:t xml:space="preserve"> </w:t>
      </w:r>
      <w:r>
        <w:rPr>
          <w:rFonts w:ascii="Arial Narrow" w:hAnsi="Arial Narrow"/>
        </w:rPr>
        <w:t>yang</w:t>
      </w:r>
      <w:r>
        <w:rPr>
          <w:rFonts w:ascii="Arial Narrow" w:hAnsi="Arial Narrow" w:eastAsia="Times New Roman"/>
        </w:rPr>
        <w:t xml:space="preserve"> </w:t>
      </w:r>
      <w:r>
        <w:rPr>
          <w:rFonts w:ascii="Arial Narrow" w:hAnsi="Arial Narrow"/>
        </w:rPr>
        <w:t>menjadi</w:t>
      </w:r>
      <w:r>
        <w:rPr>
          <w:rFonts w:ascii="Arial Narrow" w:hAnsi="Arial Narrow" w:eastAsia="Times New Roman"/>
        </w:rPr>
        <w:t xml:space="preserve"> </w:t>
      </w:r>
      <w:r>
        <w:rPr>
          <w:rFonts w:ascii="Arial Narrow" w:hAnsi="Arial Narrow"/>
        </w:rPr>
        <w:t>peserta</w:t>
      </w:r>
      <w:r>
        <w:rPr>
          <w:rFonts w:ascii="Arial Narrow" w:hAnsi="Arial Narrow" w:eastAsia="Times New Roman"/>
        </w:rPr>
        <w:t xml:space="preserve"> </w:t>
      </w:r>
      <w:r>
        <w:rPr>
          <w:rFonts w:ascii="Arial Narrow" w:hAnsi="Arial Narrow"/>
        </w:rPr>
        <w:t>dan P</w:t>
      </w:r>
      <w:r>
        <w:rPr>
          <w:rFonts w:ascii="Arial Narrow" w:hAnsi="Arial Narrow" w:eastAsia="Arial"/>
        </w:rPr>
        <w:t>enganjur/Jawatankuasa.</w:t>
      </w:r>
    </w:p>
    <w:p>
      <w:pPr>
        <w:spacing w:line="52" w:lineRule="exact"/>
        <w:rPr>
          <w:rFonts w:ascii="Arial Narrow" w:hAnsi="Arial Narrow" w:eastAsia="Times New Roman"/>
        </w:rPr>
      </w:pPr>
    </w:p>
    <w:p>
      <w:pPr>
        <w:numPr>
          <w:ilvl w:val="1"/>
          <w:numId w:val="29"/>
        </w:numPr>
        <w:tabs>
          <w:tab w:val="left" w:pos="1080"/>
        </w:tabs>
        <w:spacing w:line="266" w:lineRule="auto"/>
        <w:ind w:left="1080" w:right="1060" w:hanging="559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  <w:b/>
        </w:rPr>
        <w:t xml:space="preserve">Penilaian Perlaksanaan Aktiviti </w:t>
      </w:r>
      <w:r>
        <w:rPr>
          <w:rFonts w:ascii="Arial Narrow" w:hAnsi="Arial Narrow" w:eastAsia="Arial"/>
        </w:rPr>
        <w:t>- diisi oleh pelajar yang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</w:rPr>
        <w:t>menjadi peserta sahaja.</w:t>
      </w:r>
    </w:p>
    <w:p>
      <w:pPr>
        <w:spacing w:line="19" w:lineRule="exact"/>
        <w:rPr>
          <w:rFonts w:ascii="Arial Narrow" w:hAnsi="Arial Narrow" w:eastAsia="Arial"/>
        </w:rPr>
      </w:pPr>
    </w:p>
    <w:p>
      <w:pPr>
        <w:numPr>
          <w:ilvl w:val="0"/>
          <w:numId w:val="30"/>
        </w:numPr>
        <w:tabs>
          <w:tab w:val="left" w:pos="360"/>
        </w:tabs>
        <w:spacing w:line="270" w:lineRule="auto"/>
        <w:ind w:left="360" w:right="104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 xml:space="preserve">Semua data akan di </w:t>
      </w:r>
      <w:r>
        <w:rPr>
          <w:rFonts w:ascii="Arial Narrow" w:hAnsi="Arial Narrow" w:eastAsia="Arial"/>
          <w:i/>
        </w:rPr>
        <w:t>key-in</w:t>
      </w:r>
      <w:r>
        <w:rPr>
          <w:rFonts w:ascii="Arial Narrow" w:hAnsi="Arial Narrow" w:eastAsia="Arial"/>
        </w:rPr>
        <w:t xml:space="preserve"> oleh pelajar yang menjadi Penganjur/Jawatankuasa</w:t>
      </w:r>
    </w:p>
    <w:p>
      <w:pPr>
        <w:spacing w:line="17" w:lineRule="exact"/>
        <w:rPr>
          <w:rFonts w:ascii="Arial Narrow" w:hAnsi="Arial Narrow" w:eastAsia="Times New Roman"/>
        </w:rPr>
      </w:pPr>
    </w:p>
    <w:p>
      <w:pPr>
        <w:numPr>
          <w:ilvl w:val="0"/>
          <w:numId w:val="31"/>
        </w:numPr>
        <w:tabs>
          <w:tab w:val="left" w:pos="360"/>
        </w:tabs>
        <w:spacing w:line="264" w:lineRule="auto"/>
        <w:ind w:left="360" w:right="104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 xml:space="preserve">Komponen I - diisi oleh </w:t>
      </w:r>
      <w:r>
        <w:rPr>
          <w:rFonts w:ascii="Arial Narrow" w:hAnsi="Arial Narrow" w:eastAsia="Arial"/>
          <w:b/>
        </w:rPr>
        <w:t>pelajar yang terlibat sebagai peserta</w:t>
      </w:r>
      <w:r>
        <w:rPr>
          <w:rFonts w:ascii="Arial Narrow" w:hAnsi="Arial Narrow" w:eastAsia="Arial"/>
        </w:rPr>
        <w:t xml:space="preserve"> dan di </w:t>
      </w:r>
      <w:r>
        <w:rPr>
          <w:rFonts w:ascii="Arial Narrow" w:hAnsi="Arial Narrow" w:eastAsia="Arial"/>
          <w:i/>
        </w:rPr>
        <w:t xml:space="preserve">key-in </w:t>
      </w:r>
      <w:r>
        <w:rPr>
          <w:rFonts w:ascii="Arial Narrow" w:hAnsi="Arial Narrow" w:eastAsia="Arial"/>
        </w:rPr>
        <w:t>ke dalam</w:t>
      </w:r>
      <w:r>
        <w:rPr>
          <w:rFonts w:ascii="Arial Narrow" w:hAnsi="Arial Narrow" w:eastAsia="Arial"/>
          <w:i/>
        </w:rPr>
        <w:t xml:space="preserve"> Excel </w:t>
      </w:r>
      <w:r>
        <w:rPr>
          <w:rFonts w:ascii="Arial Narrow" w:hAnsi="Arial Narrow" w:eastAsia="Arial"/>
        </w:rPr>
        <w:t>di</w:t>
      </w:r>
      <w:r>
        <w:rPr>
          <w:rFonts w:ascii="Arial Narrow" w:hAnsi="Arial Narrow" w:eastAsia="Arial"/>
          <w:i/>
        </w:rPr>
        <w:t xml:space="preserve"> </w:t>
      </w:r>
      <w:r>
        <w:rPr>
          <w:rFonts w:ascii="Arial Narrow" w:hAnsi="Arial Narrow" w:eastAsia="Arial"/>
          <w:b/>
          <w:i/>
        </w:rPr>
        <w:t>Sheet 1(S1).</w:t>
      </w:r>
    </w:p>
    <w:p>
      <w:pPr>
        <w:spacing w:line="26" w:lineRule="exact"/>
        <w:rPr>
          <w:rFonts w:ascii="Arial Narrow" w:hAnsi="Arial Narrow" w:eastAsia="Arial"/>
        </w:rPr>
      </w:pPr>
    </w:p>
    <w:p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 xml:space="preserve">Komponen I – diisi oleh </w:t>
      </w:r>
      <w:r>
        <w:rPr>
          <w:rFonts w:ascii="Arial Narrow" w:hAnsi="Arial Narrow" w:eastAsia="Arial"/>
          <w:b/>
        </w:rPr>
        <w:t>pelajar yang terlibat sebagai Penganjur/</w:t>
      </w:r>
      <w:r>
        <w:rPr>
          <w:rFonts w:ascii="Arial Narrow" w:hAnsi="Arial Narrow" w:eastAsia="Arial"/>
        </w:rPr>
        <w:t xml:space="preserve"> </w:t>
      </w:r>
      <w:r>
        <w:rPr>
          <w:rFonts w:ascii="Arial Narrow" w:hAnsi="Arial Narrow" w:eastAsia="Arial"/>
          <w:b/>
        </w:rPr>
        <w:t xml:space="preserve">Jawatankuasa </w:t>
      </w:r>
      <w:r>
        <w:rPr>
          <w:rFonts w:ascii="Arial Narrow" w:hAnsi="Arial Narrow" w:eastAsia="Arial"/>
        </w:rPr>
        <w:t>dan di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  <w:i/>
        </w:rPr>
        <w:t>key-in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</w:rPr>
        <w:t>ke dalam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  <w:i/>
        </w:rPr>
        <w:t>Excel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</w:rPr>
        <w:t>di</w:t>
      </w:r>
      <w:r>
        <w:rPr>
          <w:rFonts w:ascii="Arial Narrow" w:hAnsi="Arial Narrow" w:eastAsia="Arial"/>
          <w:b/>
        </w:rPr>
        <w:t xml:space="preserve"> </w:t>
      </w:r>
      <w:r>
        <w:rPr>
          <w:rFonts w:ascii="Arial Narrow" w:hAnsi="Arial Narrow" w:eastAsia="Arial"/>
          <w:b/>
          <w:i/>
        </w:rPr>
        <w:t>Sheet 2(S2)</w:t>
      </w:r>
      <w:r>
        <w:rPr>
          <w:rFonts w:ascii="Arial Narrow" w:hAnsi="Arial Narrow" w:eastAsia="Arial"/>
          <w:b/>
        </w:rPr>
        <w:t>.</w:t>
      </w:r>
    </w:p>
    <w:p>
      <w:pPr>
        <w:spacing w:line="21" w:lineRule="exact"/>
        <w:rPr>
          <w:rFonts w:ascii="Arial Narrow" w:hAnsi="Arial Narrow" w:eastAsia="Arial"/>
        </w:rPr>
      </w:pPr>
    </w:p>
    <w:p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 xml:space="preserve">Komponen II – diisi oleh pelajar sebagai peserta dan di </w:t>
      </w:r>
      <w:r>
        <w:rPr>
          <w:rFonts w:ascii="Arial Narrow" w:hAnsi="Arial Narrow" w:eastAsia="Arial"/>
          <w:i/>
        </w:rPr>
        <w:t>key-in</w:t>
      </w:r>
      <w:r>
        <w:rPr>
          <w:rFonts w:ascii="Arial Narrow" w:hAnsi="Arial Narrow" w:eastAsia="Arial"/>
        </w:rPr>
        <w:t xml:space="preserve"> ke dalam </w:t>
      </w:r>
      <w:r>
        <w:rPr>
          <w:rFonts w:ascii="Arial Narrow" w:hAnsi="Arial Narrow" w:eastAsia="Arial"/>
          <w:i/>
        </w:rPr>
        <w:t>Excel</w:t>
      </w:r>
      <w:r>
        <w:rPr>
          <w:rFonts w:ascii="Arial Narrow" w:hAnsi="Arial Narrow" w:eastAsia="Arial"/>
        </w:rPr>
        <w:t xml:space="preserve"> di </w:t>
      </w:r>
      <w:r>
        <w:rPr>
          <w:rFonts w:ascii="Arial Narrow" w:hAnsi="Arial Narrow" w:eastAsia="Arial"/>
          <w:b/>
          <w:i/>
        </w:rPr>
        <w:t>Sheet 3 (S3)</w:t>
      </w:r>
      <w:r>
        <w:rPr>
          <w:rFonts w:ascii="Arial Narrow" w:hAnsi="Arial Narrow" w:eastAsia="Arial"/>
          <w:b/>
        </w:rPr>
        <w:t>.</w:t>
      </w:r>
    </w:p>
    <w:p>
      <w:pPr>
        <w:spacing w:line="290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3.  Borang Laporan Penutup Aktiviti – Borang LAB (FB) – HEA</w:t>
      </w:r>
    </w:p>
    <w:p>
      <w:pPr>
        <w:spacing w:line="54" w:lineRule="exact"/>
        <w:rPr>
          <w:rFonts w:ascii="Arial Narrow" w:hAnsi="Arial Narrow" w:eastAsia="Times New Roman"/>
        </w:rPr>
      </w:pPr>
    </w:p>
    <w:p>
      <w:pPr>
        <w:numPr>
          <w:ilvl w:val="0"/>
          <w:numId w:val="32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Laporan Penutup Aktiviti –diisi oleh pelajar yang menjadi Penganjur/Urusetia.</w:t>
      </w:r>
    </w:p>
    <w:p>
      <w:pPr>
        <w:spacing w:line="11" w:lineRule="exact"/>
        <w:rPr>
          <w:rFonts w:ascii="Arial Narrow" w:hAnsi="Arial Narrow" w:eastAsia="Arial"/>
        </w:rPr>
      </w:pPr>
    </w:p>
    <w:p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(FB) terdiri daripada:-</w:t>
      </w:r>
    </w:p>
    <w:p>
      <w:pPr>
        <w:spacing w:line="38" w:lineRule="exact"/>
        <w:rPr>
          <w:rFonts w:ascii="Arial Narrow" w:hAnsi="Arial Narrow" w:eastAsia="Times New Roman"/>
        </w:rPr>
      </w:pPr>
    </w:p>
    <w:p>
      <w:pPr>
        <w:numPr>
          <w:ilvl w:val="0"/>
          <w:numId w:val="33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Muka hadapan</w:t>
      </w:r>
    </w:p>
    <w:p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KI yang terlibat</w:t>
      </w:r>
    </w:p>
    <w:p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Implikasi kewangan</w:t>
      </w:r>
    </w:p>
    <w:p>
      <w:pPr>
        <w:numPr>
          <w:ilvl w:val="0"/>
          <w:numId w:val="35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Atucara program</w:t>
      </w:r>
    </w:p>
    <w:p>
      <w:pPr>
        <w:spacing w:line="1" w:lineRule="exact"/>
        <w:rPr>
          <w:rFonts w:ascii="Arial Narrow" w:hAnsi="Arial Narrow" w:eastAsia="Times New Roman"/>
        </w:rPr>
      </w:pPr>
    </w:p>
    <w:p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Penilaian Program</w:t>
      </w:r>
    </w:p>
    <w:p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Penilaian Kemahiran Insaniah – Rumusan  &amp; lampiran analisa</w:t>
      </w:r>
    </w:p>
    <w:p>
      <w:pPr>
        <w:spacing w:line="0" w:lineRule="atLeast"/>
        <w:ind w:left="360"/>
        <w:jc w:val="both"/>
        <w:rPr>
          <w:rFonts w:ascii="Arial Narrow" w:hAnsi="Arial Narrow" w:eastAsia="Arial"/>
          <w:b/>
          <w:i/>
        </w:rPr>
      </w:pPr>
    </w:p>
    <w:p>
      <w:pPr>
        <w:spacing w:line="0" w:lineRule="atLeast"/>
        <w:ind w:left="360"/>
        <w:jc w:val="both"/>
        <w:rPr>
          <w:rFonts w:ascii="Arial Narrow" w:hAnsi="Arial Narrow" w:eastAsia="Arial"/>
          <w:b/>
          <w:i/>
        </w:rPr>
      </w:pPr>
      <w:r>
        <w:rPr>
          <w:rFonts w:ascii="Arial Narrow" w:hAnsi="Arial Narrow" w:eastAsia="Arial"/>
          <w:b/>
          <w:i/>
        </w:rPr>
        <w:t>Excel</w:t>
      </w:r>
    </w:p>
    <w:p>
      <w:pPr>
        <w:spacing w:line="0" w:lineRule="atLeast"/>
        <w:ind w:left="1080"/>
        <w:jc w:val="both"/>
        <w:rPr>
          <w:rFonts w:ascii="Arial Narrow" w:hAnsi="Arial Narrow" w:eastAsia="Arial"/>
          <w:b/>
          <w:i/>
        </w:rPr>
      </w:pPr>
      <w:r>
        <w:rPr>
          <w:rFonts w:ascii="Arial Narrow" w:hAnsi="Arial Narrow" w:eastAsia="Arial"/>
          <w:b/>
          <w:i/>
        </w:rPr>
        <w:t xml:space="preserve">Sheet 1 (S1) </w:t>
      </w:r>
      <w:r>
        <w:rPr>
          <w:rFonts w:ascii="Arial Narrow" w:hAnsi="Arial Narrow" w:eastAsia="Arial"/>
        </w:rPr>
        <w:t>dan</w:t>
      </w:r>
      <w:r>
        <w:rPr>
          <w:rFonts w:ascii="Arial Narrow" w:hAnsi="Arial Narrow" w:eastAsia="Arial"/>
          <w:b/>
          <w:i/>
        </w:rPr>
        <w:t xml:space="preserve"> Sheet 2 (S2).</w:t>
      </w:r>
    </w:p>
    <w:p>
      <w:pPr>
        <w:spacing w:line="10" w:lineRule="exact"/>
        <w:rPr>
          <w:rFonts w:ascii="Arial Narrow" w:hAnsi="Arial Narrow" w:eastAsia="Arial"/>
        </w:rPr>
      </w:pPr>
    </w:p>
    <w:p>
      <w:pPr>
        <w:numPr>
          <w:ilvl w:val="0"/>
          <w:numId w:val="36"/>
        </w:numPr>
        <w:tabs>
          <w:tab w:val="left" w:pos="1080"/>
        </w:tabs>
        <w:spacing w:line="235" w:lineRule="auto"/>
        <w:ind w:left="360" w:right="104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Maklumbalas Penganjuran Program – Rumusan &amp; lampiran analisa</w:t>
      </w:r>
    </w:p>
    <w:p>
      <w:pPr>
        <w:spacing w:line="239" w:lineRule="auto"/>
        <w:ind w:left="1080"/>
        <w:jc w:val="both"/>
        <w:rPr>
          <w:rFonts w:ascii="Arial Narrow" w:hAnsi="Arial Narrow" w:eastAsia="Arial"/>
          <w:b/>
          <w:i/>
        </w:rPr>
      </w:pPr>
      <w:r>
        <w:rPr>
          <w:rFonts w:ascii="Arial Narrow" w:hAnsi="Arial Narrow" w:eastAsia="Arial"/>
          <w:b/>
          <w:i/>
        </w:rPr>
        <w:t>Excel Sheet 3 (S3).</w:t>
      </w:r>
    </w:p>
    <w:p>
      <w:pPr>
        <w:spacing w:line="11" w:lineRule="exact"/>
        <w:rPr>
          <w:rFonts w:ascii="Arial Narrow" w:hAnsi="Arial Narrow" w:eastAsia="Arial"/>
        </w:rPr>
      </w:pPr>
    </w:p>
    <w:p>
      <w:pPr>
        <w:numPr>
          <w:ilvl w:val="0"/>
          <w:numId w:val="36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Cadangan Penambah Baikan Aktiviti – diisi oleh pelajar sebagai Penganjur/Jawatankuasa.</w:t>
      </w:r>
    </w:p>
    <w:p>
      <w:pPr>
        <w:spacing w:line="1" w:lineRule="exact"/>
        <w:rPr>
          <w:rFonts w:ascii="Arial Narrow" w:hAnsi="Arial Narrow" w:eastAsia="Times New Roman"/>
        </w:rPr>
      </w:pPr>
    </w:p>
    <w:p>
      <w:pPr>
        <w:numPr>
          <w:ilvl w:val="0"/>
          <w:numId w:val="37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Penilaian Keberkesanan Aktiviti – diisi oleh Penasihat/Pegawai Pengiring.</w:t>
      </w:r>
    </w:p>
    <w:p>
      <w:pPr>
        <w:spacing w:line="11" w:lineRule="exact"/>
        <w:rPr>
          <w:rFonts w:ascii="Arial Narrow" w:hAnsi="Arial Narrow" w:eastAsia="Times New Roman"/>
        </w:rPr>
      </w:pPr>
    </w:p>
    <w:p>
      <w:pPr>
        <w:spacing w:line="0" w:lineRule="atLeast"/>
        <w:ind w:left="360" w:right="1060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6.0           Penilaian Menyeluruh Program Yang Diiringi – diisi oleh Pegawai Pengiring.</w:t>
      </w:r>
    </w:p>
    <w:p>
      <w:pPr>
        <w:spacing w:line="11" w:lineRule="exact"/>
        <w:rPr>
          <w:rFonts w:ascii="Arial Narrow" w:hAnsi="Arial Narrow" w:eastAsia="Times New Roman"/>
        </w:rPr>
      </w:pPr>
    </w:p>
    <w:p>
      <w:pPr>
        <w:numPr>
          <w:ilvl w:val="1"/>
          <w:numId w:val="38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Cadangan Penambah Baikan Aktiviti – diisi oleh pelajar sebagai Pegawai Pengiring/Penasihat.</w:t>
      </w:r>
    </w:p>
    <w:p>
      <w:pPr>
        <w:tabs>
          <w:tab w:val="left" w:pos="1080"/>
        </w:tabs>
        <w:spacing w:line="235" w:lineRule="auto"/>
        <w:ind w:left="1080" w:right="1120"/>
        <w:jc w:val="both"/>
        <w:rPr>
          <w:rFonts w:ascii="Arial Narrow" w:hAnsi="Arial Narrow" w:eastAsia="Arial"/>
        </w:rPr>
      </w:pPr>
    </w:p>
    <w:p>
      <w:pPr>
        <w:spacing w:line="13" w:lineRule="exact"/>
        <w:rPr>
          <w:rFonts w:ascii="Arial Narrow" w:hAnsi="Arial Narrow" w:eastAsia="Arial"/>
        </w:rPr>
      </w:pPr>
    </w:p>
    <w:p>
      <w:pPr>
        <w:numPr>
          <w:ilvl w:val="0"/>
          <w:numId w:val="38"/>
        </w:numPr>
        <w:tabs>
          <w:tab w:val="left" w:pos="360"/>
        </w:tabs>
        <w:spacing w:line="270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ini perlu disertakan dengan gambar, senarai kehadiran pelajar,borang (FA), templet S1, S2 dan S3 dan lampiran berita yang disiarkan.</w:t>
      </w:r>
    </w:p>
    <w:p>
      <w:pPr>
        <w:spacing w:line="284" w:lineRule="exact"/>
        <w:rPr>
          <w:rFonts w:ascii="Arial Narrow" w:hAnsi="Arial Narrow" w:eastAsia="Times New Roman"/>
        </w:rPr>
      </w:pPr>
    </w:p>
    <w:p>
      <w:pPr>
        <w:spacing w:line="0" w:lineRule="atLeast"/>
        <w:rPr>
          <w:rFonts w:ascii="Arial Narrow" w:hAnsi="Arial Narrow" w:eastAsia="Arial"/>
          <w:b/>
        </w:rPr>
      </w:pPr>
      <w:r>
        <w:rPr>
          <w:rFonts w:ascii="Arial Narrow" w:hAnsi="Arial Narrow" w:eastAsia="Arial"/>
          <w:b/>
        </w:rPr>
        <w:t>4.  Borang Senarai Semak Laporan Aktiviti Pelajar - LAP (SS) – HEA</w:t>
      </w:r>
    </w:p>
    <w:p>
      <w:pPr>
        <w:spacing w:line="253" w:lineRule="exact"/>
        <w:rPr>
          <w:rFonts w:ascii="Arial Narrow" w:hAnsi="Arial Narrow" w:eastAsia="Times New Roman"/>
        </w:rPr>
      </w:pPr>
    </w:p>
    <w:p>
      <w:pPr>
        <w:numPr>
          <w:ilvl w:val="0"/>
          <w:numId w:val="39"/>
        </w:numPr>
        <w:tabs>
          <w:tab w:val="left" w:pos="360"/>
        </w:tabs>
        <w:spacing w:before="20" w:after="20" w:line="266" w:lineRule="auto"/>
        <w:ind w:left="360" w:right="10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ini disertakan bersama dengan Laporan Penutup Aktiviti untuk diserah ke Bahagian HEA.</w:t>
      </w:r>
    </w:p>
    <w:p>
      <w:pPr>
        <w:numPr>
          <w:ilvl w:val="0"/>
          <w:numId w:val="39"/>
        </w:numPr>
        <w:tabs>
          <w:tab w:val="left" w:pos="360"/>
        </w:tabs>
        <w:spacing w:before="20" w:after="20" w:line="0" w:lineRule="atLeast"/>
        <w:ind w:left="360" w:hanging="360"/>
        <w:jc w:val="both"/>
        <w:rPr>
          <w:rFonts w:ascii="Arial Narrow" w:hAnsi="Arial Narrow" w:eastAsia="Arial"/>
        </w:rPr>
      </w:pPr>
      <w:r>
        <w:rPr>
          <w:rFonts w:ascii="Arial Narrow" w:hAnsi="Arial Narrow" w:eastAsia="Arial"/>
        </w:rPr>
        <w:t>Borang ini perlu dimuat turun oleh pelajar melalui laman web.</w:t>
      </w:r>
    </w:p>
    <w:p>
      <w:pPr>
        <w:pStyle w:val="8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tabs>
          <w:tab w:val="left" w:pos="360"/>
        </w:tabs>
        <w:spacing w:line="0" w:lineRule="atLeast"/>
        <w:jc w:val="both"/>
        <w:rPr>
          <w:rFonts w:ascii="Arial Narrow" w:hAnsi="Arial Narrow" w:eastAsia="Arial"/>
        </w:rPr>
      </w:pPr>
    </w:p>
    <w:p>
      <w:pPr>
        <w:jc w:val="center"/>
        <w:rPr>
          <w:rFonts w:ascii="Arial Narrow" w:hAnsi="Arial Narrow"/>
          <w:b/>
          <w:u w:val="thick"/>
        </w:rPr>
      </w:pPr>
      <w:r>
        <w:rPr>
          <w:rFonts w:ascii="Arial Narrow" w:hAnsi="Arial Narrow"/>
          <w:b/>
          <w:u w:val="thick"/>
        </w:rPr>
        <w:t>GARIS PANDUAN PELAKSANAAN AKTIVITI PELAJAR (HEA) UITM KAMPUS BANDARAYA MELAKA SESI</w:t>
      </w:r>
    </w:p>
    <w:p>
      <w:pPr>
        <w:jc w:val="center"/>
        <w:rPr>
          <w:rFonts w:ascii="Arial Narrow" w:hAnsi="Arial Narrow"/>
          <w:b/>
          <w:u w:val="thick"/>
        </w:rPr>
      </w:pPr>
      <w:r>
        <w:rPr>
          <w:rFonts w:ascii="Arial Narrow" w:hAnsi="Arial Narrow"/>
          <w:b/>
          <w:u w:val="thick"/>
        </w:rPr>
        <w:t>MAC – JULAI 2018</w:t>
      </w:r>
      <w:r>
        <w:rPr>
          <w:rFonts w:ascii="Arial Narrow" w:hAnsi="Arial Narrow"/>
          <w:b/>
        </w:rPr>
        <w:t xml:space="preserve"> :-</w:t>
      </w:r>
    </w:p>
    <w:p>
      <w:pPr>
        <w:rPr>
          <w:rFonts w:ascii="Arial Narrow" w:hAnsi="Arial Narrow"/>
          <w:b/>
          <w:u w:val="single"/>
        </w:rPr>
      </w:pPr>
    </w:p>
    <w:p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Pelajar perlu </w:t>
      </w:r>
      <w:r>
        <w:rPr>
          <w:rFonts w:ascii="Arial Narrow" w:hAnsi="Arial Narrow"/>
          <w:b/>
        </w:rPr>
        <w:t xml:space="preserve">mendapatkan kelulusan lokasi dan kenderaan diikuti </w:t>
      </w:r>
      <w:r>
        <w:rPr>
          <w:rFonts w:ascii="Arial Narrow" w:hAnsi="Arial Narrow"/>
          <w:b/>
          <w:color w:val="FF0000"/>
        </w:rPr>
        <w:t xml:space="preserve">SEMAKAN PERUNTUKAN/SOKONGAN </w:t>
      </w:r>
      <w:r>
        <w:rPr>
          <w:rFonts w:ascii="Arial Narrow" w:hAnsi="Arial Narrow"/>
          <w:b/>
        </w:rPr>
        <w:t xml:space="preserve">daripada </w:t>
      </w:r>
      <w:r>
        <w:rPr>
          <w:rFonts w:ascii="Arial Narrow" w:hAnsi="Arial Narrow"/>
          <w:b/>
          <w:color w:val="FF0000"/>
        </w:rPr>
        <w:t>KOORDINATOR FAKULTI/PENYELARAS PROGRAM</w:t>
      </w:r>
      <w:r>
        <w:rPr>
          <w:rFonts w:ascii="Arial Narrow" w:hAnsi="Arial Narrow"/>
          <w:b/>
        </w:rPr>
        <w:t>, pengesahan daripada Penasihat Aktiviti, pengesahan MPP, dan seterusnya menghantar borang C ke pejabat HEA</w:t>
      </w:r>
    </w:p>
    <w:p>
      <w:pPr>
        <w:ind w:left="720"/>
        <w:jc w:val="both"/>
        <w:rPr>
          <w:rFonts w:ascii="Arial Narrow" w:hAnsi="Arial Narrow"/>
          <w:b/>
        </w:rPr>
      </w:pPr>
    </w:p>
    <w:p>
      <w:pPr>
        <w:numPr>
          <w:ilvl w:val="0"/>
          <w:numId w:val="40"/>
        </w:num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Borang yang telah lengkap, dimajukan kepada HEA </w:t>
      </w:r>
      <w:r>
        <w:rPr>
          <w:rFonts w:ascii="Arial Narrow" w:hAnsi="Arial Narrow"/>
          <w:b/>
        </w:rPr>
        <w:t xml:space="preserve">selewat-lewatnya 4 minggu sebelum program diadakan.  Mohon semua pemohon menggunakan borang C terkini yang boleh dimuatturun dari laman web UiTM KBM </w:t>
      </w:r>
      <w:r>
        <w:rPr>
          <w:rFonts w:ascii="Arial Narrow" w:hAnsi="Arial Narrow"/>
          <w:b/>
          <w:color w:val="FF0000"/>
        </w:rPr>
        <w:t>(100-KBM (HEA/35/6/1) pind.1/2018)</w:t>
      </w:r>
    </w:p>
    <w:p>
      <w:pPr>
        <w:jc w:val="both"/>
        <w:rPr>
          <w:rFonts w:ascii="Arial Narrow" w:hAnsi="Arial Narrow"/>
          <w:b/>
          <w:color w:val="FF0000"/>
        </w:rPr>
      </w:pPr>
    </w:p>
    <w:p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Tarikh akhir penghantaran borang aktiviti pelajar ke BHEA adalah dalam tempoh 2 minggu pertama pengajian bermula </w:t>
      </w:r>
      <w:r>
        <w:rPr>
          <w:rFonts w:ascii="Arial Narrow" w:hAnsi="Arial Narrow"/>
          <w:b/>
          <w:color w:val="FF0000"/>
        </w:rPr>
        <w:t>(Tarikh Akhir : 23 MAC 2018).</w:t>
      </w:r>
    </w:p>
    <w:p>
      <w:pPr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contextualSpacing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</w:rPr>
        <w:t xml:space="preserve">Sebarang aktiviti yang dihantar selepas tarikh akhir penghantaran perlulah mendapat </w:t>
      </w:r>
      <w:r>
        <w:rPr>
          <w:rFonts w:ascii="Arial Narrow" w:hAnsi="Arial Narrow" w:cs="Times New Roman"/>
          <w:b/>
          <w:color w:val="FF0000"/>
        </w:rPr>
        <w:t>kebenaran menjalankan aktiviti daripada TRHEA/PRKBM sebelum dihantar ke HEA untuk semakan/kelulusan</w:t>
      </w:r>
    </w:p>
    <w:p>
      <w:pPr>
        <w:rPr>
          <w:rFonts w:ascii="Arial Narrow" w:hAnsi="Arial Narrow"/>
          <w:b/>
        </w:rPr>
      </w:pPr>
    </w:p>
    <w:p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Penggunaan bas bagi aktiviti/program akademik adalah digalakkan bagi tempoh minggu ke 6 hingga minggu ke 9 sesi perkuliahan. </w:t>
      </w:r>
    </w:p>
    <w:p>
      <w:pPr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Semua aktiviti pelajar yang dijalankan di luar kampus, jarak dan tempoh perjalanan </w:t>
      </w:r>
      <w:r>
        <w:rPr>
          <w:rFonts w:ascii="Arial Narrow" w:hAnsi="Arial Narrow"/>
          <w:b/>
          <w:color w:val="FF0000"/>
        </w:rPr>
        <w:t>hendaklah mengambilkira jarak dan tempoh perjalanan yang tidak melebihi 3 jam.  Jika jarak dan tempoh perjalanan melebihi tiga jam perlulah mendapatkan kelulusan Rektor/Mesyuarat Tabung Amanah.</w:t>
      </w:r>
    </w:p>
    <w:p>
      <w:pPr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Sewaan bas luar adalah diuruskan oleh </w:t>
      </w:r>
      <w:r>
        <w:rPr>
          <w:rFonts w:ascii="Arial Narrow" w:hAnsi="Arial Narrow"/>
          <w:b/>
        </w:rPr>
        <w:t>Unit Kenderaan</w:t>
      </w:r>
      <w:r>
        <w:rPr>
          <w:rFonts w:ascii="Arial Narrow" w:hAnsi="Arial Narrow"/>
        </w:rPr>
        <w:t xml:space="preserve">. Penganjur perlu mohon peruntukan dalam kertas kerja/Borang C berserta justifikasi yang sewajarnya. </w:t>
      </w:r>
      <w:r>
        <w:rPr>
          <w:rFonts w:ascii="Arial Narrow" w:hAnsi="Arial Narrow"/>
          <w:b/>
          <w:i/>
        </w:rPr>
        <w:t>(kadar sewaan tertakluk kepada jarak perjalanan dan mohon untuk rujuk kepada Unit Kenderaan KBM)</w:t>
      </w:r>
    </w:p>
    <w:p>
      <w:pPr>
        <w:pStyle w:val="8"/>
        <w:rPr>
          <w:rFonts w:ascii="Arial Narrow" w:hAnsi="Arial Narrow"/>
          <w:b/>
          <w:i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Peruntukan bajet makan bagi program yang dijalankan kurang dari tempoh 4 jam adalah sejumlah RM4.00 bergantung kepada semakan dan kelulusan berdasarkan aktiviti yang dijalankan</w:t>
      </w:r>
      <w:r>
        <w:rPr>
          <w:rFonts w:ascii="Arial Narrow" w:hAnsi="Arial Narrow"/>
        </w:rPr>
        <w:t>.</w:t>
      </w:r>
    </w:p>
    <w:p>
      <w:pPr>
        <w:pStyle w:val="8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Satu salinan </w:t>
      </w:r>
      <w:r>
        <w:rPr>
          <w:rFonts w:ascii="Arial Narrow" w:hAnsi="Arial Narrow"/>
          <w:b/>
        </w:rPr>
        <w:t>aktiviti yang telah diluluskan / pertukaran tarikh &amp; tempat perlu diberikan kepada BHEA dan Polis Bantuan</w:t>
      </w:r>
      <w:r>
        <w:rPr>
          <w:rFonts w:ascii="Arial Narrow" w:hAnsi="Arial Narrow"/>
        </w:rPr>
        <w:t xml:space="preserve"> kerana terdapat aktiviti pelajar terutamanya penglibatan penceramah daripada luar tidak dimaklumkan.</w:t>
      </w:r>
    </w:p>
    <w:p>
      <w:pPr>
        <w:pStyle w:val="8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melibatkan </w:t>
      </w:r>
      <w:r>
        <w:rPr>
          <w:rFonts w:ascii="Arial Narrow" w:hAnsi="Arial Narrow"/>
          <w:b/>
        </w:rPr>
        <w:t>pakej makan dan penginapan perserta perlu disertakan dengan sebutharga bersama Borang C semasa penyerahan di pejabat HEA.</w:t>
      </w:r>
    </w:p>
    <w:p>
      <w:pPr>
        <w:pStyle w:val="8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Sebarang </w:t>
      </w:r>
      <w:r>
        <w:rPr>
          <w:rFonts w:ascii="Arial Narrow" w:hAnsi="Arial Narrow"/>
          <w:b/>
        </w:rPr>
        <w:t>pertukaran penceramah /VIP jemputan perlulah dimaklumkan kepada pihak HEA terlebih dahulu untuk kelulusan.</w:t>
      </w:r>
    </w:p>
    <w:p>
      <w:pPr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Cenderahati kepada Rektor/Timbalan Rektor/Penolong Rektor/KPP adalah tidak digalakkan</w:t>
      </w:r>
      <w:r>
        <w:rPr>
          <w:rFonts w:ascii="Arial Narrow" w:hAnsi="Arial Narrow"/>
        </w:rPr>
        <w:t xml:space="preserve"> mengikut Pekeliling Rektor dan kelulusan adalah mengikut  kesesuaian majlis.</w:t>
      </w:r>
    </w:p>
    <w:p>
      <w:pPr>
        <w:pStyle w:val="8"/>
        <w:ind w:left="0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jemputan artis, </w:t>
      </w:r>
      <w:r>
        <w:rPr>
          <w:rFonts w:ascii="Arial Narrow" w:hAnsi="Arial Narrow"/>
          <w:b/>
        </w:rPr>
        <w:t>hanya program berimpak besar (peringkat universiti) sahaja adalah digalakkan dan perlu mendapatkan kelulusan Rektor terlebih dahulu sebelum diserahkan ke HEA untuk semakan dan kelulusan program.</w:t>
      </w:r>
    </w:p>
    <w:p>
      <w:pPr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Bagi jemputan penceramah luar, mesti dilampirkan dengan biodata penceramah yang lengkap dan sebutharga (jika melibatkan bayaran konsultasi). </w:t>
      </w:r>
    </w:p>
    <w:p>
      <w:pPr>
        <w:pStyle w:val="8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Penceramah yang dijemput bagi aktiviti/program pelajar perlu mendapat </w:t>
      </w:r>
      <w:r>
        <w:rPr>
          <w:rFonts w:ascii="Arial Narrow" w:hAnsi="Arial Narrow"/>
          <w:b/>
          <w:u w:val="single"/>
        </w:rPr>
        <w:t>SEMAKAN DAN PENGESAHAN DARIPADA ACIS (BERBENTUK ISLAMIK) DAN TIMBALAN REKTOR HAL EHWAL AKADEMIK/PENOLONG REKTOR  (MOTIVASI,KEUSAHAWANAN DAN LAIN-LAIN)</w:t>
      </w:r>
      <w:r>
        <w:rPr>
          <w:rFonts w:ascii="Arial Narrow" w:hAnsi="Arial Narrow"/>
          <w:b/>
        </w:rPr>
        <w:t xml:space="preserve"> dan dimajukan ke HEA untuk proses semakan dan kelulusan. </w:t>
      </w:r>
      <w:r>
        <w:rPr>
          <w:rFonts w:ascii="Arial Narrow" w:hAnsi="Arial Narrow"/>
          <w:b/>
          <w:i/>
        </w:rPr>
        <w:t>(SILA RUJUK LAMPIRAN A: BORANG JEMPUTAN PENCERAMAH)</w:t>
      </w:r>
    </w:p>
    <w:p>
      <w:pPr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Penggerai luar bagi aktiviti keusahawanan adalah tidak dibenarkan</w:t>
      </w:r>
      <w:r>
        <w:rPr>
          <w:rFonts w:ascii="Arial Narrow" w:hAnsi="Arial Narrow"/>
        </w:rPr>
        <w:t xml:space="preserve"> dan </w:t>
      </w:r>
      <w:r>
        <w:rPr>
          <w:rFonts w:ascii="Arial Narrow" w:hAnsi="Arial Narrow"/>
          <w:b/>
        </w:rPr>
        <w:t>digalakkan agar pelajar sendiri yang berniaga atau terdiri daripada ALUMNI  UiTM.</w:t>
      </w:r>
      <w:r>
        <w:rPr>
          <w:rFonts w:ascii="Arial Narrow" w:hAnsi="Arial Narrow"/>
        </w:rPr>
        <w:t>.</w:t>
      </w:r>
    </w:p>
    <w:p>
      <w:pPr>
        <w:pStyle w:val="8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Pemilihan lokasi bagi aktiviti seperti teambuilding dan lain-lain perlulah </w:t>
      </w:r>
      <w:r>
        <w:rPr>
          <w:rFonts w:ascii="Arial Narrow" w:hAnsi="Arial Narrow"/>
          <w:b/>
        </w:rPr>
        <w:t>mengambilkira faktor risiko/aktiviti ekstrem yang melibatkan aktiviti air, laut, gunung dan hutan.</w:t>
      </w:r>
      <w:r>
        <w:rPr>
          <w:rFonts w:ascii="Arial Narrow" w:hAnsi="Arial Narrow"/>
        </w:rPr>
        <w:t xml:space="preserve">  Kelulusan aktiviti perlu melalui </w:t>
      </w:r>
      <w:r>
        <w:rPr>
          <w:rFonts w:ascii="Arial Narrow" w:hAnsi="Arial Narrow"/>
          <w:b/>
        </w:rPr>
        <w:t>mesyuarat Jawatankuasa Tabung Amanah Pelajar.</w:t>
      </w:r>
    </w:p>
    <w:p>
      <w:pPr>
        <w:pStyle w:val="8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</w:t>
      </w:r>
      <w:r>
        <w:rPr>
          <w:rFonts w:ascii="Arial Narrow" w:hAnsi="Arial Narrow"/>
          <w:b/>
        </w:rPr>
        <w:t>BERIMPAK BESAR adalah sangat DIGALAKKAN.</w:t>
      </w:r>
    </w:p>
    <w:p>
      <w:pPr>
        <w:pStyle w:val="8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Aktiviti/program yang menjalin hubungan kerjasama dengan AGENSI LUAR amat DIGALAKKKAN </w:t>
      </w:r>
      <w:r>
        <w:rPr>
          <w:rFonts w:ascii="Arial Narrow" w:hAnsi="Arial Narrow"/>
        </w:rPr>
        <w:t>(contoh; aktiviti sukan dengan Kementerian Belia dan Sukan, festival makanan ASEAN dengan Kementerian Pelancongan dan lain-lain).</w:t>
      </w:r>
    </w:p>
    <w:p>
      <w:pPr>
        <w:pStyle w:val="8"/>
        <w:jc w:val="both"/>
        <w:rPr>
          <w:rFonts w:ascii="Arial Narrow" w:hAnsi="Arial Narrow"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</w:t>
      </w:r>
      <w:r>
        <w:rPr>
          <w:rFonts w:ascii="Arial Narrow" w:hAnsi="Arial Narrow"/>
          <w:b/>
        </w:rPr>
        <w:t>aktiviti/program ke luar negara perlu membuat proses semakan dan seterusnya kelulusan Rektor sekurang-kurangnya 2 bulan sebelum dijalankan bagi urusan kelulusan daripada Kementerian Dalam Negeri dan pemakluman kepada kedutaan Malaysia yang terlibat.</w:t>
      </w:r>
    </w:p>
    <w:p>
      <w:pPr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Peruntukan perbelanjaan bagi lawatan akademik pelajar ke luar negara adalah mengikut ketentuan berikut :-</w:t>
      </w:r>
    </w:p>
    <w:p>
      <w:pPr>
        <w:pStyle w:val="8"/>
        <w:rPr>
          <w:rFonts w:ascii="Arial Narrow" w:hAnsi="Arial Narrow"/>
          <w:b/>
        </w:rPr>
      </w:pPr>
    </w:p>
    <w:p>
      <w:pPr>
        <w:pStyle w:val="8"/>
        <w:contextualSpacing/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1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JUMLAH PELAJAR 24-30 = MAKSIMUM RM6,000.00</w:t>
      </w:r>
    </w:p>
    <w:p>
      <w:pPr>
        <w:pStyle w:val="8"/>
        <w:numPr>
          <w:ilvl w:val="0"/>
          <w:numId w:val="41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JUMLAH PELAJAR 10-23 = RM250/PELAJAR</w:t>
      </w:r>
    </w:p>
    <w:p>
      <w:pPr>
        <w:pStyle w:val="8"/>
        <w:spacing w:line="360" w:lineRule="auto"/>
        <w:ind w:left="1800"/>
        <w:jc w:val="both"/>
        <w:rPr>
          <w:rFonts w:ascii="Arial Narrow" w:hAnsi="Arial Narrow"/>
          <w:b/>
        </w:rPr>
      </w:pPr>
    </w:p>
    <w:p>
      <w:pPr>
        <w:pStyle w:val="8"/>
        <w:numPr>
          <w:ilvl w:val="0"/>
          <w:numId w:val="40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LAWATAN AKADEMIK DALAM NEGARA PERLU MENGAMBILKIRA :-</w:t>
      </w:r>
    </w:p>
    <w:p>
      <w:pPr>
        <w:pStyle w:val="8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SEMESTER 4 DAN KE ATAS SAHAJA</w:t>
      </w:r>
      <w:r>
        <w:rPr>
          <w:rFonts w:ascii="Arial Narrow" w:hAnsi="Arial Narrow"/>
        </w:rPr>
        <w:t xml:space="preserve"> (JIKA BILANGAN KECIL BOLEH GABUNG UNTUK PENJIMATAN PENGGUNAAN BAS)</w:t>
      </w:r>
    </w:p>
    <w:p>
      <w:pPr>
        <w:pStyle w:val="8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KEPERLUAN SILIBUS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color w:val="FF0000"/>
        </w:rPr>
        <w:t>(PERLU DILAMPIRKAN DAN DINYATAKAN DENGAN JELAS PADA BORANG C)</w:t>
      </w:r>
    </w:p>
    <w:p>
      <w:pPr>
        <w:pStyle w:val="8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LAYAK UNTUK ELAUN MAKAN RM10.00/LAWATAN</w:t>
      </w:r>
      <w:r>
        <w:rPr>
          <w:rFonts w:ascii="Arial Narrow" w:hAnsi="Arial Narrow"/>
        </w:rPr>
        <w:t xml:space="preserve"> </w:t>
      </w:r>
    </w:p>
    <w:p>
      <w:pPr>
        <w:pStyle w:val="8"/>
        <w:spacing w:line="360" w:lineRule="auto"/>
        <w:ind w:left="1800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(SARAPAN RM4.00 + LUNCH RM6.00)</w:t>
      </w:r>
    </w:p>
    <w:p>
      <w:pPr>
        <w:pStyle w:val="8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CENDERAHATI RM50.00</w:t>
      </w:r>
    </w:p>
    <w:p>
      <w:pPr>
        <w:pStyle w:val="8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LAPORAN RM30.00</w:t>
      </w:r>
    </w:p>
    <w:p>
      <w:pPr>
        <w:pStyle w:val="8"/>
        <w:spacing w:line="360" w:lineRule="auto"/>
        <w:ind w:left="1800"/>
        <w:jc w:val="both"/>
        <w:rPr>
          <w:rFonts w:ascii="Arial Narrow" w:hAnsi="Arial Narrow"/>
        </w:rPr>
      </w:pPr>
    </w:p>
    <w:p>
      <w:pPr>
        <w:pStyle w:val="8"/>
        <w:spacing w:line="360" w:lineRule="auto"/>
        <w:ind w:left="1800"/>
        <w:jc w:val="both"/>
        <w:rPr>
          <w:rFonts w:ascii="Arial Narrow" w:hAnsi="Arial Narrow"/>
        </w:rPr>
      </w:pPr>
    </w:p>
    <w:p>
      <w:pPr>
        <w:spacing w:line="360" w:lineRule="auto"/>
        <w:jc w:val="both"/>
        <w:rPr>
          <w:b/>
        </w:rPr>
      </w:pPr>
      <w:r>
        <w:rPr>
          <w:rFonts w:ascii="Arial Narrow" w:hAnsi="Arial Narrow" w:cs="Times New Roman"/>
          <w:b/>
          <w:lang w:val="ms-MY"/>
        </w:rPr>
        <w:t>SEKIAN, TERIMA KASIH.</w:t>
      </w:r>
    </w:p>
    <w:p>
      <w:pPr>
        <w:ind w:left="9360"/>
        <w:rPr>
          <w:rFonts w:ascii="Arial Narrow" w:hAnsi="Arial Narrow" w:eastAsia="Arial"/>
        </w:rPr>
        <w:sectPr>
          <w:pgSz w:w="11900" w:h="16834"/>
          <w:pgMar w:top="254" w:right="740" w:bottom="427" w:left="1276" w:header="0" w:footer="0" w:gutter="0"/>
          <w:cols w:equalWidth="0" w:num="1">
            <w:col w:w="9884"/>
          </w:cols>
          <w:docGrid w:linePitch="360" w:charSpace="0"/>
        </w:sectPr>
      </w:pPr>
    </w:p>
    <w:p>
      <w:pPr>
        <w:spacing w:line="334" w:lineRule="exact"/>
        <w:rPr>
          <w:rFonts w:ascii="Arial Narrow" w:hAnsi="Arial Narrow" w:eastAsia="Times New Roman"/>
        </w:rPr>
      </w:pPr>
      <w:bookmarkStart w:id="13" w:name="page15"/>
      <w:bookmarkEnd w:id="13"/>
      <w:bookmarkStart w:id="14" w:name="page14"/>
      <w:bookmarkEnd w:id="14"/>
    </w:p>
    <w:sectPr>
      <w:type w:val="continuous"/>
      <w:pgSz w:w="11900" w:h="16834"/>
      <w:pgMar w:top="254" w:right="1780" w:bottom="427" w:left="9860" w:header="0" w:footer="0" w:gutter="0"/>
      <w:cols w:equalWidth="0" w:num="1">
        <w:col w:w="2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lang/>
      </w:rPr>
      <w:t>4</w:t>
    </w:r>
    <w:r>
      <w:rPr>
        <w:b/>
        <w:lang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lang/>
      </w:rPr>
      <w:t>17</w:t>
    </w:r>
    <w:r>
      <w:rPr>
        <w:b/>
        <w:lang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11"/>
    <w:multiLevelType w:val="multilevel"/>
    <w:tmpl w:val="00000011"/>
    <w:lvl w:ilvl="0" w:tentative="0">
      <w:start w:val="1"/>
      <w:numFmt w:val="lowerLetter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12"/>
    <w:multiLevelType w:val="multilevel"/>
    <w:tmpl w:val="00000012"/>
    <w:lvl w:ilvl="0" w:tentative="0">
      <w:start w:val="9"/>
      <w:numFmt w:val="upperLetter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13"/>
    <w:multiLevelType w:val="multilevel"/>
    <w:tmpl w:val="00000013"/>
    <w:lvl w:ilvl="0" w:tentative="0">
      <w:start w:val="1"/>
      <w:numFmt w:val="lowerLetter"/>
      <w:lvlText w:val="%1"/>
      <w:lvlJc w:val="left"/>
    </w:lvl>
    <w:lvl w:ilvl="1" w:tentative="0">
      <w:start w:val="35"/>
      <w:numFmt w:val="upperLetter"/>
      <w:lvlText w:val="%2.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0000014"/>
    <w:multiLevelType w:val="multilevel"/>
    <w:tmpl w:val="00000014"/>
    <w:lvl w:ilvl="0" w:tentative="0">
      <w:start w:val="5"/>
      <w:numFmt w:val="lowerLetter"/>
      <w:lvlText w:val="%1."/>
      <w:lvlJc w:val="left"/>
    </w:lvl>
    <w:lvl w:ilvl="1" w:tentative="0">
      <w:start w:val="1"/>
      <w:numFmt w:val="upperLetter"/>
      <w:lvlText w:val="%2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00000015"/>
    <w:lvl w:ilvl="0" w:tentative="0">
      <w:start w:val="1"/>
      <w:numFmt w:val="lowerLetter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6">
    <w:nsid w:val="00000016"/>
    <w:multiLevelType w:val="multilevel"/>
    <w:tmpl w:val="00000016"/>
    <w:lvl w:ilvl="0" w:tentative="0">
      <w:start w:val="1"/>
      <w:numFmt w:val="lowerLetter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7">
    <w:nsid w:val="00000017"/>
    <w:multiLevelType w:val="multilevel"/>
    <w:tmpl w:val="00000017"/>
    <w:lvl w:ilvl="0" w:tentative="0">
      <w:start w:val="0"/>
      <w:numFmt w:val="decimal"/>
      <w:lvlText w:val="1.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8">
    <w:nsid w:val="00000018"/>
    <w:multiLevelType w:val="multilevel"/>
    <w:tmpl w:val="00000018"/>
    <w:lvl w:ilvl="0" w:tentative="0">
      <w:start w:val="1"/>
      <w:numFmt w:val="decimal"/>
      <w:lvlText w:val="2.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9">
    <w:nsid w:val="00000019"/>
    <w:multiLevelType w:val="multilevel"/>
    <w:tmpl w:val="00000019"/>
    <w:lvl w:ilvl="0" w:tentative="0">
      <w:start w:val="0"/>
      <w:numFmt w:val="decimal"/>
      <w:lvlText w:val="3.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0">
    <w:nsid w:val="0000001A"/>
    <w:multiLevelType w:val="multilevel"/>
    <w:tmpl w:val="0000001A"/>
    <w:lvl w:ilvl="0" w:tentative="0">
      <w:start w:val="0"/>
      <w:numFmt w:val="decimal"/>
      <w:lvlText w:val="4.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1">
    <w:nsid w:val="0000001B"/>
    <w:multiLevelType w:val="multilevel"/>
    <w:tmpl w:val="0000001B"/>
    <w:lvl w:ilvl="0" w:tentative="0">
      <w:start w:val="0"/>
      <w:numFmt w:val="decimal"/>
      <w:lvlText w:val="5.%1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2">
    <w:nsid w:val="0000001C"/>
    <w:multiLevelType w:val="multilevel"/>
    <w:tmpl w:val="0000001C"/>
    <w:lvl w:ilvl="0" w:tentative="0">
      <w:start w:val="2"/>
      <w:numFmt w:val="lowerLetter"/>
      <w:lvlText w:val="%1."/>
      <w:lvlJc w:val="left"/>
    </w:lvl>
    <w:lvl w:ilvl="1" w:tentative="0">
      <w:start w:val="0"/>
      <w:numFmt w:val="decimal"/>
      <w:lvlText w:val="7.%2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3">
    <w:nsid w:val="0000001D"/>
    <w:multiLevelType w:val="multilevel"/>
    <w:tmpl w:val="0000001D"/>
    <w:lvl w:ilvl="0" w:tentative="0">
      <w:start w:val="1"/>
      <w:numFmt w:val="lowerLetter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4">
    <w:nsid w:val="03603A9A"/>
    <w:multiLevelType w:val="multilevel"/>
    <w:tmpl w:val="03603A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6B03D95"/>
    <w:multiLevelType w:val="multilevel"/>
    <w:tmpl w:val="06B03D9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F69C2"/>
    <w:multiLevelType w:val="multilevel"/>
    <w:tmpl w:val="0C9F69C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D50633"/>
    <w:multiLevelType w:val="multilevel"/>
    <w:tmpl w:val="0CD5063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272C82"/>
    <w:multiLevelType w:val="multilevel"/>
    <w:tmpl w:val="0E272C82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5D6CEE"/>
    <w:multiLevelType w:val="multilevel"/>
    <w:tmpl w:val="175D6CEE"/>
    <w:lvl w:ilvl="0" w:tentative="0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9" w:hanging="360"/>
      </w:pPr>
    </w:lvl>
    <w:lvl w:ilvl="2" w:tentative="0">
      <w:start w:val="1"/>
      <w:numFmt w:val="lowerRoman"/>
      <w:lvlText w:val="%3."/>
      <w:lvlJc w:val="right"/>
      <w:pPr>
        <w:ind w:left="1799" w:hanging="180"/>
      </w:pPr>
    </w:lvl>
    <w:lvl w:ilvl="3" w:tentative="0">
      <w:start w:val="1"/>
      <w:numFmt w:val="decimal"/>
      <w:lvlText w:val="%4."/>
      <w:lvlJc w:val="left"/>
      <w:pPr>
        <w:ind w:left="2519" w:hanging="360"/>
      </w:pPr>
    </w:lvl>
    <w:lvl w:ilvl="4" w:tentative="0">
      <w:start w:val="1"/>
      <w:numFmt w:val="lowerLetter"/>
      <w:lvlText w:val="%5."/>
      <w:lvlJc w:val="left"/>
      <w:pPr>
        <w:ind w:left="3239" w:hanging="360"/>
      </w:pPr>
    </w:lvl>
    <w:lvl w:ilvl="5" w:tentative="0">
      <w:start w:val="1"/>
      <w:numFmt w:val="lowerRoman"/>
      <w:lvlText w:val="%6."/>
      <w:lvlJc w:val="right"/>
      <w:pPr>
        <w:ind w:left="3959" w:hanging="180"/>
      </w:pPr>
    </w:lvl>
    <w:lvl w:ilvl="6" w:tentative="0">
      <w:start w:val="1"/>
      <w:numFmt w:val="decimal"/>
      <w:lvlText w:val="%7."/>
      <w:lvlJc w:val="left"/>
      <w:pPr>
        <w:ind w:left="4679" w:hanging="360"/>
      </w:pPr>
    </w:lvl>
    <w:lvl w:ilvl="7" w:tentative="0">
      <w:start w:val="1"/>
      <w:numFmt w:val="lowerLetter"/>
      <w:lvlText w:val="%8."/>
      <w:lvlJc w:val="left"/>
      <w:pPr>
        <w:ind w:left="5399" w:hanging="360"/>
      </w:pPr>
    </w:lvl>
    <w:lvl w:ilvl="8" w:tentative="0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19C72632"/>
    <w:multiLevelType w:val="multilevel"/>
    <w:tmpl w:val="19C7263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E44BF"/>
    <w:multiLevelType w:val="multilevel"/>
    <w:tmpl w:val="1DBE44B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660F1"/>
    <w:multiLevelType w:val="multilevel"/>
    <w:tmpl w:val="257660F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42151"/>
    <w:multiLevelType w:val="multilevel"/>
    <w:tmpl w:val="2D642151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60F42"/>
    <w:multiLevelType w:val="multilevel"/>
    <w:tmpl w:val="30F60F4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71484"/>
    <w:multiLevelType w:val="multilevel"/>
    <w:tmpl w:val="34171484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>
    <w:nsid w:val="37E16797"/>
    <w:multiLevelType w:val="multilevel"/>
    <w:tmpl w:val="37E16797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DF08A3"/>
    <w:multiLevelType w:val="multilevel"/>
    <w:tmpl w:val="38DF08A3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60F5C"/>
    <w:multiLevelType w:val="multilevel"/>
    <w:tmpl w:val="3B560F5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41A16"/>
    <w:multiLevelType w:val="multilevel"/>
    <w:tmpl w:val="3F641A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945D2"/>
    <w:multiLevelType w:val="multilevel"/>
    <w:tmpl w:val="462945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C1B10"/>
    <w:multiLevelType w:val="multilevel"/>
    <w:tmpl w:val="4E8C1B1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B4F15"/>
    <w:multiLevelType w:val="multilevel"/>
    <w:tmpl w:val="507B4F1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91A40"/>
    <w:multiLevelType w:val="multilevel"/>
    <w:tmpl w:val="56891A40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73583"/>
    <w:multiLevelType w:val="multilevel"/>
    <w:tmpl w:val="58A7358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047"/>
    <w:multiLevelType w:val="multilevel"/>
    <w:tmpl w:val="62762047"/>
    <w:lvl w:ilvl="0" w:tentative="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D576E"/>
    <w:multiLevelType w:val="multilevel"/>
    <w:tmpl w:val="67DD576E"/>
    <w:lvl w:ilvl="0" w:tentative="0">
      <w:start w:val="7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841580F"/>
    <w:multiLevelType w:val="multilevel"/>
    <w:tmpl w:val="6841580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D0777"/>
    <w:multiLevelType w:val="multilevel"/>
    <w:tmpl w:val="735D077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41BE4"/>
    <w:multiLevelType w:val="multilevel"/>
    <w:tmpl w:val="73A41BE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B03E3"/>
    <w:multiLevelType w:val="multilevel"/>
    <w:tmpl w:val="74BB03E3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Century Gothic" w:cs="Aria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>
    <w:nsid w:val="7C546A5A"/>
    <w:multiLevelType w:val="multilevel"/>
    <w:tmpl w:val="7C546A5A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7"/>
  </w:num>
  <w:num w:numId="5">
    <w:abstractNumId w:val="26"/>
  </w:num>
  <w:num w:numId="6">
    <w:abstractNumId w:val="16"/>
  </w:num>
  <w:num w:numId="7">
    <w:abstractNumId w:val="14"/>
  </w:num>
  <w:num w:numId="8">
    <w:abstractNumId w:val="23"/>
  </w:num>
  <w:num w:numId="9">
    <w:abstractNumId w:val="18"/>
  </w:num>
  <w:num w:numId="10">
    <w:abstractNumId w:val="33"/>
  </w:num>
  <w:num w:numId="11">
    <w:abstractNumId w:val="27"/>
  </w:num>
  <w:num w:numId="12">
    <w:abstractNumId w:val="34"/>
  </w:num>
  <w:num w:numId="13">
    <w:abstractNumId w:val="20"/>
  </w:num>
  <w:num w:numId="14">
    <w:abstractNumId w:val="15"/>
  </w:num>
  <w:num w:numId="15">
    <w:abstractNumId w:val="40"/>
  </w:num>
  <w:num w:numId="16">
    <w:abstractNumId w:val="39"/>
  </w:num>
  <w:num w:numId="17">
    <w:abstractNumId w:val="24"/>
  </w:num>
  <w:num w:numId="18">
    <w:abstractNumId w:val="22"/>
  </w:num>
  <w:num w:numId="19">
    <w:abstractNumId w:val="37"/>
  </w:num>
  <w:num w:numId="20">
    <w:abstractNumId w:val="21"/>
  </w:num>
  <w:num w:numId="21">
    <w:abstractNumId w:val="32"/>
  </w:num>
  <w:num w:numId="22">
    <w:abstractNumId w:val="31"/>
  </w:num>
  <w:num w:numId="23">
    <w:abstractNumId w:val="36"/>
  </w:num>
  <w:num w:numId="24">
    <w:abstractNumId w:val="35"/>
  </w:num>
  <w:num w:numId="25">
    <w:abstractNumId w:val="29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8"/>
  </w:num>
  <w:num w:numId="41">
    <w:abstractNumId w:val="2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5"/>
    <w:rsid w:val="0001623B"/>
    <w:rsid w:val="000359B4"/>
    <w:rsid w:val="000449D7"/>
    <w:rsid w:val="0005630C"/>
    <w:rsid w:val="000618E2"/>
    <w:rsid w:val="00084FAD"/>
    <w:rsid w:val="0008681D"/>
    <w:rsid w:val="000A2361"/>
    <w:rsid w:val="000B692A"/>
    <w:rsid w:val="000B6956"/>
    <w:rsid w:val="000D0832"/>
    <w:rsid w:val="000D08B4"/>
    <w:rsid w:val="000F1F7F"/>
    <w:rsid w:val="00144D74"/>
    <w:rsid w:val="001607A8"/>
    <w:rsid w:val="0017050A"/>
    <w:rsid w:val="001A6ECA"/>
    <w:rsid w:val="001B1198"/>
    <w:rsid w:val="001B72D3"/>
    <w:rsid w:val="001D4D52"/>
    <w:rsid w:val="001D6314"/>
    <w:rsid w:val="001E219C"/>
    <w:rsid w:val="001F46E7"/>
    <w:rsid w:val="00215606"/>
    <w:rsid w:val="00246F7B"/>
    <w:rsid w:val="00251B8D"/>
    <w:rsid w:val="00253D40"/>
    <w:rsid w:val="00254824"/>
    <w:rsid w:val="00265252"/>
    <w:rsid w:val="00270380"/>
    <w:rsid w:val="002879A8"/>
    <w:rsid w:val="0029163A"/>
    <w:rsid w:val="0029251C"/>
    <w:rsid w:val="002B6CC9"/>
    <w:rsid w:val="002E5F0D"/>
    <w:rsid w:val="002F0F35"/>
    <w:rsid w:val="00300530"/>
    <w:rsid w:val="00304FA0"/>
    <w:rsid w:val="0030755B"/>
    <w:rsid w:val="00313C07"/>
    <w:rsid w:val="0033009D"/>
    <w:rsid w:val="00330163"/>
    <w:rsid w:val="00345C64"/>
    <w:rsid w:val="00352CCF"/>
    <w:rsid w:val="00354AA2"/>
    <w:rsid w:val="00365646"/>
    <w:rsid w:val="003814D8"/>
    <w:rsid w:val="00381CF8"/>
    <w:rsid w:val="003A4813"/>
    <w:rsid w:val="003B6849"/>
    <w:rsid w:val="003C037C"/>
    <w:rsid w:val="003F1008"/>
    <w:rsid w:val="003F4930"/>
    <w:rsid w:val="00403B2E"/>
    <w:rsid w:val="00412DB9"/>
    <w:rsid w:val="00413C05"/>
    <w:rsid w:val="00423149"/>
    <w:rsid w:val="00426C92"/>
    <w:rsid w:val="00427A2B"/>
    <w:rsid w:val="0043110F"/>
    <w:rsid w:val="00451A1A"/>
    <w:rsid w:val="00457CE5"/>
    <w:rsid w:val="00486DEE"/>
    <w:rsid w:val="00495D6A"/>
    <w:rsid w:val="004B734D"/>
    <w:rsid w:val="004D45F5"/>
    <w:rsid w:val="004E58E1"/>
    <w:rsid w:val="004F1D4B"/>
    <w:rsid w:val="00516739"/>
    <w:rsid w:val="00535CCD"/>
    <w:rsid w:val="00536A8C"/>
    <w:rsid w:val="005679BF"/>
    <w:rsid w:val="005746E2"/>
    <w:rsid w:val="0057531B"/>
    <w:rsid w:val="00580F88"/>
    <w:rsid w:val="005A00CC"/>
    <w:rsid w:val="005B12F3"/>
    <w:rsid w:val="005B2018"/>
    <w:rsid w:val="005C5752"/>
    <w:rsid w:val="005D11E4"/>
    <w:rsid w:val="005E038A"/>
    <w:rsid w:val="00605254"/>
    <w:rsid w:val="006108A7"/>
    <w:rsid w:val="006418B2"/>
    <w:rsid w:val="0065700B"/>
    <w:rsid w:val="0066100E"/>
    <w:rsid w:val="00667365"/>
    <w:rsid w:val="00690BBC"/>
    <w:rsid w:val="006A5E65"/>
    <w:rsid w:val="006B024C"/>
    <w:rsid w:val="006B5B85"/>
    <w:rsid w:val="006E1F5F"/>
    <w:rsid w:val="006E2953"/>
    <w:rsid w:val="006F6A70"/>
    <w:rsid w:val="00702C35"/>
    <w:rsid w:val="007244D8"/>
    <w:rsid w:val="00786F93"/>
    <w:rsid w:val="00794325"/>
    <w:rsid w:val="00796C43"/>
    <w:rsid w:val="007A5F26"/>
    <w:rsid w:val="007A6BD0"/>
    <w:rsid w:val="007B358C"/>
    <w:rsid w:val="007C281D"/>
    <w:rsid w:val="007C68C1"/>
    <w:rsid w:val="007D6893"/>
    <w:rsid w:val="007F418A"/>
    <w:rsid w:val="00830A40"/>
    <w:rsid w:val="008376BC"/>
    <w:rsid w:val="0084165F"/>
    <w:rsid w:val="0084230D"/>
    <w:rsid w:val="00844E48"/>
    <w:rsid w:val="00847B81"/>
    <w:rsid w:val="00882B7C"/>
    <w:rsid w:val="008A6ABF"/>
    <w:rsid w:val="00901EF8"/>
    <w:rsid w:val="009054C0"/>
    <w:rsid w:val="00911369"/>
    <w:rsid w:val="0091568B"/>
    <w:rsid w:val="009509E4"/>
    <w:rsid w:val="00970B3A"/>
    <w:rsid w:val="0097407F"/>
    <w:rsid w:val="009A6E2F"/>
    <w:rsid w:val="009A78C7"/>
    <w:rsid w:val="009B541F"/>
    <w:rsid w:val="009B764C"/>
    <w:rsid w:val="009B7FB8"/>
    <w:rsid w:val="009C50A3"/>
    <w:rsid w:val="009D6A6C"/>
    <w:rsid w:val="009D7C27"/>
    <w:rsid w:val="009F010E"/>
    <w:rsid w:val="009F1995"/>
    <w:rsid w:val="009F1D11"/>
    <w:rsid w:val="009F59A2"/>
    <w:rsid w:val="00A0008A"/>
    <w:rsid w:val="00A01D61"/>
    <w:rsid w:val="00A3000C"/>
    <w:rsid w:val="00A44E0F"/>
    <w:rsid w:val="00A46A70"/>
    <w:rsid w:val="00A54DE9"/>
    <w:rsid w:val="00A579A0"/>
    <w:rsid w:val="00A57F7A"/>
    <w:rsid w:val="00A8254B"/>
    <w:rsid w:val="00AB2DCD"/>
    <w:rsid w:val="00AC3979"/>
    <w:rsid w:val="00AC5D26"/>
    <w:rsid w:val="00AE37D4"/>
    <w:rsid w:val="00B031B3"/>
    <w:rsid w:val="00B24BD7"/>
    <w:rsid w:val="00B60AA5"/>
    <w:rsid w:val="00BC423A"/>
    <w:rsid w:val="00BD08F0"/>
    <w:rsid w:val="00BD35E1"/>
    <w:rsid w:val="00C054A7"/>
    <w:rsid w:val="00C06121"/>
    <w:rsid w:val="00C14B0D"/>
    <w:rsid w:val="00C205B6"/>
    <w:rsid w:val="00C212B5"/>
    <w:rsid w:val="00C23CB8"/>
    <w:rsid w:val="00C414D9"/>
    <w:rsid w:val="00C4630B"/>
    <w:rsid w:val="00C87FCE"/>
    <w:rsid w:val="00C92CE1"/>
    <w:rsid w:val="00CA294B"/>
    <w:rsid w:val="00CA442B"/>
    <w:rsid w:val="00CB547E"/>
    <w:rsid w:val="00CF2E0E"/>
    <w:rsid w:val="00D00DE4"/>
    <w:rsid w:val="00D35E9B"/>
    <w:rsid w:val="00D46068"/>
    <w:rsid w:val="00D62255"/>
    <w:rsid w:val="00D6341A"/>
    <w:rsid w:val="00D8312B"/>
    <w:rsid w:val="00DC39E0"/>
    <w:rsid w:val="00DC5F32"/>
    <w:rsid w:val="00E20AAC"/>
    <w:rsid w:val="00E82381"/>
    <w:rsid w:val="00E9027B"/>
    <w:rsid w:val="00EB79AC"/>
    <w:rsid w:val="00EC3C5F"/>
    <w:rsid w:val="00ED4E84"/>
    <w:rsid w:val="00EF1707"/>
    <w:rsid w:val="00EF3D00"/>
    <w:rsid w:val="00F05151"/>
    <w:rsid w:val="00F119AE"/>
    <w:rsid w:val="00F37E99"/>
    <w:rsid w:val="00F645E5"/>
    <w:rsid w:val="00F806A1"/>
    <w:rsid w:val="00F838DF"/>
    <w:rsid w:val="00FB5897"/>
    <w:rsid w:val="00FC1AF6"/>
    <w:rsid w:val="00FC6DD1"/>
    <w:rsid w:val="00FD1392"/>
    <w:rsid w:val="50976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</w:pPr>
  </w:style>
  <w:style w:type="character" w:customStyle="1" w:styleId="9">
    <w:name w:val="Balloon Text Char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link w:val="6"/>
    <w:uiPriority w:val="99"/>
    <w:rPr>
      <w:lang w:val="en-US" w:eastAsia="en-US"/>
    </w:rPr>
  </w:style>
  <w:style w:type="character" w:customStyle="1" w:styleId="11">
    <w:name w:val="Footer Char"/>
    <w:link w:val="5"/>
    <w:uiPriority w:val="99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4173</Words>
  <Characters>23791</Characters>
  <Lines>198</Lines>
  <Paragraphs>55</Paragraphs>
  <TotalTime>0</TotalTime>
  <ScaleCrop>false</ScaleCrop>
  <LinksUpToDate>false</LinksUpToDate>
  <CharactersWithSpaces>27909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2018-03-14T08:30:00Z</dcterms:created>
  <dc:creator>UiTM</dc:creator>
  <cp:lastModifiedBy>User</cp:lastModifiedBy>
  <cp:lastPrinted>2018-03-12T08:25:00Z</cp:lastPrinted>
  <dcterms:modified xsi:type="dcterms:W3CDTF">2021-07-05T06:12:47Z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